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01EB" w14:textId="77777777" w:rsidR="00D87844" w:rsidRDefault="00D87844" w:rsidP="007B11E2">
      <w:pPr>
        <w:pStyle w:val="BodyText"/>
        <w:tabs>
          <w:tab w:val="left" w:pos="5580"/>
        </w:tabs>
        <w:jc w:val="both"/>
        <w:rPr>
          <w:rFonts w:asciiTheme="majorBidi" w:hAnsiTheme="majorBidi" w:cstheme="majorBidi"/>
          <w:sz w:val="24"/>
          <w:szCs w:val="32"/>
        </w:rPr>
      </w:pPr>
    </w:p>
    <w:p w14:paraId="3D666BC3" w14:textId="77777777" w:rsidR="000275F1" w:rsidRPr="006804D3" w:rsidRDefault="000275F1" w:rsidP="00D87844">
      <w:pPr>
        <w:pStyle w:val="Section"/>
        <w:rPr>
          <w:rFonts w:asciiTheme="majorBidi" w:hAnsiTheme="majorBidi" w:cstheme="majorBidi"/>
          <w:color w:val="auto"/>
          <w:szCs w:val="24"/>
        </w:rPr>
      </w:pPr>
    </w:p>
    <w:p w14:paraId="1D40DAD4" w14:textId="77777777" w:rsidR="000275F1" w:rsidRPr="000A2252" w:rsidRDefault="000275F1" w:rsidP="00D87844">
      <w:pPr>
        <w:pStyle w:val="Section"/>
        <w:jc w:val="center"/>
        <w:rPr>
          <w:rFonts w:asciiTheme="majorBidi" w:hAnsiTheme="majorBidi" w:cstheme="majorBidi"/>
          <w:color w:val="auto"/>
          <w:sz w:val="28"/>
          <w:szCs w:val="28"/>
        </w:rPr>
      </w:pPr>
      <w:r w:rsidRPr="000A2252">
        <w:rPr>
          <w:rFonts w:asciiTheme="majorBidi" w:hAnsiTheme="majorBidi" w:cstheme="majorBidi"/>
          <w:color w:val="auto"/>
          <w:sz w:val="28"/>
          <w:szCs w:val="28"/>
        </w:rPr>
        <w:t>Publications</w:t>
      </w:r>
    </w:p>
    <w:p w14:paraId="5C17B953" w14:textId="77777777" w:rsidR="000275F1" w:rsidRPr="009C6D6D" w:rsidRDefault="000275F1" w:rsidP="00CE01FB">
      <w:pPr>
        <w:pStyle w:val="Section"/>
        <w:tabs>
          <w:tab w:val="left" w:pos="270"/>
        </w:tabs>
        <w:ind w:left="360"/>
        <w:rPr>
          <w:rFonts w:asciiTheme="majorBidi" w:hAnsiTheme="majorBidi" w:cstheme="majorBidi"/>
          <w:color w:val="auto"/>
          <w:szCs w:val="24"/>
        </w:rPr>
      </w:pPr>
      <w:r w:rsidRPr="009C6D6D">
        <w:rPr>
          <w:rFonts w:asciiTheme="majorBidi" w:hAnsiTheme="majorBidi" w:cstheme="majorBidi"/>
          <w:color w:val="auto"/>
          <w:szCs w:val="24"/>
        </w:rPr>
        <w:t xml:space="preserve">Referred </w:t>
      </w:r>
      <w:r w:rsidR="009654B4">
        <w:rPr>
          <w:rFonts w:asciiTheme="majorBidi" w:hAnsiTheme="majorBidi" w:cstheme="majorBidi"/>
          <w:color w:val="auto"/>
          <w:szCs w:val="24"/>
        </w:rPr>
        <w:t>Publications</w:t>
      </w:r>
    </w:p>
    <w:p w14:paraId="30E79566" w14:textId="2778BA65" w:rsidR="000C31CB" w:rsidRPr="000C31CB" w:rsidRDefault="000C31CB" w:rsidP="0062555E">
      <w:pPr>
        <w:pStyle w:val="NoSpacing"/>
        <w:numPr>
          <w:ilvl w:val="0"/>
          <w:numId w:val="27"/>
        </w:numPr>
        <w:jc w:val="both"/>
        <w:rPr>
          <w:rFonts w:asciiTheme="majorBidi" w:hAnsiTheme="majorBidi" w:cstheme="majorBidi"/>
          <w:b/>
          <w:bCs/>
          <w:color w:val="auto"/>
          <w:sz w:val="24"/>
          <w:szCs w:val="24"/>
          <w:lang w:bidi="ar-KW"/>
        </w:rPr>
      </w:pPr>
      <w:r w:rsidRPr="000C31CB">
        <w:rPr>
          <w:rFonts w:asciiTheme="majorBidi" w:hAnsiTheme="majorBidi" w:cstheme="majorBidi"/>
          <w:b/>
          <w:bCs/>
          <w:color w:val="auto"/>
          <w:sz w:val="24"/>
          <w:szCs w:val="24"/>
          <w:lang w:bidi="ar-KW"/>
        </w:rPr>
        <w:t xml:space="preserve">Samira Omar </w:t>
      </w:r>
      <w:r w:rsidRPr="000C31CB">
        <w:rPr>
          <w:rFonts w:asciiTheme="majorBidi" w:hAnsiTheme="majorBidi" w:cstheme="majorBidi"/>
          <w:color w:val="auto"/>
          <w:sz w:val="24"/>
          <w:szCs w:val="24"/>
          <w:lang w:bidi="ar-KW"/>
        </w:rPr>
        <w:t>2023.</w:t>
      </w:r>
      <w:r w:rsidRPr="000C31CB">
        <w:rPr>
          <w:rFonts w:asciiTheme="majorBidi" w:hAnsiTheme="majorBidi" w:cstheme="majorBidi"/>
          <w:b/>
          <w:bCs/>
          <w:color w:val="auto"/>
          <w:sz w:val="24"/>
          <w:szCs w:val="24"/>
          <w:lang w:bidi="ar-KW"/>
        </w:rPr>
        <w:t xml:space="preserve">  </w:t>
      </w:r>
      <w:r w:rsidRPr="000C31CB">
        <w:rPr>
          <w:rFonts w:asciiTheme="majorBidi" w:hAnsiTheme="majorBidi" w:cstheme="majorBidi"/>
          <w:color w:val="auto"/>
          <w:sz w:val="24"/>
          <w:szCs w:val="24"/>
          <w:lang w:bidi="ar-KW"/>
        </w:rPr>
        <w:t>Forward, Restoration Ecology Arid Lands (Re-AL.  Restoration Ecology.  February 2023.  Wiley. USA.</w:t>
      </w:r>
      <w:r w:rsidRPr="000C31CB">
        <w:rPr>
          <w:rFonts w:asciiTheme="majorBidi" w:hAnsiTheme="majorBidi" w:cstheme="majorBidi"/>
          <w:b/>
          <w:bCs/>
          <w:color w:val="auto"/>
          <w:sz w:val="24"/>
          <w:szCs w:val="24"/>
          <w:lang w:bidi="ar-KW"/>
        </w:rPr>
        <w:t xml:space="preserve"> </w:t>
      </w:r>
      <w:r w:rsidR="00E8424A">
        <w:rPr>
          <w:rFonts w:asciiTheme="majorBidi" w:hAnsiTheme="majorBidi" w:cstheme="majorBidi"/>
          <w:b/>
          <w:bCs/>
          <w:color w:val="auto"/>
          <w:sz w:val="24"/>
          <w:szCs w:val="24"/>
          <w:lang w:bidi="ar-KW"/>
        </w:rPr>
        <w:t xml:space="preserve">  </w:t>
      </w:r>
    </w:p>
    <w:p w14:paraId="39E89987" w14:textId="75614D83" w:rsidR="0062555E" w:rsidRPr="0062555E" w:rsidRDefault="0062555E" w:rsidP="0062555E">
      <w:pPr>
        <w:pStyle w:val="NoSpacing"/>
        <w:numPr>
          <w:ilvl w:val="0"/>
          <w:numId w:val="27"/>
        </w:numPr>
        <w:jc w:val="both"/>
        <w:rPr>
          <w:rFonts w:asciiTheme="majorBidi" w:hAnsiTheme="majorBidi" w:cstheme="majorBidi"/>
          <w:b/>
          <w:bCs/>
          <w:color w:val="auto"/>
          <w:sz w:val="32"/>
          <w:szCs w:val="32"/>
          <w:lang w:bidi="ar-KW"/>
        </w:rPr>
      </w:pPr>
      <w:proofErr w:type="spellStart"/>
      <w:r w:rsidRPr="00F43389">
        <w:rPr>
          <w:rFonts w:asciiTheme="majorBidi" w:hAnsiTheme="majorBidi" w:cstheme="majorBidi"/>
          <w:sz w:val="24"/>
          <w:szCs w:val="24"/>
        </w:rPr>
        <w:t>Matrah</w:t>
      </w:r>
      <w:proofErr w:type="spellEnd"/>
      <w:r w:rsidRPr="00F43389">
        <w:rPr>
          <w:rFonts w:asciiTheme="majorBidi" w:hAnsiTheme="majorBidi" w:cstheme="majorBidi"/>
          <w:sz w:val="24"/>
          <w:szCs w:val="24"/>
        </w:rPr>
        <w:t xml:space="preserve"> Al-Mutairi, M.N.V. Subrahmanyam,</w:t>
      </w:r>
      <w:r>
        <w:rPr>
          <w:rFonts w:asciiTheme="majorBidi" w:hAnsiTheme="majorBidi" w:cstheme="majorBidi"/>
          <w:sz w:val="24"/>
          <w:szCs w:val="24"/>
        </w:rPr>
        <w:t xml:space="preserve"> </w:t>
      </w:r>
      <w:r w:rsidRPr="00F43389">
        <w:rPr>
          <w:rFonts w:asciiTheme="majorBidi" w:hAnsiTheme="majorBidi" w:cstheme="majorBidi"/>
          <w:sz w:val="24"/>
          <w:szCs w:val="24"/>
        </w:rPr>
        <w:t xml:space="preserve">Mohammad Ali, </w:t>
      </w:r>
      <w:proofErr w:type="spellStart"/>
      <w:r w:rsidRPr="00F43389">
        <w:rPr>
          <w:rFonts w:asciiTheme="majorBidi" w:hAnsiTheme="majorBidi" w:cstheme="majorBidi"/>
          <w:sz w:val="24"/>
          <w:szCs w:val="24"/>
        </w:rPr>
        <w:t>Sasini</w:t>
      </w:r>
      <w:proofErr w:type="spellEnd"/>
      <w:r w:rsidRPr="00F43389">
        <w:rPr>
          <w:rFonts w:asciiTheme="majorBidi" w:hAnsiTheme="majorBidi" w:cstheme="majorBidi"/>
          <w:sz w:val="24"/>
          <w:szCs w:val="24"/>
        </w:rPr>
        <w:t xml:space="preserve"> </w:t>
      </w:r>
      <w:proofErr w:type="spellStart"/>
      <w:r w:rsidRPr="00F43389">
        <w:rPr>
          <w:rFonts w:asciiTheme="majorBidi" w:hAnsiTheme="majorBidi" w:cstheme="majorBidi"/>
          <w:sz w:val="24"/>
          <w:szCs w:val="24"/>
        </w:rPr>
        <w:t>Isath</w:t>
      </w:r>
      <w:proofErr w:type="spellEnd"/>
      <w:r w:rsidRPr="00F43389">
        <w:rPr>
          <w:rFonts w:asciiTheme="majorBidi" w:hAnsiTheme="majorBidi" w:cstheme="majorBidi"/>
          <w:sz w:val="24"/>
          <w:szCs w:val="24"/>
        </w:rPr>
        <w:t xml:space="preserve">, Mohammad A. </w:t>
      </w:r>
      <w:proofErr w:type="spellStart"/>
      <w:r w:rsidRPr="00F43389">
        <w:rPr>
          <w:rFonts w:asciiTheme="majorBidi" w:hAnsiTheme="majorBidi" w:cstheme="majorBidi"/>
          <w:sz w:val="24"/>
          <w:szCs w:val="24"/>
        </w:rPr>
        <w:t>AlAwadi</w:t>
      </w:r>
      <w:proofErr w:type="spellEnd"/>
      <w:r w:rsidRPr="00F43389">
        <w:rPr>
          <w:rFonts w:asciiTheme="majorBidi" w:hAnsiTheme="majorBidi" w:cstheme="majorBidi"/>
          <w:sz w:val="24"/>
          <w:szCs w:val="24"/>
        </w:rPr>
        <w:t>, P. Niranjan Kumar, Khaled Al-</w:t>
      </w:r>
      <w:proofErr w:type="spellStart"/>
      <w:r w:rsidRPr="00F43389">
        <w:rPr>
          <w:rFonts w:asciiTheme="majorBidi" w:hAnsiTheme="majorBidi" w:cstheme="majorBidi"/>
          <w:sz w:val="24"/>
          <w:szCs w:val="24"/>
        </w:rPr>
        <w:t>Hebini</w:t>
      </w:r>
      <w:proofErr w:type="spellEnd"/>
      <w:r w:rsidRPr="00F43389">
        <w:rPr>
          <w:rFonts w:asciiTheme="majorBidi" w:hAnsiTheme="majorBidi" w:cstheme="majorBidi"/>
          <w:sz w:val="24"/>
          <w:szCs w:val="24"/>
        </w:rPr>
        <w:t xml:space="preserve"> and </w:t>
      </w:r>
      <w:r w:rsidRPr="00F43389">
        <w:rPr>
          <w:rFonts w:asciiTheme="majorBidi" w:hAnsiTheme="majorBidi" w:cstheme="majorBidi"/>
          <w:b/>
          <w:bCs/>
          <w:sz w:val="24"/>
          <w:szCs w:val="24"/>
        </w:rPr>
        <w:t>Samira A. S. Omar</w:t>
      </w:r>
      <w:r w:rsidRPr="00F43389">
        <w:rPr>
          <w:rFonts w:asciiTheme="majorBidi" w:hAnsiTheme="majorBidi" w:cstheme="majorBidi"/>
          <w:sz w:val="24"/>
          <w:szCs w:val="24"/>
        </w:rPr>
        <w:t xml:space="preserve">. </w:t>
      </w:r>
      <w:r>
        <w:rPr>
          <w:rFonts w:asciiTheme="majorBidi" w:hAnsiTheme="majorBidi" w:cstheme="majorBidi"/>
          <w:b/>
          <w:bCs/>
          <w:sz w:val="24"/>
          <w:szCs w:val="24"/>
        </w:rPr>
        <w:t>2020</w:t>
      </w:r>
      <w:r w:rsidRPr="00F43389">
        <w:rPr>
          <w:rFonts w:asciiTheme="majorBidi" w:hAnsiTheme="majorBidi" w:cstheme="majorBidi"/>
          <w:b/>
          <w:bCs/>
          <w:sz w:val="24"/>
          <w:szCs w:val="24"/>
        </w:rPr>
        <w:t>.</w:t>
      </w:r>
      <w:r w:rsidRPr="00F43389">
        <w:rPr>
          <w:rFonts w:asciiTheme="majorBidi" w:hAnsiTheme="majorBidi" w:cstheme="majorBidi"/>
          <w:sz w:val="24"/>
          <w:szCs w:val="24"/>
        </w:rPr>
        <w:t xml:space="preserve">  </w:t>
      </w:r>
      <w:r w:rsidRPr="00F43389">
        <w:rPr>
          <w:rFonts w:asciiTheme="majorBidi" w:hAnsiTheme="majorBidi" w:cstheme="majorBidi"/>
          <w:b/>
          <w:bCs/>
          <w:color w:val="auto"/>
          <w:sz w:val="40"/>
          <w:szCs w:val="40"/>
          <w:lang w:bidi="ar-KW"/>
        </w:rPr>
        <w:t xml:space="preserve"> </w:t>
      </w:r>
      <w:r w:rsidRPr="00F43389">
        <w:rPr>
          <w:rFonts w:asciiTheme="majorBidi" w:hAnsiTheme="majorBidi" w:cstheme="majorBidi"/>
          <w:sz w:val="24"/>
          <w:szCs w:val="24"/>
        </w:rPr>
        <w:t xml:space="preserve">Temporal variations in abundance and species richness of </w:t>
      </w:r>
      <w:r w:rsidRPr="0062555E">
        <w:rPr>
          <w:rFonts w:asciiTheme="majorBidi" w:hAnsiTheme="majorBidi" w:cstheme="majorBidi"/>
          <w:sz w:val="24"/>
          <w:szCs w:val="24"/>
          <w:u w:val="single"/>
        </w:rPr>
        <w:t xml:space="preserve">phytoplankton </w:t>
      </w:r>
      <w:r w:rsidRPr="00F43389">
        <w:rPr>
          <w:rFonts w:asciiTheme="majorBidi" w:hAnsiTheme="majorBidi" w:cstheme="majorBidi"/>
          <w:sz w:val="24"/>
          <w:szCs w:val="24"/>
        </w:rPr>
        <w:t>with emphasis on diatoms in the subtidal waters of Umm Al-</w:t>
      </w:r>
      <w:proofErr w:type="spellStart"/>
      <w:r w:rsidRPr="00F43389">
        <w:rPr>
          <w:rFonts w:asciiTheme="majorBidi" w:hAnsiTheme="majorBidi" w:cstheme="majorBidi"/>
          <w:sz w:val="24"/>
          <w:szCs w:val="24"/>
        </w:rPr>
        <w:t>Namil</w:t>
      </w:r>
      <w:proofErr w:type="spellEnd"/>
      <w:r w:rsidRPr="00F43389">
        <w:rPr>
          <w:rFonts w:asciiTheme="majorBidi" w:hAnsiTheme="majorBidi" w:cstheme="majorBidi"/>
          <w:sz w:val="24"/>
          <w:szCs w:val="24"/>
        </w:rPr>
        <w:t xml:space="preserve"> Island, north-western Arabian Gulf of the ROPME Sea Area.  Journal of Environmental Biology. 41</w:t>
      </w:r>
      <w:r>
        <w:rPr>
          <w:rFonts w:asciiTheme="majorBidi" w:hAnsiTheme="majorBidi" w:cstheme="majorBidi"/>
          <w:sz w:val="24"/>
          <w:szCs w:val="24"/>
        </w:rPr>
        <w:t xml:space="preserve">, </w:t>
      </w:r>
      <w:r w:rsidRPr="00F43389">
        <w:rPr>
          <w:rFonts w:asciiTheme="majorBidi" w:hAnsiTheme="majorBidi" w:cstheme="majorBidi"/>
          <w:sz w:val="24"/>
          <w:szCs w:val="24"/>
        </w:rPr>
        <w:t xml:space="preserve">1470-1485.  DOI: </w:t>
      </w:r>
      <w:hyperlink r:id="rId9" w:history="1">
        <w:r w:rsidRPr="00F43389">
          <w:rPr>
            <w:rStyle w:val="Hyperlink"/>
            <w:rFonts w:asciiTheme="majorBidi" w:hAnsiTheme="majorBidi" w:cstheme="majorBidi"/>
            <w:sz w:val="24"/>
            <w:szCs w:val="24"/>
          </w:rPr>
          <w:t>http://doi.org/10.22438/jeb/41/6/MRN-1151</w:t>
        </w:r>
      </w:hyperlink>
      <w:r w:rsidRPr="00F43389">
        <w:rPr>
          <w:rFonts w:asciiTheme="majorBidi" w:hAnsiTheme="majorBidi" w:cstheme="majorBidi"/>
          <w:sz w:val="24"/>
          <w:szCs w:val="24"/>
        </w:rPr>
        <w:t>.</w:t>
      </w:r>
    </w:p>
    <w:p w14:paraId="085E7730" w14:textId="36AB514E" w:rsidR="00F43389" w:rsidRPr="00F43389" w:rsidRDefault="00F43389" w:rsidP="007208EE">
      <w:pPr>
        <w:pStyle w:val="NoSpacing"/>
        <w:numPr>
          <w:ilvl w:val="0"/>
          <w:numId w:val="27"/>
        </w:numPr>
        <w:jc w:val="both"/>
        <w:rPr>
          <w:rFonts w:asciiTheme="majorBidi" w:hAnsiTheme="majorBidi" w:cstheme="majorBidi"/>
          <w:b/>
          <w:bCs/>
          <w:color w:val="auto"/>
          <w:sz w:val="32"/>
          <w:szCs w:val="32"/>
          <w:lang w:bidi="ar-KW"/>
        </w:rPr>
      </w:pPr>
      <w:r w:rsidRPr="00F43389">
        <w:rPr>
          <w:rFonts w:asciiTheme="majorBidi" w:hAnsiTheme="majorBidi" w:cstheme="majorBidi"/>
          <w:sz w:val="24"/>
          <w:szCs w:val="24"/>
        </w:rPr>
        <w:t xml:space="preserve">Mohammad Ali, 1Matrah Al-Mutairi, M.N.V. Subrahmanyam, </w:t>
      </w:r>
      <w:proofErr w:type="spellStart"/>
      <w:r w:rsidRPr="00F43389">
        <w:rPr>
          <w:rFonts w:asciiTheme="majorBidi" w:hAnsiTheme="majorBidi" w:cstheme="majorBidi"/>
          <w:sz w:val="24"/>
          <w:szCs w:val="24"/>
        </w:rPr>
        <w:t>Sasini</w:t>
      </w:r>
      <w:proofErr w:type="spellEnd"/>
      <w:r w:rsidRPr="00F43389">
        <w:rPr>
          <w:rFonts w:asciiTheme="majorBidi" w:hAnsiTheme="majorBidi" w:cstheme="majorBidi"/>
          <w:sz w:val="24"/>
          <w:szCs w:val="24"/>
        </w:rPr>
        <w:t xml:space="preserve"> </w:t>
      </w:r>
      <w:proofErr w:type="spellStart"/>
      <w:r w:rsidRPr="00F43389">
        <w:rPr>
          <w:rFonts w:asciiTheme="majorBidi" w:hAnsiTheme="majorBidi" w:cstheme="majorBidi"/>
          <w:sz w:val="24"/>
          <w:szCs w:val="24"/>
        </w:rPr>
        <w:t>Isath</w:t>
      </w:r>
      <w:proofErr w:type="spellEnd"/>
      <w:r w:rsidRPr="00F43389">
        <w:rPr>
          <w:rFonts w:asciiTheme="majorBidi" w:hAnsiTheme="majorBidi" w:cstheme="majorBidi"/>
          <w:sz w:val="24"/>
          <w:szCs w:val="24"/>
        </w:rPr>
        <w:t xml:space="preserve">, Mohammad A. </w:t>
      </w:r>
      <w:proofErr w:type="spellStart"/>
      <w:r w:rsidRPr="00F43389">
        <w:rPr>
          <w:rFonts w:asciiTheme="majorBidi" w:hAnsiTheme="majorBidi" w:cstheme="majorBidi"/>
          <w:sz w:val="24"/>
          <w:szCs w:val="24"/>
        </w:rPr>
        <w:t>AlAwadi</w:t>
      </w:r>
      <w:proofErr w:type="spellEnd"/>
      <w:r w:rsidRPr="00F43389">
        <w:rPr>
          <w:rFonts w:asciiTheme="majorBidi" w:hAnsiTheme="majorBidi" w:cstheme="majorBidi"/>
          <w:sz w:val="24"/>
          <w:szCs w:val="24"/>
        </w:rPr>
        <w:t>, P. Niranjan Kumar, Khaled Al-</w:t>
      </w:r>
      <w:proofErr w:type="spellStart"/>
      <w:r w:rsidRPr="00F43389">
        <w:rPr>
          <w:rFonts w:asciiTheme="majorBidi" w:hAnsiTheme="majorBidi" w:cstheme="majorBidi"/>
          <w:sz w:val="24"/>
          <w:szCs w:val="24"/>
        </w:rPr>
        <w:t>Hebini</w:t>
      </w:r>
      <w:proofErr w:type="spellEnd"/>
      <w:r w:rsidRPr="00F43389">
        <w:rPr>
          <w:rFonts w:asciiTheme="majorBidi" w:hAnsiTheme="majorBidi" w:cstheme="majorBidi"/>
          <w:sz w:val="24"/>
          <w:szCs w:val="24"/>
        </w:rPr>
        <w:t xml:space="preserve"> and </w:t>
      </w:r>
      <w:r w:rsidRPr="00F43389">
        <w:rPr>
          <w:rFonts w:asciiTheme="majorBidi" w:hAnsiTheme="majorBidi" w:cstheme="majorBidi"/>
          <w:b/>
          <w:bCs/>
          <w:sz w:val="24"/>
          <w:szCs w:val="24"/>
        </w:rPr>
        <w:t>Samira A.S. Oma</w:t>
      </w:r>
      <w:r w:rsidRPr="00F43389">
        <w:rPr>
          <w:rFonts w:asciiTheme="majorBidi" w:hAnsiTheme="majorBidi" w:cstheme="majorBidi"/>
          <w:b/>
          <w:bCs/>
          <w:color w:val="auto"/>
          <w:sz w:val="24"/>
          <w:szCs w:val="24"/>
          <w:lang w:bidi="ar-KW"/>
        </w:rPr>
        <w:t>r</w:t>
      </w:r>
      <w:r w:rsidRPr="00F43389">
        <w:rPr>
          <w:rFonts w:asciiTheme="majorBidi" w:hAnsiTheme="majorBidi" w:cstheme="majorBidi"/>
          <w:color w:val="auto"/>
          <w:sz w:val="24"/>
          <w:szCs w:val="24"/>
          <w:lang w:bidi="ar-KW"/>
        </w:rPr>
        <w:t>.</w:t>
      </w:r>
      <w:r w:rsidR="00755219" w:rsidRPr="00F43389">
        <w:rPr>
          <w:rFonts w:asciiTheme="majorBidi" w:hAnsiTheme="majorBidi" w:cstheme="majorBidi"/>
          <w:sz w:val="24"/>
          <w:szCs w:val="24"/>
        </w:rPr>
        <w:t xml:space="preserve">  </w:t>
      </w:r>
      <w:r w:rsidRPr="00F43389">
        <w:rPr>
          <w:rFonts w:asciiTheme="majorBidi" w:hAnsiTheme="majorBidi" w:cstheme="majorBidi"/>
          <w:b/>
          <w:bCs/>
          <w:sz w:val="24"/>
          <w:szCs w:val="24"/>
        </w:rPr>
        <w:t>2019</w:t>
      </w:r>
      <w:r w:rsidR="00755219" w:rsidRPr="00F43389">
        <w:rPr>
          <w:rFonts w:asciiTheme="majorBidi" w:hAnsiTheme="majorBidi" w:cstheme="majorBidi"/>
          <w:b/>
          <w:bCs/>
          <w:sz w:val="24"/>
          <w:szCs w:val="24"/>
        </w:rPr>
        <w:t>.</w:t>
      </w:r>
      <w:r w:rsidR="00755219" w:rsidRPr="00F43389">
        <w:rPr>
          <w:rFonts w:asciiTheme="majorBidi" w:hAnsiTheme="majorBidi" w:cstheme="majorBidi"/>
          <w:sz w:val="24"/>
          <w:szCs w:val="24"/>
        </w:rPr>
        <w:t xml:space="preserve">  </w:t>
      </w:r>
      <w:r w:rsidR="00CB2022" w:rsidRPr="00CB2022">
        <w:rPr>
          <w:rFonts w:asciiTheme="majorBidi" w:hAnsiTheme="majorBidi" w:cstheme="majorBidi"/>
          <w:sz w:val="24"/>
          <w:szCs w:val="24"/>
        </w:rPr>
        <w:t xml:space="preserve">Temporal Variations in Abundance and Species Richness of Zooplankton with Emphasis on </w:t>
      </w:r>
      <w:r w:rsidR="00CB2022" w:rsidRPr="005D5548">
        <w:rPr>
          <w:rFonts w:asciiTheme="majorBidi" w:hAnsiTheme="majorBidi" w:cstheme="majorBidi"/>
          <w:sz w:val="24"/>
          <w:szCs w:val="24"/>
          <w:u w:val="single"/>
        </w:rPr>
        <w:t>Ichthyoplankton</w:t>
      </w:r>
      <w:r w:rsidR="00CB2022" w:rsidRPr="00CB2022">
        <w:rPr>
          <w:rFonts w:asciiTheme="majorBidi" w:hAnsiTheme="majorBidi" w:cstheme="majorBidi"/>
          <w:sz w:val="24"/>
          <w:szCs w:val="24"/>
        </w:rPr>
        <w:t xml:space="preserve"> in the Subtidal Waters of Umm Al-</w:t>
      </w:r>
      <w:proofErr w:type="spellStart"/>
      <w:r w:rsidR="00CB2022" w:rsidRPr="00CB2022">
        <w:rPr>
          <w:rFonts w:asciiTheme="majorBidi" w:hAnsiTheme="majorBidi" w:cstheme="majorBidi"/>
          <w:sz w:val="24"/>
          <w:szCs w:val="24"/>
        </w:rPr>
        <w:t>Namil</w:t>
      </w:r>
      <w:proofErr w:type="spellEnd"/>
      <w:r w:rsidR="00CB2022" w:rsidRPr="00CB2022">
        <w:rPr>
          <w:rFonts w:asciiTheme="majorBidi" w:hAnsiTheme="majorBidi" w:cstheme="majorBidi"/>
          <w:sz w:val="24"/>
          <w:szCs w:val="24"/>
        </w:rPr>
        <w:t xml:space="preserve"> Island, Northwestern Arabian Gulf of the ROPME Sea Area</w:t>
      </w:r>
      <w:r w:rsidR="00CB2022">
        <w:rPr>
          <w:rFonts w:asciiTheme="majorBidi" w:hAnsiTheme="majorBidi" w:cstheme="majorBidi"/>
          <w:sz w:val="24"/>
          <w:szCs w:val="24"/>
        </w:rPr>
        <w:t xml:space="preserve">.  </w:t>
      </w:r>
      <w:r w:rsidRPr="00F43389">
        <w:rPr>
          <w:rFonts w:asciiTheme="majorBidi" w:hAnsiTheme="majorBidi" w:cstheme="majorBidi"/>
          <w:sz w:val="24"/>
          <w:szCs w:val="24"/>
        </w:rPr>
        <w:t>American Journal of Environmental Science</w:t>
      </w:r>
      <w:r w:rsidR="00755219" w:rsidRPr="00F43389">
        <w:rPr>
          <w:rFonts w:asciiTheme="majorBidi" w:hAnsiTheme="majorBidi" w:cstheme="majorBidi"/>
          <w:sz w:val="24"/>
          <w:szCs w:val="24"/>
        </w:rPr>
        <w:t xml:space="preserve">. </w:t>
      </w:r>
      <w:r w:rsidRPr="00F43389">
        <w:rPr>
          <w:rFonts w:asciiTheme="majorBidi" w:hAnsiTheme="majorBidi" w:cstheme="majorBidi"/>
          <w:sz w:val="24"/>
          <w:szCs w:val="24"/>
        </w:rPr>
        <w:t xml:space="preserve">15 </w:t>
      </w:r>
      <w:r w:rsidR="009F51C2" w:rsidRPr="00F43389">
        <w:rPr>
          <w:rFonts w:asciiTheme="majorBidi" w:hAnsiTheme="majorBidi" w:cstheme="majorBidi"/>
          <w:sz w:val="24"/>
          <w:szCs w:val="24"/>
        </w:rPr>
        <w:t>(</w:t>
      </w:r>
      <w:r w:rsidRPr="00F43389">
        <w:rPr>
          <w:rFonts w:asciiTheme="majorBidi" w:hAnsiTheme="majorBidi" w:cstheme="majorBidi"/>
          <w:sz w:val="24"/>
          <w:szCs w:val="24"/>
        </w:rPr>
        <w:t>6</w:t>
      </w:r>
      <w:r w:rsidR="009F51C2" w:rsidRPr="00F43389">
        <w:rPr>
          <w:rFonts w:asciiTheme="majorBidi" w:hAnsiTheme="majorBidi" w:cstheme="majorBidi"/>
          <w:sz w:val="24"/>
          <w:szCs w:val="24"/>
        </w:rPr>
        <w:t>)</w:t>
      </w:r>
      <w:r w:rsidR="00755219" w:rsidRPr="00F43389">
        <w:rPr>
          <w:rFonts w:asciiTheme="majorBidi" w:hAnsiTheme="majorBidi" w:cstheme="majorBidi"/>
          <w:sz w:val="24"/>
          <w:szCs w:val="24"/>
        </w:rPr>
        <w:t>:</w:t>
      </w:r>
      <w:r w:rsidRPr="00F43389">
        <w:rPr>
          <w:rFonts w:asciiTheme="majorBidi" w:hAnsiTheme="majorBidi" w:cstheme="majorBidi"/>
          <w:sz w:val="24"/>
          <w:szCs w:val="24"/>
        </w:rPr>
        <w:t>188-104</w:t>
      </w:r>
      <w:r w:rsidR="00755219" w:rsidRPr="00F43389">
        <w:rPr>
          <w:rFonts w:asciiTheme="majorBidi" w:hAnsiTheme="majorBidi" w:cstheme="majorBidi"/>
          <w:sz w:val="24"/>
          <w:szCs w:val="24"/>
        </w:rPr>
        <w:t>.</w:t>
      </w:r>
      <w:r w:rsidR="009F51C2" w:rsidRPr="00F43389">
        <w:rPr>
          <w:rFonts w:asciiTheme="majorBidi" w:hAnsiTheme="majorBidi" w:cstheme="majorBidi"/>
          <w:sz w:val="24"/>
          <w:szCs w:val="24"/>
        </w:rPr>
        <w:t xml:space="preserve">  </w:t>
      </w:r>
      <w:r w:rsidRPr="00F43389">
        <w:rPr>
          <w:rFonts w:asciiTheme="majorBidi" w:hAnsiTheme="majorBidi" w:cstheme="majorBidi"/>
          <w:sz w:val="24"/>
          <w:szCs w:val="24"/>
        </w:rPr>
        <w:t>DOI: 10.3844/ajessp.2019.188.204</w:t>
      </w:r>
      <w:r>
        <w:rPr>
          <w:rFonts w:asciiTheme="majorBidi" w:hAnsiTheme="majorBidi" w:cstheme="majorBidi"/>
          <w:sz w:val="24"/>
          <w:szCs w:val="24"/>
        </w:rPr>
        <w:t>.</w:t>
      </w:r>
    </w:p>
    <w:p w14:paraId="152D9BD7" w14:textId="6161B431" w:rsidR="001D6074" w:rsidRPr="006804D3" w:rsidRDefault="001D6074" w:rsidP="00BC02DC">
      <w:pPr>
        <w:pStyle w:val="NoSpacing"/>
        <w:numPr>
          <w:ilvl w:val="0"/>
          <w:numId w:val="27"/>
        </w:numPr>
        <w:jc w:val="both"/>
        <w:rPr>
          <w:rFonts w:asciiTheme="majorBidi" w:hAnsiTheme="majorBidi" w:cstheme="majorBidi"/>
          <w:b/>
          <w:bCs/>
          <w:color w:val="auto"/>
          <w:sz w:val="24"/>
          <w:szCs w:val="24"/>
          <w:lang w:bidi="ar-KW"/>
        </w:rPr>
      </w:pPr>
      <w:r w:rsidRPr="006804D3">
        <w:rPr>
          <w:rFonts w:asciiTheme="majorBidi" w:hAnsiTheme="majorBidi" w:cstheme="majorBidi"/>
          <w:b/>
          <w:bCs/>
          <w:color w:val="auto"/>
          <w:sz w:val="24"/>
          <w:szCs w:val="24"/>
          <w:lang w:bidi="ar-KW"/>
        </w:rPr>
        <w:t xml:space="preserve">Samira Omar </w:t>
      </w:r>
      <w:r w:rsidRPr="002473C4">
        <w:rPr>
          <w:rFonts w:asciiTheme="majorBidi" w:hAnsiTheme="majorBidi" w:cstheme="majorBidi"/>
          <w:color w:val="auto"/>
          <w:sz w:val="24"/>
          <w:szCs w:val="24"/>
          <w:lang w:bidi="ar-KW"/>
        </w:rPr>
        <w:t xml:space="preserve">Asem, </w:t>
      </w:r>
      <w:r w:rsidR="002473C4">
        <w:rPr>
          <w:rFonts w:asciiTheme="majorBidi" w:hAnsiTheme="majorBidi" w:cstheme="majorBidi"/>
          <w:color w:val="auto"/>
          <w:sz w:val="24"/>
          <w:szCs w:val="24"/>
          <w:lang w:bidi="ar-KW"/>
        </w:rPr>
        <w:t xml:space="preserve">R. </w:t>
      </w:r>
      <w:proofErr w:type="spellStart"/>
      <w:r w:rsidR="002473C4">
        <w:rPr>
          <w:rFonts w:asciiTheme="majorBidi" w:hAnsiTheme="majorBidi" w:cstheme="majorBidi"/>
          <w:color w:val="auto"/>
          <w:sz w:val="24"/>
          <w:szCs w:val="24"/>
          <w:lang w:bidi="ar-KW"/>
        </w:rPr>
        <w:t>Misak</w:t>
      </w:r>
      <w:proofErr w:type="spellEnd"/>
      <w:r w:rsidR="002473C4">
        <w:rPr>
          <w:rFonts w:asciiTheme="majorBidi" w:hAnsiTheme="majorBidi" w:cstheme="majorBidi"/>
          <w:color w:val="auto"/>
          <w:sz w:val="24"/>
          <w:szCs w:val="24"/>
          <w:lang w:bidi="ar-KW"/>
        </w:rPr>
        <w:t xml:space="preserve">, A. Al </w:t>
      </w:r>
      <w:proofErr w:type="spellStart"/>
      <w:r w:rsidR="002473C4">
        <w:rPr>
          <w:rFonts w:asciiTheme="majorBidi" w:hAnsiTheme="majorBidi" w:cstheme="majorBidi"/>
          <w:color w:val="auto"/>
          <w:sz w:val="24"/>
          <w:szCs w:val="24"/>
          <w:lang w:bidi="ar-KW"/>
        </w:rPr>
        <w:t>Enez</w:t>
      </w:r>
      <w:r w:rsidR="002473C4" w:rsidRPr="002473C4">
        <w:rPr>
          <w:rFonts w:asciiTheme="majorBidi" w:hAnsiTheme="majorBidi" w:cstheme="majorBidi"/>
          <w:color w:val="auto"/>
          <w:sz w:val="24"/>
          <w:szCs w:val="24"/>
          <w:lang w:bidi="ar-KW"/>
        </w:rPr>
        <w:t>i</w:t>
      </w:r>
      <w:proofErr w:type="spellEnd"/>
      <w:r w:rsidR="002473C4">
        <w:rPr>
          <w:rFonts w:asciiTheme="majorBidi" w:hAnsiTheme="majorBidi" w:cstheme="majorBidi"/>
          <w:b/>
          <w:bCs/>
          <w:color w:val="auto"/>
          <w:sz w:val="24"/>
          <w:szCs w:val="24"/>
          <w:lang w:bidi="ar-KW"/>
        </w:rPr>
        <w:t xml:space="preserve">, </w:t>
      </w:r>
      <w:r w:rsidR="002473C4" w:rsidRPr="006804D3">
        <w:rPr>
          <w:rFonts w:asciiTheme="majorBidi" w:hAnsiTheme="majorBidi" w:cstheme="majorBidi"/>
          <w:color w:val="auto"/>
          <w:sz w:val="24"/>
          <w:szCs w:val="24"/>
          <w:lang w:bidi="ar-KW"/>
        </w:rPr>
        <w:t>Waleed Y. Roy</w:t>
      </w:r>
      <w:r w:rsidR="002473C4">
        <w:rPr>
          <w:rFonts w:asciiTheme="majorBidi" w:hAnsiTheme="majorBidi" w:cstheme="majorBidi"/>
          <w:color w:val="auto"/>
          <w:sz w:val="24"/>
          <w:szCs w:val="24"/>
          <w:lang w:bidi="ar-KW"/>
        </w:rPr>
        <w:t xml:space="preserve">, </w:t>
      </w:r>
      <w:r w:rsidRPr="006804D3">
        <w:rPr>
          <w:rFonts w:asciiTheme="majorBidi" w:hAnsiTheme="majorBidi" w:cstheme="majorBidi"/>
          <w:color w:val="auto"/>
          <w:sz w:val="24"/>
          <w:szCs w:val="24"/>
          <w:lang w:bidi="ar-KW"/>
        </w:rPr>
        <w:t xml:space="preserve">Shabbir A. </w:t>
      </w:r>
      <w:r w:rsidR="002473C4" w:rsidRPr="006804D3">
        <w:rPr>
          <w:rFonts w:asciiTheme="majorBidi" w:hAnsiTheme="majorBidi" w:cstheme="majorBidi"/>
          <w:color w:val="auto"/>
          <w:sz w:val="24"/>
          <w:szCs w:val="24"/>
          <w:lang w:bidi="ar-KW"/>
        </w:rPr>
        <w:t>Shahid,</w:t>
      </w:r>
      <w:r w:rsidR="00933D2F">
        <w:rPr>
          <w:rFonts w:asciiTheme="majorBidi" w:hAnsiTheme="majorBidi" w:cstheme="majorBidi"/>
          <w:color w:val="auto"/>
          <w:sz w:val="24"/>
          <w:szCs w:val="24"/>
          <w:lang w:bidi="ar-KW"/>
        </w:rPr>
        <w:t xml:space="preserve"> M. Al </w:t>
      </w:r>
      <w:proofErr w:type="spellStart"/>
      <w:r w:rsidR="00933D2F">
        <w:rPr>
          <w:rFonts w:asciiTheme="majorBidi" w:hAnsiTheme="majorBidi" w:cstheme="majorBidi"/>
          <w:color w:val="auto"/>
          <w:sz w:val="24"/>
          <w:szCs w:val="24"/>
          <w:lang w:bidi="ar-KW"/>
        </w:rPr>
        <w:t>Awadi</w:t>
      </w:r>
      <w:proofErr w:type="spellEnd"/>
      <w:r w:rsidR="00933D2F">
        <w:rPr>
          <w:rFonts w:asciiTheme="majorBidi" w:hAnsiTheme="majorBidi" w:cstheme="majorBidi"/>
          <w:color w:val="auto"/>
          <w:sz w:val="24"/>
          <w:szCs w:val="24"/>
          <w:lang w:bidi="ar-KW"/>
        </w:rPr>
        <w:t>.</w:t>
      </w:r>
      <w:r w:rsidRPr="006804D3">
        <w:rPr>
          <w:rFonts w:asciiTheme="majorBidi" w:hAnsiTheme="majorBidi" w:cstheme="majorBidi"/>
          <w:color w:val="auto"/>
          <w:sz w:val="24"/>
          <w:szCs w:val="24"/>
          <w:lang w:bidi="ar-KW"/>
        </w:rPr>
        <w:t xml:space="preserve">  </w:t>
      </w:r>
      <w:r w:rsidR="00BA7D9E">
        <w:rPr>
          <w:rFonts w:asciiTheme="majorBidi" w:hAnsiTheme="majorBidi" w:cstheme="majorBidi"/>
          <w:b/>
          <w:bCs/>
          <w:color w:val="auto"/>
          <w:sz w:val="24"/>
          <w:szCs w:val="24"/>
          <w:lang w:bidi="ar-KW"/>
        </w:rPr>
        <w:t>20</w:t>
      </w:r>
      <w:r w:rsidR="00BC02DC">
        <w:rPr>
          <w:rFonts w:asciiTheme="majorBidi" w:hAnsiTheme="majorBidi" w:cstheme="majorBidi"/>
          <w:b/>
          <w:bCs/>
          <w:color w:val="auto"/>
          <w:sz w:val="24"/>
          <w:szCs w:val="24"/>
          <w:lang w:bidi="ar-KW"/>
        </w:rPr>
        <w:t>16</w:t>
      </w:r>
      <w:r w:rsidRPr="006804D3">
        <w:rPr>
          <w:rFonts w:asciiTheme="majorBidi" w:hAnsiTheme="majorBidi" w:cstheme="majorBidi"/>
          <w:b/>
          <w:bCs/>
          <w:color w:val="auto"/>
          <w:sz w:val="24"/>
          <w:szCs w:val="24"/>
          <w:lang w:bidi="ar-KW"/>
        </w:rPr>
        <w:t>.</w:t>
      </w:r>
      <w:r w:rsidRPr="006804D3">
        <w:rPr>
          <w:rFonts w:asciiTheme="majorBidi" w:hAnsiTheme="majorBidi" w:cstheme="majorBidi"/>
          <w:color w:val="auto"/>
          <w:sz w:val="24"/>
          <w:szCs w:val="24"/>
          <w:lang w:bidi="ar-KW"/>
        </w:rPr>
        <w:t xml:space="preserve">  </w:t>
      </w:r>
      <w:r w:rsidR="00933D2F">
        <w:rPr>
          <w:rFonts w:asciiTheme="majorBidi" w:hAnsiTheme="majorBidi" w:cstheme="majorBidi"/>
          <w:color w:val="auto"/>
          <w:sz w:val="24"/>
          <w:szCs w:val="24"/>
          <w:lang w:bidi="ar-KW"/>
        </w:rPr>
        <w:t>Effects</w:t>
      </w:r>
      <w:r>
        <w:rPr>
          <w:rFonts w:asciiTheme="majorBidi" w:hAnsiTheme="majorBidi" w:cstheme="majorBidi"/>
          <w:color w:val="auto"/>
          <w:sz w:val="24"/>
          <w:szCs w:val="24"/>
          <w:lang w:bidi="ar-KW"/>
        </w:rPr>
        <w:t xml:space="preserve"> of </w:t>
      </w:r>
      <w:r w:rsidR="00933D2F">
        <w:rPr>
          <w:rFonts w:asciiTheme="majorBidi" w:hAnsiTheme="majorBidi" w:cstheme="majorBidi"/>
          <w:color w:val="auto"/>
          <w:sz w:val="24"/>
          <w:szCs w:val="24"/>
          <w:lang w:bidi="ar-KW"/>
        </w:rPr>
        <w:t>Crude Oil</w:t>
      </w:r>
      <w:r>
        <w:rPr>
          <w:rFonts w:asciiTheme="majorBidi" w:hAnsiTheme="majorBidi" w:cstheme="majorBidi"/>
          <w:color w:val="auto"/>
          <w:sz w:val="24"/>
          <w:szCs w:val="24"/>
          <w:lang w:bidi="ar-KW"/>
        </w:rPr>
        <w:t xml:space="preserve"> on </w:t>
      </w:r>
      <w:r w:rsidR="00933D2F">
        <w:rPr>
          <w:rFonts w:asciiTheme="majorBidi" w:hAnsiTheme="majorBidi" w:cstheme="majorBidi"/>
          <w:color w:val="auto"/>
          <w:sz w:val="24"/>
          <w:szCs w:val="24"/>
          <w:lang w:bidi="ar-KW"/>
        </w:rPr>
        <w:t xml:space="preserve">Some </w:t>
      </w:r>
      <w:r>
        <w:rPr>
          <w:rFonts w:asciiTheme="majorBidi" w:hAnsiTheme="majorBidi" w:cstheme="majorBidi"/>
          <w:color w:val="auto"/>
          <w:sz w:val="24"/>
          <w:szCs w:val="24"/>
          <w:lang w:bidi="ar-KW"/>
        </w:rPr>
        <w:t xml:space="preserve">Soil Types </w:t>
      </w:r>
      <w:r w:rsidR="00933D2F">
        <w:rPr>
          <w:rFonts w:asciiTheme="majorBidi" w:hAnsiTheme="majorBidi" w:cstheme="majorBidi"/>
          <w:color w:val="auto"/>
          <w:sz w:val="24"/>
          <w:szCs w:val="24"/>
          <w:lang w:bidi="ar-KW"/>
        </w:rPr>
        <w:t>of</w:t>
      </w:r>
      <w:r>
        <w:rPr>
          <w:rFonts w:asciiTheme="majorBidi" w:hAnsiTheme="majorBidi" w:cstheme="majorBidi"/>
          <w:color w:val="auto"/>
          <w:sz w:val="24"/>
          <w:szCs w:val="24"/>
          <w:lang w:bidi="ar-KW"/>
        </w:rPr>
        <w:t xml:space="preserve"> Kuwait.  </w:t>
      </w:r>
      <w:r w:rsidRPr="009F1CF1">
        <w:rPr>
          <w:rFonts w:asciiTheme="majorBidi" w:hAnsiTheme="majorBidi" w:cstheme="majorBidi"/>
          <w:i/>
          <w:color w:val="auto"/>
          <w:sz w:val="24"/>
          <w:szCs w:val="24"/>
          <w:lang w:bidi="ar-KW"/>
        </w:rPr>
        <w:t xml:space="preserve">Kuwait </w:t>
      </w:r>
      <w:r w:rsidR="00AD6BAE" w:rsidRPr="009F1CF1">
        <w:rPr>
          <w:rFonts w:asciiTheme="majorBidi" w:hAnsiTheme="majorBidi" w:cstheme="majorBidi"/>
          <w:i/>
          <w:color w:val="auto"/>
          <w:sz w:val="24"/>
          <w:szCs w:val="24"/>
          <w:lang w:bidi="ar-KW"/>
        </w:rPr>
        <w:t>Journal</w:t>
      </w:r>
      <w:r w:rsidRPr="009F1CF1">
        <w:rPr>
          <w:rFonts w:asciiTheme="majorBidi" w:hAnsiTheme="majorBidi" w:cstheme="majorBidi"/>
          <w:i/>
          <w:color w:val="auto"/>
          <w:sz w:val="24"/>
          <w:szCs w:val="24"/>
          <w:lang w:bidi="ar-KW"/>
        </w:rPr>
        <w:t xml:space="preserve"> of Science</w:t>
      </w:r>
      <w:r w:rsidR="00A82496">
        <w:rPr>
          <w:rFonts w:asciiTheme="majorBidi" w:hAnsiTheme="majorBidi" w:cstheme="majorBidi"/>
          <w:color w:val="auto"/>
          <w:sz w:val="24"/>
          <w:szCs w:val="24"/>
          <w:lang w:bidi="ar-KW"/>
        </w:rPr>
        <w:t xml:space="preserve"> 43 (4)</w:t>
      </w:r>
      <w:r w:rsidR="00BA7D9E">
        <w:rPr>
          <w:rFonts w:asciiTheme="majorBidi" w:hAnsiTheme="majorBidi" w:cstheme="majorBidi"/>
          <w:color w:val="auto"/>
          <w:sz w:val="24"/>
          <w:szCs w:val="24"/>
          <w:lang w:bidi="ar-KW"/>
        </w:rPr>
        <w:t xml:space="preserve"> pp. 133-144, 2016</w:t>
      </w:r>
      <w:r w:rsidR="00902A4B">
        <w:rPr>
          <w:rFonts w:asciiTheme="majorBidi" w:hAnsiTheme="majorBidi" w:cstheme="majorBidi"/>
          <w:color w:val="auto"/>
          <w:sz w:val="24"/>
          <w:szCs w:val="24"/>
          <w:lang w:bidi="ar-KW"/>
        </w:rPr>
        <w:t>.</w:t>
      </w:r>
    </w:p>
    <w:p w14:paraId="11C05628" w14:textId="77777777" w:rsidR="00383D76" w:rsidRPr="006804D3" w:rsidRDefault="00383D76" w:rsidP="00BC02DC">
      <w:pPr>
        <w:pStyle w:val="NoSpacing"/>
        <w:numPr>
          <w:ilvl w:val="0"/>
          <w:numId w:val="27"/>
        </w:numPr>
        <w:jc w:val="both"/>
        <w:rPr>
          <w:rFonts w:asciiTheme="majorBidi" w:hAnsiTheme="majorBidi" w:cstheme="majorBidi"/>
          <w:color w:val="auto"/>
          <w:sz w:val="24"/>
          <w:szCs w:val="24"/>
          <w:lang w:bidi="ar-KW"/>
        </w:rPr>
      </w:pPr>
      <w:r w:rsidRPr="006804D3">
        <w:rPr>
          <w:rFonts w:asciiTheme="majorBidi" w:hAnsiTheme="majorBidi" w:cstheme="majorBidi"/>
          <w:color w:val="auto"/>
          <w:sz w:val="24"/>
          <w:szCs w:val="24"/>
          <w:lang w:bidi="ar-KW"/>
        </w:rPr>
        <w:t xml:space="preserve">Waleed Y. Roy, </w:t>
      </w:r>
      <w:r w:rsidRPr="006804D3">
        <w:rPr>
          <w:rFonts w:asciiTheme="majorBidi" w:hAnsiTheme="majorBidi" w:cstheme="majorBidi"/>
          <w:b/>
          <w:bCs/>
          <w:color w:val="auto"/>
          <w:sz w:val="24"/>
          <w:szCs w:val="24"/>
          <w:lang w:bidi="ar-KW"/>
        </w:rPr>
        <w:t>Samira Omar</w:t>
      </w:r>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Asem</w:t>
      </w:r>
      <w:r w:rsidRPr="006804D3">
        <w:rPr>
          <w:rFonts w:asciiTheme="majorBidi" w:hAnsiTheme="majorBidi" w:cstheme="majorBidi"/>
          <w:color w:val="auto"/>
          <w:sz w:val="24"/>
          <w:szCs w:val="24"/>
          <w:lang w:bidi="ar-KW"/>
        </w:rPr>
        <w:t xml:space="preserve"> and </w:t>
      </w:r>
      <w:proofErr w:type="spellStart"/>
      <w:r w:rsidRPr="006804D3">
        <w:rPr>
          <w:rFonts w:asciiTheme="majorBidi" w:hAnsiTheme="majorBidi" w:cstheme="majorBidi"/>
          <w:color w:val="auto"/>
          <w:sz w:val="24"/>
          <w:szCs w:val="24"/>
          <w:lang w:bidi="ar-KW"/>
        </w:rPr>
        <w:t>Meali</w:t>
      </w:r>
      <w:proofErr w:type="spellEnd"/>
      <w:r w:rsidRPr="006804D3">
        <w:rPr>
          <w:rFonts w:asciiTheme="majorBidi" w:hAnsiTheme="majorBidi" w:cstheme="majorBidi"/>
          <w:color w:val="auto"/>
          <w:sz w:val="24"/>
          <w:szCs w:val="24"/>
          <w:lang w:bidi="ar-KW"/>
        </w:rPr>
        <w:t xml:space="preserve"> Al-</w:t>
      </w:r>
      <w:proofErr w:type="spellStart"/>
      <w:r w:rsidRPr="006804D3">
        <w:rPr>
          <w:rFonts w:asciiTheme="majorBidi" w:hAnsiTheme="majorBidi" w:cstheme="majorBidi"/>
          <w:color w:val="auto"/>
          <w:sz w:val="24"/>
          <w:szCs w:val="24"/>
          <w:lang w:bidi="ar-KW"/>
        </w:rPr>
        <w:t>Burais</w:t>
      </w:r>
      <w:proofErr w:type="spellEnd"/>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201</w:t>
      </w:r>
      <w:r>
        <w:rPr>
          <w:rFonts w:asciiTheme="majorBidi" w:hAnsiTheme="majorBidi" w:cstheme="majorBidi"/>
          <w:b/>
          <w:bCs/>
          <w:color w:val="auto"/>
          <w:sz w:val="24"/>
          <w:szCs w:val="24"/>
          <w:lang w:bidi="ar-KW"/>
        </w:rPr>
        <w:t>5</w:t>
      </w:r>
      <w:r w:rsidRPr="006804D3">
        <w:rPr>
          <w:rFonts w:asciiTheme="majorBidi" w:hAnsiTheme="majorBidi" w:cstheme="majorBidi"/>
          <w:color w:val="auto"/>
          <w:sz w:val="24"/>
          <w:szCs w:val="24"/>
          <w:lang w:bidi="ar-KW"/>
        </w:rPr>
        <w:t xml:space="preserve">.  Crude Oil </w:t>
      </w:r>
      <w:r w:rsidR="00BC02DC">
        <w:rPr>
          <w:rFonts w:asciiTheme="majorBidi" w:hAnsiTheme="majorBidi" w:cstheme="majorBidi"/>
          <w:color w:val="auto"/>
          <w:sz w:val="24"/>
          <w:szCs w:val="24"/>
          <w:lang w:bidi="ar-KW"/>
        </w:rPr>
        <w:t xml:space="preserve">Contamination </w:t>
      </w:r>
      <w:r w:rsidRPr="006804D3">
        <w:rPr>
          <w:rFonts w:asciiTheme="majorBidi" w:hAnsiTheme="majorBidi" w:cstheme="majorBidi"/>
          <w:color w:val="auto"/>
          <w:sz w:val="24"/>
          <w:szCs w:val="24"/>
          <w:lang w:bidi="ar-KW"/>
        </w:rPr>
        <w:t xml:space="preserve">on the Coastal Sabkha </w:t>
      </w:r>
      <w:r w:rsidR="00BC02DC">
        <w:rPr>
          <w:rFonts w:asciiTheme="majorBidi" w:hAnsiTheme="majorBidi" w:cstheme="majorBidi"/>
          <w:color w:val="auto"/>
          <w:sz w:val="24"/>
          <w:szCs w:val="24"/>
          <w:lang w:bidi="ar-KW"/>
        </w:rPr>
        <w:t xml:space="preserve">facies </w:t>
      </w:r>
      <w:r w:rsidRPr="006804D3">
        <w:rPr>
          <w:rFonts w:asciiTheme="majorBidi" w:hAnsiTheme="majorBidi" w:cstheme="majorBidi"/>
          <w:color w:val="auto"/>
          <w:sz w:val="24"/>
          <w:szCs w:val="24"/>
          <w:lang w:bidi="ar-KW"/>
        </w:rPr>
        <w:t xml:space="preserve">f Kuwait.  </w:t>
      </w:r>
      <w:r w:rsidRPr="009F1CF1">
        <w:rPr>
          <w:rFonts w:asciiTheme="majorBidi" w:hAnsiTheme="majorBidi" w:cstheme="majorBidi"/>
          <w:i/>
          <w:color w:val="auto"/>
          <w:sz w:val="24"/>
          <w:szCs w:val="24"/>
          <w:lang w:bidi="ar-KW"/>
        </w:rPr>
        <w:t>Kuwait Journal of Science</w:t>
      </w:r>
      <w:r w:rsidR="00BC02DC">
        <w:rPr>
          <w:rFonts w:asciiTheme="majorBidi" w:hAnsiTheme="majorBidi" w:cstheme="majorBidi"/>
          <w:color w:val="auto"/>
          <w:sz w:val="24"/>
          <w:szCs w:val="24"/>
          <w:lang w:bidi="ar-KW"/>
        </w:rPr>
        <w:t>, 42(3)</w:t>
      </w:r>
      <w:r w:rsidR="00FD3DE2">
        <w:rPr>
          <w:rFonts w:asciiTheme="majorBidi" w:hAnsiTheme="majorBidi" w:cstheme="majorBidi"/>
          <w:color w:val="auto"/>
          <w:sz w:val="24"/>
          <w:szCs w:val="24"/>
          <w:lang w:bidi="ar-KW"/>
        </w:rPr>
        <w:t>:</w:t>
      </w:r>
      <w:r w:rsidR="00BC02DC">
        <w:rPr>
          <w:rFonts w:asciiTheme="majorBidi" w:hAnsiTheme="majorBidi" w:cstheme="majorBidi"/>
          <w:color w:val="auto"/>
          <w:sz w:val="24"/>
          <w:szCs w:val="24"/>
          <w:lang w:bidi="ar-KW"/>
        </w:rPr>
        <w:t xml:space="preserve"> 204-222.</w:t>
      </w:r>
    </w:p>
    <w:p w14:paraId="1AB60836" w14:textId="77777777" w:rsidR="00322BFB" w:rsidRPr="006804D3" w:rsidRDefault="00322BFB" w:rsidP="00D87844">
      <w:pPr>
        <w:pStyle w:val="NoSpacing"/>
        <w:numPr>
          <w:ilvl w:val="0"/>
          <w:numId w:val="27"/>
        </w:numPr>
        <w:jc w:val="both"/>
        <w:rPr>
          <w:rFonts w:asciiTheme="majorBidi" w:hAnsiTheme="majorBidi" w:cstheme="majorBidi"/>
          <w:b/>
          <w:bCs/>
          <w:color w:val="auto"/>
          <w:sz w:val="24"/>
          <w:szCs w:val="24"/>
          <w:lang w:bidi="ar-KW"/>
        </w:rPr>
      </w:pPr>
      <w:r w:rsidRPr="006804D3">
        <w:rPr>
          <w:rFonts w:asciiTheme="majorBidi" w:hAnsiTheme="majorBidi" w:cstheme="majorBidi"/>
          <w:color w:val="auto"/>
          <w:sz w:val="24"/>
          <w:szCs w:val="24"/>
          <w:lang w:bidi="ar-KW"/>
        </w:rPr>
        <w:t xml:space="preserve">Gerard J. </w:t>
      </w:r>
      <w:proofErr w:type="spellStart"/>
      <w:r w:rsidRPr="006804D3">
        <w:rPr>
          <w:rFonts w:asciiTheme="majorBidi" w:hAnsiTheme="majorBidi" w:cstheme="majorBidi"/>
          <w:color w:val="auto"/>
          <w:sz w:val="24"/>
          <w:szCs w:val="24"/>
          <w:lang w:bidi="ar-KW"/>
        </w:rPr>
        <w:t>Grealish</w:t>
      </w:r>
      <w:proofErr w:type="spellEnd"/>
      <w:r w:rsidRPr="006804D3">
        <w:rPr>
          <w:rFonts w:asciiTheme="majorBidi" w:hAnsiTheme="majorBidi" w:cstheme="majorBidi"/>
          <w:color w:val="auto"/>
          <w:sz w:val="24"/>
          <w:szCs w:val="24"/>
          <w:lang w:bidi="ar-KW"/>
        </w:rPr>
        <w:t xml:space="preserve">, Robert W. Fitzpatrick and </w:t>
      </w:r>
      <w:r w:rsidR="0021072C">
        <w:rPr>
          <w:rFonts w:asciiTheme="majorBidi" w:hAnsiTheme="majorBidi" w:cstheme="majorBidi"/>
          <w:b/>
          <w:bCs/>
          <w:color w:val="auto"/>
          <w:sz w:val="24"/>
          <w:szCs w:val="24"/>
          <w:lang w:bidi="ar-KW"/>
        </w:rPr>
        <w:t>Samira Omar Asem. 2015</w:t>
      </w:r>
      <w:r w:rsidRPr="006804D3">
        <w:rPr>
          <w:rFonts w:asciiTheme="majorBidi" w:hAnsiTheme="majorBidi" w:cstheme="majorBidi"/>
          <w:b/>
          <w:bCs/>
          <w:color w:val="auto"/>
          <w:sz w:val="24"/>
          <w:szCs w:val="24"/>
          <w:lang w:bidi="ar-KW"/>
        </w:rPr>
        <w:t>.</w:t>
      </w:r>
      <w:r w:rsidRPr="006804D3">
        <w:rPr>
          <w:rFonts w:asciiTheme="majorBidi" w:hAnsiTheme="majorBidi" w:cstheme="majorBidi"/>
          <w:color w:val="auto"/>
          <w:sz w:val="24"/>
          <w:szCs w:val="24"/>
          <w:lang w:bidi="ar-KW"/>
        </w:rPr>
        <w:t xml:space="preserve">  Assisting non-soil experts to identify soil types for land management, to support restoration of arid rangeland native vegetation in Kuwait.  </w:t>
      </w:r>
      <w:r w:rsidRPr="009F1CF1">
        <w:rPr>
          <w:rFonts w:asciiTheme="majorBidi" w:hAnsiTheme="majorBidi" w:cstheme="majorBidi"/>
          <w:i/>
          <w:color w:val="auto"/>
          <w:sz w:val="24"/>
          <w:szCs w:val="24"/>
          <w:lang w:bidi="ar-KW"/>
        </w:rPr>
        <w:t>Ar</w:t>
      </w:r>
      <w:r w:rsidR="0021072C" w:rsidRPr="009F1CF1">
        <w:rPr>
          <w:rFonts w:asciiTheme="majorBidi" w:hAnsiTheme="majorBidi" w:cstheme="majorBidi"/>
          <w:i/>
          <w:color w:val="auto"/>
          <w:sz w:val="24"/>
          <w:szCs w:val="24"/>
          <w:lang w:bidi="ar-KW"/>
        </w:rPr>
        <w:t>id Land Research and Management</w:t>
      </w:r>
      <w:r w:rsidR="0021072C">
        <w:rPr>
          <w:rFonts w:asciiTheme="majorBidi" w:hAnsiTheme="majorBidi" w:cstheme="majorBidi"/>
          <w:color w:val="auto"/>
          <w:sz w:val="24"/>
          <w:szCs w:val="24"/>
          <w:lang w:bidi="ar-KW"/>
        </w:rPr>
        <w:t>.  29(3)</w:t>
      </w:r>
      <w:r w:rsidR="009F1CF1">
        <w:rPr>
          <w:rFonts w:asciiTheme="majorBidi" w:hAnsiTheme="majorBidi" w:cstheme="majorBidi"/>
          <w:color w:val="auto"/>
          <w:sz w:val="24"/>
          <w:szCs w:val="24"/>
          <w:lang w:bidi="ar-KW"/>
        </w:rPr>
        <w:t>: 288</w:t>
      </w:r>
      <w:r w:rsidR="0021072C">
        <w:rPr>
          <w:rFonts w:asciiTheme="majorBidi" w:hAnsiTheme="majorBidi" w:cstheme="majorBidi"/>
          <w:color w:val="auto"/>
          <w:sz w:val="24"/>
          <w:szCs w:val="24"/>
          <w:lang w:bidi="ar-KW"/>
        </w:rPr>
        <w:t>-305.</w:t>
      </w:r>
    </w:p>
    <w:p w14:paraId="5465C4A0" w14:textId="77777777" w:rsidR="000275F1" w:rsidRPr="006804D3" w:rsidRDefault="000275F1" w:rsidP="00FD3DE2">
      <w:pPr>
        <w:pStyle w:val="NoSpacing"/>
        <w:numPr>
          <w:ilvl w:val="0"/>
          <w:numId w:val="27"/>
        </w:numPr>
        <w:jc w:val="both"/>
        <w:rPr>
          <w:rFonts w:asciiTheme="majorBidi" w:hAnsiTheme="majorBidi" w:cstheme="majorBidi"/>
          <w:b/>
          <w:bCs/>
          <w:color w:val="auto"/>
          <w:sz w:val="24"/>
          <w:szCs w:val="24"/>
          <w:lang w:bidi="ar-KW"/>
        </w:rPr>
      </w:pPr>
      <w:r w:rsidRPr="006804D3">
        <w:rPr>
          <w:rFonts w:asciiTheme="majorBidi" w:hAnsiTheme="majorBidi" w:cstheme="majorBidi"/>
          <w:b/>
          <w:bCs/>
          <w:color w:val="auto"/>
          <w:sz w:val="24"/>
          <w:szCs w:val="24"/>
          <w:lang w:bidi="ar-KW"/>
        </w:rPr>
        <w:t xml:space="preserve">S. O. Asem </w:t>
      </w:r>
      <w:r w:rsidRPr="006804D3">
        <w:rPr>
          <w:rFonts w:asciiTheme="majorBidi" w:hAnsiTheme="majorBidi" w:cstheme="majorBidi"/>
          <w:color w:val="auto"/>
          <w:sz w:val="24"/>
          <w:szCs w:val="24"/>
          <w:lang w:bidi="ar-KW"/>
        </w:rPr>
        <w:t>&amp;</w:t>
      </w:r>
      <w:r w:rsidRPr="006804D3">
        <w:rPr>
          <w:rFonts w:asciiTheme="majorBidi" w:hAnsiTheme="majorBidi" w:cstheme="majorBidi"/>
          <w:b/>
          <w:bCs/>
          <w:color w:val="auto"/>
          <w:sz w:val="24"/>
          <w:szCs w:val="24"/>
          <w:lang w:bidi="ar-KW"/>
        </w:rPr>
        <w:t xml:space="preserve"> </w:t>
      </w:r>
      <w:r w:rsidRPr="006804D3">
        <w:rPr>
          <w:rFonts w:asciiTheme="majorBidi" w:hAnsiTheme="majorBidi" w:cstheme="majorBidi"/>
          <w:color w:val="auto"/>
          <w:sz w:val="24"/>
          <w:szCs w:val="24"/>
          <w:lang w:bidi="ar-KW"/>
        </w:rPr>
        <w:t>W. Y. Roy.</w:t>
      </w:r>
      <w:r w:rsidRPr="006804D3">
        <w:rPr>
          <w:rFonts w:asciiTheme="majorBidi" w:hAnsiTheme="majorBidi" w:cstheme="majorBidi"/>
          <w:b/>
          <w:bCs/>
          <w:color w:val="auto"/>
          <w:sz w:val="24"/>
          <w:szCs w:val="24"/>
          <w:lang w:bidi="ar-KW"/>
        </w:rPr>
        <w:t xml:space="preserve">  2010.  </w:t>
      </w:r>
      <w:r w:rsidRPr="006804D3">
        <w:rPr>
          <w:rFonts w:asciiTheme="majorBidi" w:hAnsiTheme="majorBidi" w:cstheme="majorBidi"/>
          <w:color w:val="auto"/>
          <w:sz w:val="24"/>
          <w:szCs w:val="24"/>
          <w:lang w:bidi="ar-KW"/>
        </w:rPr>
        <w:t xml:space="preserve">Biodiversity and Climate Change in Kuwait.  </w:t>
      </w:r>
      <w:r w:rsidRPr="006804D3">
        <w:rPr>
          <w:rFonts w:asciiTheme="majorBidi" w:hAnsiTheme="majorBidi" w:cstheme="majorBidi"/>
          <w:i/>
          <w:iCs/>
          <w:color w:val="auto"/>
          <w:sz w:val="24"/>
          <w:szCs w:val="24"/>
          <w:lang w:bidi="ar-KW"/>
        </w:rPr>
        <w:t>International Journal of Climate Change Strategies an</w:t>
      </w:r>
      <w:r w:rsidR="00B44FA2">
        <w:rPr>
          <w:rFonts w:asciiTheme="majorBidi" w:hAnsiTheme="majorBidi" w:cstheme="majorBidi"/>
          <w:i/>
          <w:iCs/>
          <w:color w:val="auto"/>
          <w:sz w:val="24"/>
          <w:szCs w:val="24"/>
          <w:lang w:bidi="ar-KW"/>
        </w:rPr>
        <w:t>d Management, UK.</w:t>
      </w:r>
      <w:r w:rsidR="00B44FA2" w:rsidRPr="00FD3DE2">
        <w:rPr>
          <w:rFonts w:asciiTheme="majorBidi" w:hAnsiTheme="majorBidi" w:cstheme="majorBidi"/>
          <w:color w:val="auto"/>
          <w:sz w:val="24"/>
          <w:szCs w:val="24"/>
          <w:lang w:bidi="ar-KW"/>
        </w:rPr>
        <w:t xml:space="preserve"> </w:t>
      </w:r>
      <w:r w:rsidR="00B44FA2" w:rsidRPr="00B44FA2">
        <w:rPr>
          <w:rFonts w:asciiTheme="majorBidi" w:hAnsiTheme="majorBidi" w:cstheme="majorBidi"/>
          <w:color w:val="auto"/>
          <w:sz w:val="24"/>
          <w:szCs w:val="24"/>
          <w:lang w:bidi="ar-KW"/>
        </w:rPr>
        <w:t>2</w:t>
      </w:r>
      <w:r w:rsidR="00FD3DE2">
        <w:rPr>
          <w:rFonts w:asciiTheme="majorBidi" w:hAnsiTheme="majorBidi" w:cstheme="majorBidi"/>
          <w:color w:val="auto"/>
          <w:sz w:val="24"/>
          <w:szCs w:val="24"/>
          <w:lang w:bidi="ar-KW"/>
        </w:rPr>
        <w:t>9(1):</w:t>
      </w:r>
      <w:r w:rsidR="00B44FA2">
        <w:rPr>
          <w:rFonts w:asciiTheme="majorBidi" w:hAnsiTheme="majorBidi" w:cstheme="majorBidi"/>
          <w:color w:val="auto"/>
          <w:sz w:val="24"/>
          <w:szCs w:val="24"/>
          <w:lang w:bidi="ar-KW"/>
        </w:rPr>
        <w:t xml:space="preserve"> </w:t>
      </w:r>
      <w:r w:rsidRPr="00B44FA2">
        <w:rPr>
          <w:rFonts w:asciiTheme="majorBidi" w:hAnsiTheme="majorBidi" w:cstheme="majorBidi"/>
          <w:color w:val="auto"/>
          <w:sz w:val="24"/>
          <w:szCs w:val="24"/>
          <w:lang w:bidi="ar-KW"/>
        </w:rPr>
        <w:t>68-83</w:t>
      </w:r>
      <w:r w:rsidR="00A8217D" w:rsidRPr="00B44FA2">
        <w:rPr>
          <w:rFonts w:asciiTheme="majorBidi" w:hAnsiTheme="majorBidi" w:cstheme="majorBidi"/>
          <w:color w:val="auto"/>
          <w:sz w:val="24"/>
          <w:szCs w:val="24"/>
          <w:lang w:bidi="ar-KW"/>
        </w:rPr>
        <w:t>.</w:t>
      </w:r>
      <w:r w:rsidR="00A8217D" w:rsidRPr="006804D3">
        <w:rPr>
          <w:rFonts w:asciiTheme="majorBidi" w:hAnsiTheme="majorBidi" w:cstheme="majorBidi"/>
          <w:color w:val="auto"/>
          <w:sz w:val="24"/>
          <w:szCs w:val="24"/>
          <w:lang w:bidi="ar-KW"/>
        </w:rPr>
        <w:t xml:space="preserve"> Emerald</w:t>
      </w:r>
      <w:r w:rsidRPr="006804D3">
        <w:rPr>
          <w:rFonts w:asciiTheme="majorBidi" w:hAnsiTheme="majorBidi" w:cstheme="majorBidi"/>
          <w:color w:val="auto"/>
          <w:sz w:val="24"/>
          <w:szCs w:val="24"/>
          <w:lang w:bidi="ar-KW"/>
        </w:rPr>
        <w:t xml:space="preserve"> Group Publishing Limited (Awarded publication)</w:t>
      </w:r>
      <w:r w:rsidR="00B44FA2">
        <w:rPr>
          <w:rFonts w:asciiTheme="majorBidi" w:hAnsiTheme="majorBidi" w:cstheme="majorBidi"/>
          <w:color w:val="auto"/>
          <w:sz w:val="24"/>
          <w:szCs w:val="24"/>
          <w:lang w:bidi="ar-KW"/>
        </w:rPr>
        <w:t>.</w:t>
      </w:r>
    </w:p>
    <w:p w14:paraId="5F351320" w14:textId="77777777" w:rsidR="000275F1" w:rsidRPr="006804D3" w:rsidRDefault="000275F1" w:rsidP="00D87844">
      <w:pPr>
        <w:pStyle w:val="NoSpacing"/>
        <w:numPr>
          <w:ilvl w:val="0"/>
          <w:numId w:val="27"/>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S. Omar. 2008.  </w:t>
      </w:r>
      <w:r w:rsidRPr="006804D3">
        <w:rPr>
          <w:rFonts w:asciiTheme="majorBidi" w:hAnsiTheme="majorBidi" w:cstheme="majorBidi"/>
          <w:color w:val="auto"/>
          <w:sz w:val="24"/>
          <w:szCs w:val="24"/>
        </w:rPr>
        <w:t>Environmental Damages from Minefields</w:t>
      </w:r>
      <w:r w:rsidRPr="006804D3">
        <w:rPr>
          <w:rFonts w:asciiTheme="majorBidi" w:hAnsiTheme="majorBidi" w:cstheme="majorBidi"/>
          <w:i/>
          <w:iCs/>
          <w:color w:val="auto"/>
          <w:sz w:val="24"/>
          <w:szCs w:val="24"/>
        </w:rPr>
        <w:t xml:space="preserve">.  Journal of Mine Action, USA.  </w:t>
      </w:r>
      <w:r w:rsidRPr="006804D3">
        <w:rPr>
          <w:rFonts w:asciiTheme="majorBidi" w:hAnsiTheme="majorBidi" w:cstheme="majorBidi"/>
          <w:color w:val="auto"/>
          <w:sz w:val="24"/>
          <w:szCs w:val="24"/>
        </w:rPr>
        <w:t>Vol.14: 40-42.</w:t>
      </w:r>
    </w:p>
    <w:p w14:paraId="122BAD23"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M. Abdulla Al-Hashem, P. F. </w:t>
      </w:r>
      <w:proofErr w:type="gramStart"/>
      <w:r w:rsidRPr="006804D3">
        <w:rPr>
          <w:rFonts w:asciiTheme="majorBidi" w:hAnsiTheme="majorBidi" w:cstheme="majorBidi"/>
          <w:color w:val="auto"/>
          <w:sz w:val="24"/>
          <w:szCs w:val="24"/>
        </w:rPr>
        <w:t>Brain</w:t>
      </w:r>
      <w:proofErr w:type="gramEnd"/>
      <w:r w:rsidRPr="006804D3">
        <w:rPr>
          <w:rFonts w:asciiTheme="majorBidi" w:hAnsiTheme="majorBidi" w:cstheme="majorBidi"/>
          <w:color w:val="auto"/>
          <w:sz w:val="24"/>
          <w:szCs w:val="24"/>
        </w:rPr>
        <w:t xml:space="preserve"> and </w:t>
      </w:r>
      <w:r w:rsidRPr="006804D3">
        <w:rPr>
          <w:rFonts w:asciiTheme="majorBidi" w:hAnsiTheme="majorBidi" w:cstheme="majorBidi"/>
          <w:b/>
          <w:bCs/>
          <w:color w:val="auto"/>
          <w:sz w:val="24"/>
          <w:szCs w:val="24"/>
        </w:rPr>
        <w:t>S. Ahmad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2008</w:t>
      </w:r>
      <w:r w:rsidRPr="006804D3">
        <w:rPr>
          <w:rFonts w:asciiTheme="majorBidi" w:hAnsiTheme="majorBidi" w:cstheme="majorBidi"/>
          <w:color w:val="auto"/>
          <w:sz w:val="24"/>
          <w:szCs w:val="24"/>
        </w:rPr>
        <w:t xml:space="preserve">.  Effects </w:t>
      </w:r>
      <w:r w:rsidR="00A8217D" w:rsidRPr="006804D3">
        <w:rPr>
          <w:rFonts w:asciiTheme="majorBidi" w:hAnsiTheme="majorBidi" w:cstheme="majorBidi"/>
          <w:color w:val="auto"/>
          <w:sz w:val="24"/>
          <w:szCs w:val="24"/>
        </w:rPr>
        <w:t>of Oil</w:t>
      </w:r>
      <w:r w:rsidRPr="006804D3">
        <w:rPr>
          <w:rFonts w:asciiTheme="majorBidi" w:hAnsiTheme="majorBidi" w:cstheme="majorBidi"/>
          <w:color w:val="auto"/>
          <w:sz w:val="24"/>
          <w:szCs w:val="24"/>
        </w:rPr>
        <w:t xml:space="preserve"> Pollution at Kuwait’s Greater Al-Burgan Oil Field on the Timing of Morning Emergence, Basking and Foraging Behaviors by the Sand Lizard </w:t>
      </w:r>
      <w:proofErr w:type="spellStart"/>
      <w:r w:rsidRPr="006804D3">
        <w:rPr>
          <w:rFonts w:asciiTheme="majorBidi" w:hAnsiTheme="majorBidi" w:cstheme="majorBidi"/>
          <w:color w:val="auto"/>
          <w:sz w:val="24"/>
          <w:szCs w:val="24"/>
        </w:rPr>
        <w:t>Acanthodactylus</w:t>
      </w:r>
      <w:proofErr w:type="spellEnd"/>
      <w:r w:rsidRPr="006804D3">
        <w:rPr>
          <w:rFonts w:asciiTheme="majorBidi" w:hAnsiTheme="majorBidi" w:cstheme="majorBidi"/>
          <w:color w:val="auto"/>
          <w:sz w:val="24"/>
          <w:szCs w:val="24"/>
        </w:rPr>
        <w:t xml:space="preserve"> Scutellatus.  </w:t>
      </w:r>
      <w:r w:rsidRPr="006804D3">
        <w:rPr>
          <w:rFonts w:asciiTheme="majorBidi" w:hAnsiTheme="majorBidi" w:cstheme="majorBidi"/>
          <w:i/>
          <w:iCs/>
          <w:color w:val="auto"/>
          <w:sz w:val="24"/>
          <w:szCs w:val="24"/>
        </w:rPr>
        <w:t xml:space="preserve">Pakistan Journal of Biological Sciences </w:t>
      </w:r>
      <w:r w:rsidRPr="006804D3">
        <w:rPr>
          <w:rFonts w:asciiTheme="majorBidi" w:hAnsiTheme="majorBidi" w:cstheme="majorBidi"/>
          <w:color w:val="auto"/>
          <w:sz w:val="24"/>
          <w:szCs w:val="24"/>
        </w:rPr>
        <w:t>11(4): 589-594.</w:t>
      </w:r>
    </w:p>
    <w:p w14:paraId="309DCA84"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&amp; N. R. Bhat.  </w:t>
      </w:r>
      <w:r w:rsidRPr="006804D3">
        <w:rPr>
          <w:rFonts w:asciiTheme="majorBidi" w:hAnsiTheme="majorBidi" w:cstheme="majorBidi"/>
          <w:b/>
          <w:bCs/>
          <w:color w:val="auto"/>
          <w:sz w:val="24"/>
          <w:szCs w:val="24"/>
        </w:rPr>
        <w:t>2008</w:t>
      </w:r>
      <w:r w:rsidRPr="006804D3">
        <w:rPr>
          <w:rFonts w:asciiTheme="majorBidi" w:hAnsiTheme="majorBidi" w:cstheme="majorBidi"/>
          <w:color w:val="auto"/>
          <w:sz w:val="24"/>
          <w:szCs w:val="24"/>
        </w:rPr>
        <w:t xml:space="preserve">.  Alteration of the </w:t>
      </w:r>
      <w:proofErr w:type="spellStart"/>
      <w:r w:rsidRPr="006804D3">
        <w:rPr>
          <w:rFonts w:asciiTheme="majorBidi" w:hAnsiTheme="majorBidi" w:cstheme="majorBidi"/>
          <w:i/>
          <w:iCs/>
          <w:color w:val="auto"/>
          <w:sz w:val="24"/>
          <w:szCs w:val="24"/>
        </w:rPr>
        <w:t>Rhanterium</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i/>
          <w:iCs/>
          <w:color w:val="auto"/>
          <w:sz w:val="24"/>
          <w:szCs w:val="24"/>
        </w:rPr>
        <w:t>epapposum</w:t>
      </w:r>
      <w:proofErr w:type="spellEnd"/>
      <w:r w:rsidRPr="006804D3">
        <w:rPr>
          <w:rFonts w:asciiTheme="majorBidi" w:hAnsiTheme="majorBidi" w:cstheme="majorBidi"/>
          <w:color w:val="auto"/>
          <w:sz w:val="24"/>
          <w:szCs w:val="24"/>
        </w:rPr>
        <w:t xml:space="preserve"> Plant Community in Kuwait and Restoration Measures. </w:t>
      </w:r>
      <w:r w:rsidR="00A8217D" w:rsidRPr="006804D3">
        <w:rPr>
          <w:rFonts w:asciiTheme="majorBidi" w:hAnsiTheme="majorBidi" w:cstheme="majorBidi"/>
          <w:i/>
          <w:iCs/>
          <w:color w:val="auto"/>
          <w:sz w:val="24"/>
          <w:szCs w:val="24"/>
        </w:rPr>
        <w:t>International</w:t>
      </w:r>
      <w:r w:rsidR="00A8217D" w:rsidRPr="006804D3">
        <w:rPr>
          <w:rFonts w:asciiTheme="majorBidi" w:hAnsiTheme="majorBidi" w:cstheme="majorBidi"/>
          <w:color w:val="auto"/>
          <w:sz w:val="24"/>
          <w:szCs w:val="24"/>
        </w:rPr>
        <w:t xml:space="preserve"> Journal</w:t>
      </w:r>
      <w:r w:rsidRPr="006804D3">
        <w:rPr>
          <w:rFonts w:asciiTheme="majorBidi" w:hAnsiTheme="majorBidi" w:cstheme="majorBidi"/>
          <w:i/>
          <w:iCs/>
          <w:color w:val="auto"/>
          <w:sz w:val="24"/>
          <w:szCs w:val="24"/>
        </w:rPr>
        <w:t xml:space="preserve"> of </w:t>
      </w:r>
      <w:r w:rsidR="00A8217D" w:rsidRPr="006804D3">
        <w:rPr>
          <w:rFonts w:asciiTheme="majorBidi" w:hAnsiTheme="majorBidi" w:cstheme="majorBidi"/>
          <w:i/>
          <w:iCs/>
          <w:color w:val="auto"/>
          <w:sz w:val="24"/>
          <w:szCs w:val="24"/>
        </w:rPr>
        <w:t>Environmental Studies, Vol.65</w:t>
      </w:r>
      <w:r w:rsidRPr="006804D3">
        <w:rPr>
          <w:rFonts w:asciiTheme="majorBidi" w:hAnsiTheme="majorBidi" w:cstheme="majorBidi"/>
          <w:i/>
          <w:iCs/>
          <w:color w:val="auto"/>
          <w:sz w:val="24"/>
          <w:szCs w:val="24"/>
        </w:rPr>
        <w:t>, Issue 1 February 2008, pp.139-155.</w:t>
      </w:r>
    </w:p>
    <w:p w14:paraId="306F09A3"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Al-Hashem, M., P. </w:t>
      </w:r>
      <w:proofErr w:type="gramStart"/>
      <w:r w:rsidRPr="006804D3">
        <w:rPr>
          <w:rFonts w:asciiTheme="majorBidi" w:hAnsiTheme="majorBidi" w:cstheme="majorBidi"/>
          <w:color w:val="auto"/>
          <w:sz w:val="24"/>
          <w:szCs w:val="24"/>
        </w:rPr>
        <w:t>Brain</w:t>
      </w:r>
      <w:proofErr w:type="gramEnd"/>
      <w:r w:rsidRPr="006804D3">
        <w:rPr>
          <w:rFonts w:asciiTheme="majorBidi" w:hAnsiTheme="majorBidi" w:cstheme="majorBidi"/>
          <w:color w:val="auto"/>
          <w:sz w:val="24"/>
          <w:szCs w:val="24"/>
        </w:rPr>
        <w:t xml:space="preserve"> and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2007</w:t>
      </w:r>
      <w:r w:rsidRPr="006804D3">
        <w:rPr>
          <w:rFonts w:asciiTheme="majorBidi" w:hAnsiTheme="majorBidi" w:cstheme="majorBidi"/>
          <w:color w:val="auto"/>
          <w:sz w:val="24"/>
          <w:szCs w:val="24"/>
        </w:rPr>
        <w:t xml:space="preserve">.  Effects of Oil Pollution at Kuwait’s Greater Al-Burgan Oil Field on Polycyclic Aromatic Hydrocarbon Concentrations in the Tissues of Desert Lizard </w:t>
      </w:r>
      <w:proofErr w:type="spellStart"/>
      <w:r w:rsidRPr="006804D3">
        <w:rPr>
          <w:rFonts w:asciiTheme="majorBidi" w:hAnsiTheme="majorBidi" w:cstheme="majorBidi"/>
          <w:color w:val="auto"/>
          <w:sz w:val="24"/>
          <w:szCs w:val="24"/>
        </w:rPr>
        <w:t>Acanthodactylus</w:t>
      </w:r>
      <w:proofErr w:type="spellEnd"/>
      <w:r w:rsidRPr="006804D3">
        <w:rPr>
          <w:rFonts w:asciiTheme="majorBidi" w:hAnsiTheme="majorBidi" w:cstheme="majorBidi"/>
          <w:color w:val="auto"/>
          <w:sz w:val="24"/>
          <w:szCs w:val="24"/>
        </w:rPr>
        <w:t xml:space="preserve"> Scutellatus and their Ant Prey.  </w:t>
      </w:r>
      <w:r w:rsidRPr="006804D3">
        <w:rPr>
          <w:rFonts w:asciiTheme="majorBidi" w:hAnsiTheme="majorBidi" w:cstheme="majorBidi"/>
          <w:i/>
          <w:iCs/>
          <w:color w:val="auto"/>
          <w:sz w:val="24"/>
          <w:szCs w:val="24"/>
        </w:rPr>
        <w:t xml:space="preserve">Ecotoxicology, </w:t>
      </w:r>
      <w:r w:rsidRPr="006804D3">
        <w:rPr>
          <w:rFonts w:asciiTheme="majorBidi" w:hAnsiTheme="majorBidi" w:cstheme="majorBidi"/>
          <w:color w:val="auto"/>
          <w:sz w:val="24"/>
          <w:szCs w:val="24"/>
        </w:rPr>
        <w:t>16 (8): 551-555.</w:t>
      </w:r>
    </w:p>
    <w:p w14:paraId="2ED18A55"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 xml:space="preserve">Omar, S. A., </w:t>
      </w:r>
      <w:r w:rsidRPr="006804D3">
        <w:rPr>
          <w:rFonts w:asciiTheme="majorBidi" w:hAnsiTheme="majorBidi" w:cstheme="majorBidi"/>
          <w:color w:val="auto"/>
          <w:sz w:val="24"/>
          <w:szCs w:val="24"/>
        </w:rPr>
        <w:t xml:space="preserve">S. Cook,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&amp; S. A. Shahid.  </w:t>
      </w:r>
      <w:r w:rsidRPr="006804D3">
        <w:rPr>
          <w:rFonts w:asciiTheme="majorBidi" w:hAnsiTheme="majorBidi" w:cstheme="majorBidi"/>
          <w:b/>
          <w:bCs/>
          <w:color w:val="auto"/>
          <w:sz w:val="24"/>
          <w:szCs w:val="24"/>
        </w:rPr>
        <w:t>2006</w:t>
      </w:r>
      <w:r w:rsidRPr="006804D3">
        <w:rPr>
          <w:rFonts w:asciiTheme="majorBidi" w:hAnsiTheme="majorBidi" w:cstheme="majorBidi"/>
          <w:color w:val="auto"/>
          <w:sz w:val="24"/>
          <w:szCs w:val="24"/>
        </w:rPr>
        <w:t xml:space="preserve">.  Statistical Assessment of Variations in Soil Properties within and among Map Units Generated by GIS.  </w:t>
      </w:r>
      <w:r w:rsidRPr="006804D3">
        <w:rPr>
          <w:rFonts w:asciiTheme="majorBidi" w:hAnsiTheme="majorBidi" w:cstheme="majorBidi"/>
          <w:i/>
          <w:iCs/>
          <w:color w:val="auto"/>
          <w:sz w:val="24"/>
          <w:szCs w:val="24"/>
        </w:rPr>
        <w:t>Kuwait Journal of Science and Engineering.</w:t>
      </w:r>
      <w:r w:rsidRPr="006804D3">
        <w:rPr>
          <w:rFonts w:asciiTheme="majorBidi" w:hAnsiTheme="majorBidi" w:cstheme="majorBidi"/>
          <w:color w:val="auto"/>
          <w:sz w:val="24"/>
          <w:szCs w:val="24"/>
        </w:rPr>
        <w:t xml:space="preserve"> 33(1) pp. 53-70, 2006.</w:t>
      </w:r>
    </w:p>
    <w:p w14:paraId="37B4A9BC"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N. R. Bhat, S. A. </w:t>
      </w:r>
      <w:proofErr w:type="gramStart"/>
      <w:r w:rsidRPr="006804D3">
        <w:rPr>
          <w:rFonts w:asciiTheme="majorBidi" w:hAnsiTheme="majorBidi" w:cstheme="majorBidi"/>
          <w:color w:val="auto"/>
          <w:sz w:val="24"/>
          <w:szCs w:val="24"/>
        </w:rPr>
        <w:t>Shahid</w:t>
      </w:r>
      <w:proofErr w:type="gramEnd"/>
      <w:r w:rsidRPr="006804D3">
        <w:rPr>
          <w:rFonts w:asciiTheme="majorBidi" w:hAnsiTheme="majorBidi" w:cstheme="majorBidi"/>
          <w:color w:val="auto"/>
          <w:sz w:val="24"/>
          <w:szCs w:val="24"/>
        </w:rPr>
        <w:t xml:space="preserve"> and A. Asem.  </w:t>
      </w:r>
      <w:r w:rsidRPr="006804D3">
        <w:rPr>
          <w:rFonts w:asciiTheme="majorBidi" w:hAnsiTheme="majorBidi" w:cstheme="majorBidi"/>
          <w:b/>
          <w:bCs/>
          <w:color w:val="auto"/>
          <w:sz w:val="24"/>
          <w:szCs w:val="24"/>
        </w:rPr>
        <w:t>2006</w:t>
      </w:r>
      <w:r w:rsidRPr="006804D3">
        <w:rPr>
          <w:rFonts w:asciiTheme="majorBidi" w:hAnsiTheme="majorBidi" w:cstheme="majorBidi"/>
          <w:color w:val="auto"/>
          <w:sz w:val="24"/>
          <w:szCs w:val="24"/>
        </w:rPr>
        <w:t xml:space="preserve">.  Land and Vegetation Degradation Caused by Military Activities: A Case Study of the Sabah Al-Ahmad Nature Reserve of Kuwait.  </w:t>
      </w:r>
      <w:r w:rsidRPr="006804D3">
        <w:rPr>
          <w:rFonts w:asciiTheme="majorBidi" w:hAnsiTheme="majorBidi" w:cstheme="majorBidi"/>
          <w:i/>
          <w:iCs/>
          <w:color w:val="auto"/>
          <w:sz w:val="24"/>
          <w:szCs w:val="24"/>
        </w:rPr>
        <w:t>European Journal of Scientific Research</w:t>
      </w:r>
      <w:r w:rsidRPr="006804D3">
        <w:rPr>
          <w:rFonts w:asciiTheme="majorBidi" w:hAnsiTheme="majorBidi" w:cstheme="majorBidi"/>
          <w:color w:val="auto"/>
          <w:sz w:val="24"/>
          <w:szCs w:val="24"/>
        </w:rPr>
        <w:t>.  Vol.14 No.1 (2006), pp.146-158.</w:t>
      </w:r>
    </w:p>
    <w:p w14:paraId="28E05662"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 xml:space="preserve">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&amp; W. Roy</w:t>
      </w:r>
      <w:r w:rsidRPr="006804D3">
        <w:rPr>
          <w:rFonts w:asciiTheme="majorBidi" w:hAnsiTheme="majorBidi" w:cstheme="majorBidi"/>
          <w:b/>
          <w:bCs/>
          <w:color w:val="auto"/>
          <w:sz w:val="24"/>
          <w:szCs w:val="24"/>
        </w:rPr>
        <w:t xml:space="preserve">.  2006.  </w:t>
      </w:r>
      <w:r w:rsidRPr="006804D3">
        <w:rPr>
          <w:rFonts w:asciiTheme="majorBidi" w:hAnsiTheme="majorBidi" w:cstheme="majorBidi"/>
          <w:color w:val="auto"/>
          <w:sz w:val="24"/>
          <w:szCs w:val="24"/>
        </w:rPr>
        <w:t>Types and Extent of Soil Contamination in Greater Al-</w:t>
      </w:r>
      <w:proofErr w:type="spellStart"/>
      <w:r w:rsidRPr="006804D3">
        <w:rPr>
          <w:rFonts w:asciiTheme="majorBidi" w:hAnsiTheme="majorBidi" w:cstheme="majorBidi"/>
          <w:color w:val="auto"/>
          <w:sz w:val="24"/>
          <w:szCs w:val="24"/>
        </w:rPr>
        <w:t>Burqan</w:t>
      </w:r>
      <w:proofErr w:type="spellEnd"/>
      <w:r w:rsidRPr="006804D3">
        <w:rPr>
          <w:rFonts w:asciiTheme="majorBidi" w:hAnsiTheme="majorBidi" w:cstheme="majorBidi"/>
          <w:color w:val="auto"/>
          <w:sz w:val="24"/>
          <w:szCs w:val="24"/>
        </w:rPr>
        <w:t xml:space="preserve"> Oil Field, Kuwait.  </w:t>
      </w:r>
      <w:r w:rsidRPr="006804D3">
        <w:rPr>
          <w:rFonts w:asciiTheme="majorBidi" w:hAnsiTheme="majorBidi" w:cstheme="majorBidi"/>
          <w:i/>
          <w:iCs/>
          <w:color w:val="auto"/>
          <w:sz w:val="24"/>
          <w:szCs w:val="24"/>
        </w:rPr>
        <w:t xml:space="preserve">Kuwait Journal of Science and Engineering, </w:t>
      </w:r>
      <w:r w:rsidRPr="006804D3">
        <w:rPr>
          <w:rFonts w:asciiTheme="majorBidi" w:hAnsiTheme="majorBidi" w:cstheme="majorBidi"/>
          <w:color w:val="auto"/>
          <w:sz w:val="24"/>
          <w:szCs w:val="24"/>
        </w:rPr>
        <w:t xml:space="preserve">33(2) pp.89-99. </w:t>
      </w:r>
    </w:p>
    <w:p w14:paraId="415EB336"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 xml:space="preserve"> N.R. Bhat, S.A. Shahid, A. Asem.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Land and Vegetation Degradation in War-Affected Areas in the Sabah Al-Ahmad Nature Reserve of Kuwait: A Case Study of Umm. Ar. </w:t>
      </w:r>
      <w:proofErr w:type="spellStart"/>
      <w:r w:rsidRPr="006804D3">
        <w:rPr>
          <w:rFonts w:asciiTheme="majorBidi" w:hAnsiTheme="majorBidi" w:cstheme="majorBidi"/>
          <w:color w:val="auto"/>
          <w:sz w:val="24"/>
          <w:szCs w:val="24"/>
        </w:rPr>
        <w:t>Rimam</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i/>
          <w:iCs/>
          <w:color w:val="auto"/>
          <w:sz w:val="24"/>
          <w:szCs w:val="24"/>
        </w:rPr>
        <w:t>Journal of Arid Environments</w:t>
      </w:r>
      <w:r w:rsidRPr="006804D3">
        <w:rPr>
          <w:rFonts w:asciiTheme="majorBidi" w:hAnsiTheme="majorBidi" w:cstheme="majorBidi"/>
          <w:color w:val="auto"/>
          <w:sz w:val="24"/>
          <w:szCs w:val="24"/>
        </w:rPr>
        <w:t xml:space="preserve">.  </w:t>
      </w:r>
      <w:r w:rsidRPr="006804D3">
        <w:rPr>
          <w:rFonts w:asciiTheme="majorBidi" w:hAnsiTheme="majorBidi" w:cstheme="majorBidi"/>
          <w:bCs/>
          <w:color w:val="auto"/>
          <w:sz w:val="24"/>
          <w:szCs w:val="24"/>
        </w:rPr>
        <w:t>62 (2005) 475-490.</w:t>
      </w:r>
    </w:p>
    <w:p w14:paraId="690DEEA3"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374F4A">
        <w:rPr>
          <w:rFonts w:asciiTheme="majorBidi" w:hAnsiTheme="majorBidi" w:cstheme="majorBidi"/>
          <w:color w:val="auto"/>
          <w:sz w:val="24"/>
          <w:szCs w:val="24"/>
          <w:lang w:val="it-IT"/>
        </w:rPr>
        <w:t xml:space="preserve">Al-Awadhi, J. M. </w:t>
      </w:r>
      <w:r w:rsidRPr="00374F4A">
        <w:rPr>
          <w:rFonts w:asciiTheme="majorBidi" w:hAnsiTheme="majorBidi" w:cstheme="majorBidi"/>
          <w:b/>
          <w:bCs/>
          <w:color w:val="auto"/>
          <w:sz w:val="24"/>
          <w:szCs w:val="24"/>
          <w:lang w:val="it-IT"/>
        </w:rPr>
        <w:t xml:space="preserve">S. A. Omar, </w:t>
      </w:r>
      <w:r w:rsidRPr="00374F4A">
        <w:rPr>
          <w:rFonts w:asciiTheme="majorBidi" w:hAnsiTheme="majorBidi" w:cstheme="majorBidi"/>
          <w:color w:val="auto"/>
          <w:sz w:val="24"/>
          <w:szCs w:val="24"/>
          <w:lang w:val="it-IT"/>
        </w:rPr>
        <w:t>R. F. Misak.</w:t>
      </w:r>
      <w:r w:rsidRPr="00374F4A">
        <w:rPr>
          <w:rFonts w:asciiTheme="majorBidi" w:hAnsiTheme="majorBidi" w:cstheme="majorBidi"/>
          <w:b/>
          <w:bCs/>
          <w:color w:val="auto"/>
          <w:sz w:val="24"/>
          <w:szCs w:val="24"/>
          <w:lang w:val="it-IT"/>
        </w:rPr>
        <w:t xml:space="preserve">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Land Degradation Indicators in Kuwait.  </w:t>
      </w:r>
      <w:r w:rsidRPr="006804D3">
        <w:rPr>
          <w:rFonts w:asciiTheme="majorBidi" w:hAnsiTheme="majorBidi" w:cstheme="majorBidi"/>
          <w:i/>
          <w:iCs/>
          <w:color w:val="auto"/>
          <w:sz w:val="24"/>
          <w:szCs w:val="24"/>
        </w:rPr>
        <w:t>Journal of Land Degradation and Development</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16</w:t>
      </w:r>
      <w:r w:rsidRPr="006804D3">
        <w:rPr>
          <w:rFonts w:asciiTheme="majorBidi" w:hAnsiTheme="majorBidi" w:cstheme="majorBidi"/>
          <w:color w:val="auto"/>
          <w:sz w:val="24"/>
          <w:szCs w:val="24"/>
        </w:rPr>
        <w:t>: 163-176(2005).</w:t>
      </w:r>
    </w:p>
    <w:p w14:paraId="5688E31E" w14:textId="77777777" w:rsidR="000275F1" w:rsidRPr="006804D3" w:rsidRDefault="000275F1" w:rsidP="00D87844">
      <w:pPr>
        <w:pStyle w:val="NoSpacing"/>
        <w:numPr>
          <w:ilvl w:val="0"/>
          <w:numId w:val="27"/>
        </w:numPr>
        <w:jc w:val="both"/>
        <w:rPr>
          <w:rFonts w:asciiTheme="majorBidi" w:hAnsiTheme="majorBidi" w:cstheme="majorBidi"/>
          <w:b/>
          <w:bCs/>
          <w:color w:val="auto"/>
          <w:sz w:val="24"/>
          <w:szCs w:val="24"/>
        </w:rPr>
      </w:pPr>
      <w:proofErr w:type="spellStart"/>
      <w:r w:rsidRPr="006804D3">
        <w:rPr>
          <w:rFonts w:asciiTheme="majorBidi" w:hAnsiTheme="majorBidi" w:cstheme="majorBidi"/>
          <w:bCs/>
          <w:color w:val="auto"/>
          <w:sz w:val="24"/>
          <w:szCs w:val="24"/>
        </w:rPr>
        <w:t>Misak</w:t>
      </w:r>
      <w:proofErr w:type="spellEnd"/>
      <w:r w:rsidRPr="006804D3">
        <w:rPr>
          <w:rFonts w:asciiTheme="majorBidi" w:hAnsiTheme="majorBidi" w:cstheme="majorBidi"/>
          <w:bCs/>
          <w:color w:val="auto"/>
          <w:sz w:val="24"/>
          <w:szCs w:val="24"/>
        </w:rPr>
        <w:t xml:space="preserve"> R. and</w:t>
      </w:r>
      <w:r w:rsidRPr="006804D3">
        <w:rPr>
          <w:rFonts w:asciiTheme="majorBidi" w:hAnsiTheme="majorBidi" w:cstheme="majorBidi"/>
          <w:b/>
          <w:bCs/>
          <w:color w:val="auto"/>
          <w:sz w:val="24"/>
          <w:szCs w:val="24"/>
        </w:rPr>
        <w:t xml:space="preserve"> S. A. Omar.  2004.  </w:t>
      </w:r>
      <w:r w:rsidRPr="006804D3">
        <w:rPr>
          <w:rFonts w:asciiTheme="majorBidi" w:hAnsiTheme="majorBidi" w:cstheme="majorBidi"/>
          <w:bCs/>
          <w:color w:val="auto"/>
          <w:sz w:val="24"/>
          <w:szCs w:val="24"/>
        </w:rPr>
        <w:t>Military Operations as a Major Cause of Soil Degradation and Sand Encroachment in Arid Regions (The Case of Kuwait).</w:t>
      </w:r>
      <w:r w:rsidRPr="006804D3">
        <w:rPr>
          <w:rFonts w:asciiTheme="majorBidi" w:hAnsiTheme="majorBidi" w:cstheme="majorBidi"/>
          <w:b/>
          <w:bCs/>
          <w:color w:val="auto"/>
          <w:sz w:val="24"/>
          <w:szCs w:val="24"/>
        </w:rPr>
        <w:t xml:space="preserve">  </w:t>
      </w:r>
      <w:r w:rsidRPr="006804D3">
        <w:rPr>
          <w:rFonts w:asciiTheme="majorBidi" w:hAnsiTheme="majorBidi" w:cstheme="majorBidi"/>
          <w:bCs/>
          <w:i/>
          <w:color w:val="auto"/>
          <w:sz w:val="24"/>
          <w:szCs w:val="24"/>
        </w:rPr>
        <w:t>Journal of Arid Land Studies.</w:t>
      </w:r>
      <w:r w:rsidRPr="006804D3">
        <w:rPr>
          <w:rFonts w:asciiTheme="majorBidi" w:hAnsiTheme="majorBidi" w:cstheme="majorBidi"/>
          <w:b/>
          <w:bCs/>
          <w:color w:val="auto"/>
          <w:sz w:val="24"/>
          <w:szCs w:val="24"/>
        </w:rPr>
        <w:t xml:space="preserve">  </w:t>
      </w:r>
      <w:r w:rsidRPr="006804D3">
        <w:rPr>
          <w:rFonts w:asciiTheme="majorBidi" w:hAnsiTheme="majorBidi" w:cstheme="majorBidi"/>
          <w:bCs/>
          <w:color w:val="auto"/>
          <w:sz w:val="24"/>
          <w:szCs w:val="24"/>
        </w:rPr>
        <w:t>Vol.14S: 25-28.</w:t>
      </w:r>
      <w:r w:rsidRPr="006804D3">
        <w:rPr>
          <w:rFonts w:asciiTheme="majorBidi" w:hAnsiTheme="majorBidi" w:cstheme="majorBidi"/>
          <w:b/>
          <w:bCs/>
          <w:color w:val="auto"/>
          <w:sz w:val="24"/>
          <w:szCs w:val="24"/>
        </w:rPr>
        <w:t xml:space="preserve"> </w:t>
      </w:r>
    </w:p>
    <w:p w14:paraId="5C7DD20F"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G., Peter King, </w:t>
      </w:r>
      <w:r w:rsidRPr="006804D3">
        <w:rPr>
          <w:rFonts w:asciiTheme="majorBidi" w:hAnsiTheme="majorBidi" w:cstheme="majorBidi"/>
          <w:b/>
          <w:bCs/>
          <w:color w:val="auto"/>
          <w:sz w:val="24"/>
          <w:szCs w:val="24"/>
        </w:rPr>
        <w:t xml:space="preserve">S. A. </w:t>
      </w:r>
      <w:proofErr w:type="gramStart"/>
      <w:r w:rsidRPr="006804D3">
        <w:rPr>
          <w:rFonts w:asciiTheme="majorBidi" w:hAnsiTheme="majorBidi" w:cstheme="majorBidi"/>
          <w:b/>
          <w:bCs/>
          <w:color w:val="auto"/>
          <w:sz w:val="24"/>
          <w:szCs w:val="24"/>
        </w:rPr>
        <w:t>Omar</w:t>
      </w:r>
      <w:proofErr w:type="gramEnd"/>
      <w:r w:rsidRPr="006804D3">
        <w:rPr>
          <w:rFonts w:asciiTheme="majorBidi" w:hAnsiTheme="majorBidi" w:cstheme="majorBidi"/>
          <w:color w:val="auto"/>
          <w:sz w:val="24"/>
          <w:szCs w:val="24"/>
        </w:rPr>
        <w:t xml:space="preserve"> and Waleed Roy.</w:t>
      </w:r>
      <w:r w:rsidRPr="006804D3">
        <w:rPr>
          <w:rFonts w:asciiTheme="majorBidi" w:hAnsiTheme="majorBidi" w:cstheme="majorBidi"/>
          <w:b/>
          <w:bCs/>
          <w:color w:val="auto"/>
          <w:sz w:val="24"/>
          <w:szCs w:val="24"/>
        </w:rPr>
        <w:t xml:space="preserve">  2004.  </w:t>
      </w:r>
      <w:r w:rsidRPr="006804D3">
        <w:rPr>
          <w:rFonts w:asciiTheme="majorBidi" w:hAnsiTheme="majorBidi" w:cstheme="majorBidi"/>
          <w:color w:val="auto"/>
          <w:sz w:val="24"/>
          <w:szCs w:val="24"/>
        </w:rPr>
        <w:t xml:space="preserve">Geographic information system and database for the soil survey for the State of Kuwait – design and outputs.  </w:t>
      </w:r>
      <w:r w:rsidRPr="006804D3">
        <w:rPr>
          <w:rFonts w:asciiTheme="majorBidi" w:hAnsiTheme="majorBidi" w:cstheme="majorBidi"/>
          <w:i/>
          <w:iCs/>
          <w:color w:val="auto"/>
          <w:sz w:val="24"/>
          <w:szCs w:val="24"/>
        </w:rPr>
        <w:t>Kuwait Journal of Science and Engineering</w:t>
      </w:r>
      <w:r w:rsidRPr="006804D3">
        <w:rPr>
          <w:rFonts w:asciiTheme="majorBidi" w:hAnsiTheme="majorBidi" w:cstheme="majorBidi"/>
          <w:color w:val="auto"/>
          <w:sz w:val="24"/>
          <w:szCs w:val="24"/>
        </w:rPr>
        <w:t>.  31(1) 135-148.</w:t>
      </w:r>
    </w:p>
    <w:p w14:paraId="61F07352"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Shahid S, </w:t>
      </w:r>
      <w:r w:rsidRPr="006804D3">
        <w:rPr>
          <w:rFonts w:asciiTheme="majorBidi" w:hAnsiTheme="majorBidi" w:cstheme="majorBidi"/>
          <w:b/>
          <w:bCs/>
          <w:color w:val="auto"/>
          <w:sz w:val="24"/>
          <w:szCs w:val="24"/>
        </w:rPr>
        <w:t xml:space="preserve">S. A., Omar, </w:t>
      </w:r>
      <w:proofErr w:type="spellStart"/>
      <w:r w:rsidRPr="006804D3">
        <w:rPr>
          <w:rFonts w:asciiTheme="majorBidi" w:hAnsiTheme="majorBidi" w:cstheme="majorBidi"/>
          <w:color w:val="auto"/>
          <w:sz w:val="24"/>
          <w:szCs w:val="24"/>
        </w:rPr>
        <w:t>Muayyad</w:t>
      </w:r>
      <w:proofErr w:type="spellEnd"/>
      <w:r w:rsidRPr="006804D3">
        <w:rPr>
          <w:rFonts w:asciiTheme="majorBidi" w:hAnsiTheme="majorBidi" w:cstheme="majorBidi"/>
          <w:color w:val="auto"/>
          <w:sz w:val="24"/>
          <w:szCs w:val="24"/>
        </w:rPr>
        <w:t xml:space="preserve"> Jamal, Adel Shihab and Hana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Soil Survey for Farm Planning in North Kuwait.  </w:t>
      </w:r>
      <w:r w:rsidRPr="006804D3">
        <w:rPr>
          <w:rFonts w:asciiTheme="majorBidi" w:hAnsiTheme="majorBidi" w:cstheme="majorBidi"/>
          <w:i/>
          <w:iCs/>
          <w:color w:val="auto"/>
          <w:sz w:val="24"/>
          <w:szCs w:val="24"/>
        </w:rPr>
        <w:t>Kuwait Journal of Science and Engineering</w:t>
      </w:r>
      <w:r w:rsidRPr="006804D3">
        <w:rPr>
          <w:rFonts w:asciiTheme="majorBidi" w:hAnsiTheme="majorBidi" w:cstheme="majorBidi"/>
          <w:color w:val="auto"/>
          <w:sz w:val="24"/>
          <w:szCs w:val="24"/>
        </w:rPr>
        <w:t>. 31(1) 43-57.</w:t>
      </w:r>
    </w:p>
    <w:p w14:paraId="608503E1"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Al-Awadhi, J.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R. F., and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Causes and consequences of desertification in Kuwait:  a case study of land degradation.  </w:t>
      </w:r>
      <w:r w:rsidRPr="006804D3">
        <w:rPr>
          <w:rFonts w:asciiTheme="majorBidi" w:hAnsiTheme="majorBidi" w:cstheme="majorBidi"/>
          <w:i/>
          <w:iCs/>
          <w:color w:val="auto"/>
          <w:sz w:val="24"/>
          <w:szCs w:val="24"/>
        </w:rPr>
        <w:t>Bull. Eng. Env</w:t>
      </w:r>
      <w:r w:rsidRPr="006804D3">
        <w:rPr>
          <w:rFonts w:asciiTheme="majorBidi" w:hAnsiTheme="majorBidi" w:cstheme="majorBidi"/>
          <w:color w:val="auto"/>
          <w:sz w:val="24"/>
          <w:szCs w:val="24"/>
        </w:rPr>
        <w:t>. 62:107-115.</w:t>
      </w:r>
    </w:p>
    <w:p w14:paraId="69F2A893"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Verboom</w:t>
      </w:r>
      <w:proofErr w:type="spellEnd"/>
      <w:r w:rsidRPr="006804D3">
        <w:rPr>
          <w:rFonts w:asciiTheme="majorBidi" w:hAnsiTheme="majorBidi" w:cstheme="majorBidi"/>
          <w:color w:val="auto"/>
          <w:sz w:val="24"/>
          <w:szCs w:val="24"/>
        </w:rPr>
        <w:t xml:space="preserve">, B,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N. </w:t>
      </w:r>
      <w:proofErr w:type="spellStart"/>
      <w:r w:rsidRPr="006804D3">
        <w:rPr>
          <w:rFonts w:asciiTheme="majorBidi" w:hAnsiTheme="majorBidi" w:cstheme="majorBidi"/>
          <w:color w:val="auto"/>
          <w:sz w:val="24"/>
          <w:szCs w:val="24"/>
        </w:rPr>
        <w:t>Schoknecht</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Influence of Gravel on the Accumulation of Pedogenic Gypsum in Kuwait.  </w:t>
      </w:r>
      <w:r w:rsidRPr="006804D3">
        <w:rPr>
          <w:rFonts w:asciiTheme="majorBidi" w:hAnsiTheme="majorBidi" w:cstheme="majorBidi"/>
          <w:i/>
          <w:iCs/>
          <w:color w:val="auto"/>
          <w:sz w:val="24"/>
          <w:szCs w:val="24"/>
        </w:rPr>
        <w:t>Arid Land Research and Management</w:t>
      </w:r>
      <w:r w:rsidRPr="006804D3">
        <w:rPr>
          <w:rFonts w:asciiTheme="majorBidi" w:hAnsiTheme="majorBidi" w:cstheme="majorBidi"/>
          <w:color w:val="auto"/>
          <w:sz w:val="24"/>
          <w:szCs w:val="24"/>
        </w:rPr>
        <w:t xml:space="preserve"> 17:71-84.</w:t>
      </w:r>
    </w:p>
    <w:p w14:paraId="1D3A0771"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R., J. Al-Awadhi</w:t>
      </w:r>
      <w:r w:rsidRPr="006804D3">
        <w:rPr>
          <w:rFonts w:asciiTheme="majorBidi" w:hAnsiTheme="majorBidi" w:cstheme="majorBidi"/>
          <w:b/>
          <w:bCs/>
          <w:color w:val="auto"/>
          <w:sz w:val="24"/>
          <w:szCs w:val="24"/>
        </w:rPr>
        <w:t xml:space="preserve">, S. A. </w:t>
      </w:r>
      <w:proofErr w:type="gramStart"/>
      <w:r w:rsidRPr="006804D3">
        <w:rPr>
          <w:rFonts w:asciiTheme="majorBidi" w:hAnsiTheme="majorBidi" w:cstheme="majorBidi"/>
          <w:b/>
          <w:bCs/>
          <w:color w:val="auto"/>
          <w:sz w:val="24"/>
          <w:szCs w:val="24"/>
        </w:rPr>
        <w:t>Omar</w:t>
      </w:r>
      <w:proofErr w:type="gramEnd"/>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and S A. Shahid.</w:t>
      </w:r>
      <w:r w:rsidRPr="006804D3">
        <w:rPr>
          <w:rFonts w:asciiTheme="majorBidi" w:hAnsiTheme="majorBidi" w:cstheme="majorBidi"/>
          <w:b/>
          <w:bCs/>
          <w:color w:val="auto"/>
          <w:sz w:val="24"/>
          <w:szCs w:val="24"/>
        </w:rPr>
        <w:t xml:space="preserve">  2002. </w:t>
      </w:r>
      <w:r w:rsidRPr="006804D3">
        <w:rPr>
          <w:rFonts w:asciiTheme="majorBidi" w:hAnsiTheme="majorBidi" w:cstheme="majorBidi"/>
          <w:color w:val="auto"/>
          <w:sz w:val="24"/>
          <w:szCs w:val="24"/>
        </w:rPr>
        <w:t xml:space="preserve"> Soil Degradation in </w:t>
      </w:r>
      <w:proofErr w:type="spellStart"/>
      <w:r w:rsidRPr="006804D3">
        <w:rPr>
          <w:rFonts w:asciiTheme="majorBidi" w:hAnsiTheme="majorBidi" w:cstheme="majorBidi"/>
          <w:color w:val="auto"/>
          <w:sz w:val="24"/>
          <w:szCs w:val="24"/>
        </w:rPr>
        <w:t>Kabd</w:t>
      </w:r>
      <w:proofErr w:type="spellEnd"/>
      <w:r w:rsidRPr="006804D3">
        <w:rPr>
          <w:rFonts w:asciiTheme="majorBidi" w:hAnsiTheme="majorBidi" w:cstheme="majorBidi"/>
          <w:color w:val="auto"/>
          <w:sz w:val="24"/>
          <w:szCs w:val="24"/>
        </w:rPr>
        <w:t xml:space="preserve"> Area, Southwestern Kuwait City</w:t>
      </w:r>
      <w:r w:rsidRPr="006804D3">
        <w:rPr>
          <w:rFonts w:asciiTheme="majorBidi" w:hAnsiTheme="majorBidi" w:cstheme="majorBidi"/>
          <w:b/>
          <w:bCs/>
          <w:color w:val="auto"/>
          <w:sz w:val="24"/>
          <w:szCs w:val="24"/>
        </w:rPr>
        <w:t xml:space="preserve">.  </w:t>
      </w:r>
      <w:r w:rsidRPr="006804D3">
        <w:rPr>
          <w:rFonts w:asciiTheme="majorBidi" w:hAnsiTheme="majorBidi" w:cstheme="majorBidi"/>
          <w:i/>
          <w:iCs/>
          <w:color w:val="auto"/>
          <w:sz w:val="24"/>
          <w:szCs w:val="24"/>
        </w:rPr>
        <w:t>Land Degradation &amp; Development</w:t>
      </w:r>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13:403-415.</w:t>
      </w:r>
    </w:p>
    <w:p w14:paraId="563C2D13"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proofErr w:type="gramStart"/>
      <w:r w:rsidRPr="006804D3">
        <w:rPr>
          <w:rFonts w:asciiTheme="majorBidi" w:hAnsiTheme="majorBidi" w:cstheme="majorBidi"/>
          <w:b/>
          <w:bCs/>
          <w:color w:val="auto"/>
          <w:sz w:val="24"/>
          <w:szCs w:val="24"/>
        </w:rPr>
        <w:t>, .</w:t>
      </w:r>
      <w:proofErr w:type="gramEnd"/>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S.A. Shahid, P. King, K. Al-</w:t>
      </w:r>
      <w:proofErr w:type="spellStart"/>
      <w:r w:rsidRPr="006804D3">
        <w:rPr>
          <w:rFonts w:asciiTheme="majorBidi" w:hAnsiTheme="majorBidi" w:cstheme="majorBidi"/>
          <w:color w:val="auto"/>
          <w:sz w:val="24"/>
          <w:szCs w:val="24"/>
        </w:rPr>
        <w:t>Shatti</w:t>
      </w:r>
      <w:proofErr w:type="spellEnd"/>
      <w:r w:rsidRPr="006804D3">
        <w:rPr>
          <w:rFonts w:asciiTheme="majorBidi" w:hAnsiTheme="majorBidi" w:cstheme="majorBidi"/>
          <w:color w:val="auto"/>
          <w:sz w:val="24"/>
          <w:szCs w:val="24"/>
        </w:rPr>
        <w:t>, H.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and W. Roy.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Land-use evaluation of arid lands for wildlife habitats and recreational camping using soil information and GIS.  </w:t>
      </w:r>
      <w:r w:rsidRPr="006804D3">
        <w:rPr>
          <w:rFonts w:asciiTheme="majorBidi" w:hAnsiTheme="majorBidi" w:cstheme="majorBidi"/>
          <w:i/>
          <w:iCs/>
          <w:color w:val="auto"/>
          <w:sz w:val="24"/>
          <w:szCs w:val="24"/>
        </w:rPr>
        <w:t>Arabian Gulf Journal of Scientific Research</w:t>
      </w:r>
      <w:r w:rsidRPr="006804D3">
        <w:rPr>
          <w:rFonts w:asciiTheme="majorBidi" w:hAnsiTheme="majorBidi" w:cstheme="majorBidi"/>
          <w:color w:val="auto"/>
          <w:sz w:val="24"/>
          <w:szCs w:val="24"/>
        </w:rPr>
        <w:t xml:space="preserve"> 20(4):219-227. </w:t>
      </w:r>
    </w:p>
    <w:p w14:paraId="5D9A267D"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 xml:space="preserve">S. A. S, </w:t>
      </w: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&amp; S. A. Shahid.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Sabkhat</w:t>
      </w:r>
      <w:proofErr w:type="spellEnd"/>
      <w:r w:rsidRPr="006804D3">
        <w:rPr>
          <w:rFonts w:asciiTheme="majorBidi" w:hAnsiTheme="majorBidi" w:cstheme="majorBidi"/>
          <w:color w:val="auto"/>
          <w:sz w:val="24"/>
          <w:szCs w:val="24"/>
        </w:rPr>
        <w:t xml:space="preserve"> and Halophytes in Kuwait.  </w:t>
      </w:r>
      <w:r w:rsidRPr="006804D3">
        <w:rPr>
          <w:rFonts w:asciiTheme="majorBidi" w:hAnsiTheme="majorBidi" w:cstheme="majorBidi"/>
          <w:i/>
          <w:iCs/>
          <w:color w:val="auto"/>
          <w:sz w:val="24"/>
          <w:szCs w:val="24"/>
        </w:rPr>
        <w:t>Sabkha Ecosystems. 71-81.</w:t>
      </w:r>
    </w:p>
    <w:p w14:paraId="7DC37B86"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proofErr w:type="gramStart"/>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 R.</w:t>
      </w:r>
      <w:proofErr w:type="gram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H. </w:t>
      </w:r>
      <w:proofErr w:type="spellStart"/>
      <w:r w:rsidRPr="006804D3">
        <w:rPr>
          <w:rFonts w:asciiTheme="majorBidi" w:hAnsiTheme="majorBidi" w:cstheme="majorBidi"/>
          <w:color w:val="auto"/>
          <w:sz w:val="24"/>
          <w:szCs w:val="24"/>
        </w:rPr>
        <w:t>Minkarah</w:t>
      </w:r>
      <w:proofErr w:type="spellEnd"/>
      <w:r w:rsidRPr="006804D3">
        <w:rPr>
          <w:rFonts w:asciiTheme="majorBidi" w:hAnsiTheme="majorBidi" w:cstheme="majorBidi"/>
          <w:color w:val="auto"/>
          <w:sz w:val="24"/>
          <w:szCs w:val="24"/>
        </w:rPr>
        <w:t xml:space="preserve">, H. </w:t>
      </w:r>
      <w:proofErr w:type="spellStart"/>
      <w:r w:rsidRPr="006804D3">
        <w:rPr>
          <w:rFonts w:asciiTheme="majorBidi" w:hAnsiTheme="majorBidi" w:cstheme="majorBidi"/>
          <w:color w:val="auto"/>
          <w:sz w:val="24"/>
          <w:szCs w:val="24"/>
        </w:rPr>
        <w:t>Minkarah</w:t>
      </w:r>
      <w:proofErr w:type="spellEnd"/>
      <w:r w:rsidRPr="006804D3">
        <w:rPr>
          <w:rFonts w:asciiTheme="majorBidi" w:hAnsiTheme="majorBidi" w:cstheme="majorBidi"/>
          <w:color w:val="auto"/>
          <w:sz w:val="24"/>
          <w:szCs w:val="24"/>
        </w:rPr>
        <w:t xml:space="preserve">, Peter King, A. </w:t>
      </w:r>
      <w:proofErr w:type="spellStart"/>
      <w:r w:rsidRPr="006804D3">
        <w:rPr>
          <w:rFonts w:asciiTheme="majorBidi" w:hAnsiTheme="majorBidi" w:cstheme="majorBidi"/>
          <w:color w:val="auto"/>
          <w:sz w:val="24"/>
          <w:szCs w:val="24"/>
        </w:rPr>
        <w:t>Kwarting</w:t>
      </w:r>
      <w:proofErr w:type="spellEnd"/>
      <w:r w:rsidRPr="006804D3">
        <w:rPr>
          <w:rFonts w:asciiTheme="majorBidi" w:hAnsiTheme="majorBidi" w:cstheme="majorBidi"/>
          <w:color w:val="auto"/>
          <w:sz w:val="24"/>
          <w:szCs w:val="24"/>
        </w:rPr>
        <w:t>, H.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and W. Roy. </w:t>
      </w:r>
      <w:r w:rsidRPr="006804D3">
        <w:rPr>
          <w:rFonts w:asciiTheme="majorBidi" w:hAnsiTheme="majorBidi" w:cstheme="majorBidi"/>
          <w:b/>
          <w:bCs/>
          <w:color w:val="auto"/>
          <w:sz w:val="24"/>
          <w:szCs w:val="24"/>
        </w:rPr>
        <w:t xml:space="preserve">2001.  </w:t>
      </w:r>
      <w:r w:rsidRPr="006804D3">
        <w:rPr>
          <w:rFonts w:asciiTheme="majorBidi" w:hAnsiTheme="majorBidi" w:cstheme="majorBidi"/>
          <w:color w:val="auto"/>
          <w:sz w:val="24"/>
          <w:szCs w:val="24"/>
        </w:rPr>
        <w:t xml:space="preserve">Land-use mapping for the State of Kuwait Using the Geographical Information System (GIS).  </w:t>
      </w:r>
      <w:r w:rsidRPr="006804D3">
        <w:rPr>
          <w:rFonts w:asciiTheme="majorBidi" w:hAnsiTheme="majorBidi" w:cstheme="majorBidi"/>
          <w:i/>
          <w:iCs/>
          <w:color w:val="auto"/>
          <w:sz w:val="24"/>
          <w:szCs w:val="24"/>
        </w:rPr>
        <w:t>Arabian Gulf Journal of Scientific Research</w:t>
      </w:r>
      <w:r w:rsidRPr="006804D3">
        <w:rPr>
          <w:rFonts w:asciiTheme="majorBidi" w:hAnsiTheme="majorBidi" w:cstheme="majorBidi"/>
          <w:color w:val="auto"/>
          <w:sz w:val="24"/>
          <w:szCs w:val="24"/>
        </w:rPr>
        <w:t>. 19(2):59-65.</w:t>
      </w:r>
    </w:p>
    <w:p w14:paraId="4F66B605"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P. King, S. Shahid, Hanna Abu-</w:t>
      </w:r>
      <w:proofErr w:type="spellStart"/>
      <w:r w:rsidRPr="006804D3">
        <w:rPr>
          <w:rFonts w:asciiTheme="majorBidi" w:hAnsiTheme="majorBidi" w:cstheme="majorBidi"/>
          <w:color w:val="auto"/>
          <w:sz w:val="24"/>
          <w:szCs w:val="24"/>
        </w:rPr>
        <w:t>Rizq</w:t>
      </w:r>
      <w:proofErr w:type="spellEnd"/>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and W. Roy.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xml:space="preserve">.  Mapping the vegetation of Kuwait through Reconnaissance Soil Survey.  </w:t>
      </w:r>
      <w:r w:rsidRPr="006804D3">
        <w:rPr>
          <w:rFonts w:asciiTheme="majorBidi" w:hAnsiTheme="majorBidi" w:cstheme="majorBidi"/>
          <w:i/>
          <w:iCs/>
          <w:color w:val="auto"/>
          <w:sz w:val="24"/>
          <w:szCs w:val="24"/>
        </w:rPr>
        <w:t xml:space="preserve">Journal of Arid </w:t>
      </w:r>
      <w:proofErr w:type="gramStart"/>
      <w:r w:rsidRPr="006804D3">
        <w:rPr>
          <w:rFonts w:asciiTheme="majorBidi" w:hAnsiTheme="majorBidi" w:cstheme="majorBidi"/>
          <w:i/>
          <w:iCs/>
          <w:color w:val="auto"/>
          <w:sz w:val="24"/>
          <w:szCs w:val="24"/>
        </w:rPr>
        <w:t>Environments</w:t>
      </w:r>
      <w:r w:rsidRPr="006804D3">
        <w:rPr>
          <w:rFonts w:asciiTheme="majorBidi" w:hAnsiTheme="majorBidi" w:cstheme="majorBidi"/>
          <w:color w:val="auto"/>
          <w:sz w:val="24"/>
          <w:szCs w:val="24"/>
        </w:rPr>
        <w:t xml:space="preserve">  48</w:t>
      </w:r>
      <w:r w:rsidRPr="006804D3">
        <w:rPr>
          <w:rFonts w:asciiTheme="majorBidi" w:hAnsiTheme="majorBidi" w:cstheme="majorBidi"/>
          <w:b/>
          <w:bCs/>
          <w:color w:val="auto"/>
          <w:sz w:val="24"/>
          <w:szCs w:val="24"/>
        </w:rPr>
        <w:t>:</w:t>
      </w:r>
      <w:r w:rsidRPr="006804D3">
        <w:rPr>
          <w:rFonts w:asciiTheme="majorBidi" w:hAnsiTheme="majorBidi" w:cstheme="majorBidi"/>
          <w:color w:val="auto"/>
          <w:sz w:val="24"/>
          <w:szCs w:val="24"/>
        </w:rPr>
        <w:t>341</w:t>
      </w:r>
      <w:proofErr w:type="gramEnd"/>
      <w:r w:rsidRPr="006804D3">
        <w:rPr>
          <w:rFonts w:asciiTheme="majorBidi" w:hAnsiTheme="majorBidi" w:cstheme="majorBidi"/>
          <w:color w:val="auto"/>
          <w:sz w:val="24"/>
          <w:szCs w:val="24"/>
        </w:rPr>
        <w:t>-355. (Awarded publication).</w:t>
      </w:r>
    </w:p>
    <w:p w14:paraId="3261BEDA"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Shahid, S.A.,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S. Al-</w:t>
      </w:r>
      <w:proofErr w:type="spellStart"/>
      <w:r w:rsidRPr="006804D3">
        <w:rPr>
          <w:rFonts w:asciiTheme="majorBidi" w:hAnsiTheme="majorBidi" w:cstheme="majorBidi"/>
          <w:color w:val="auto"/>
          <w:sz w:val="24"/>
          <w:szCs w:val="24"/>
        </w:rPr>
        <w:t>Ghawas</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Indicators of Desertification in Kuwait and their possible management.  </w:t>
      </w:r>
      <w:r w:rsidRPr="006804D3">
        <w:rPr>
          <w:rFonts w:asciiTheme="majorBidi" w:hAnsiTheme="majorBidi" w:cstheme="majorBidi"/>
          <w:i/>
          <w:iCs/>
          <w:color w:val="auto"/>
          <w:sz w:val="24"/>
          <w:szCs w:val="24"/>
        </w:rPr>
        <w:t xml:space="preserve">Desertification Control Bulletin.  </w:t>
      </w:r>
      <w:r w:rsidRPr="006804D3">
        <w:rPr>
          <w:rFonts w:asciiTheme="majorBidi" w:hAnsiTheme="majorBidi" w:cstheme="majorBidi"/>
          <w:color w:val="auto"/>
          <w:sz w:val="24"/>
          <w:szCs w:val="24"/>
        </w:rPr>
        <w:t>(34): 61-66.</w:t>
      </w:r>
    </w:p>
    <w:p w14:paraId="6AE36D49"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Shahid., S.A.,</w:t>
      </w:r>
      <w:r w:rsidRPr="006804D3">
        <w:rPr>
          <w:rFonts w:asciiTheme="majorBidi" w:hAnsiTheme="majorBidi" w:cstheme="majorBidi"/>
          <w:b/>
          <w:bCs/>
          <w:color w:val="auto"/>
          <w:sz w:val="24"/>
          <w:szCs w:val="24"/>
        </w:rPr>
        <w:t xml:space="preserve"> S. A. Omar</w:t>
      </w:r>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P. King, M. A. </w:t>
      </w:r>
      <w:proofErr w:type="spellStart"/>
      <w:r w:rsidRPr="006804D3">
        <w:rPr>
          <w:rFonts w:asciiTheme="majorBidi" w:hAnsiTheme="majorBidi" w:cstheme="majorBidi"/>
          <w:color w:val="auto"/>
          <w:sz w:val="24"/>
          <w:szCs w:val="24"/>
        </w:rPr>
        <w:t>Elgawad</w:t>
      </w:r>
      <w:proofErr w:type="spellEnd"/>
      <w:r w:rsidRPr="006804D3">
        <w:rPr>
          <w:rFonts w:asciiTheme="majorBidi" w:hAnsiTheme="majorBidi" w:cstheme="majorBidi"/>
          <w:color w:val="auto"/>
          <w:sz w:val="24"/>
          <w:szCs w:val="24"/>
        </w:rPr>
        <w:t xml:space="preserve"> and K. AL-</w:t>
      </w:r>
      <w:proofErr w:type="spellStart"/>
      <w:r w:rsidRPr="006804D3">
        <w:rPr>
          <w:rFonts w:asciiTheme="majorBidi" w:hAnsiTheme="majorBidi" w:cstheme="majorBidi"/>
          <w:color w:val="auto"/>
          <w:sz w:val="24"/>
          <w:szCs w:val="24"/>
        </w:rPr>
        <w:t>Musabahi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 xml:space="preserve">1998.  </w:t>
      </w:r>
      <w:r w:rsidRPr="006804D3">
        <w:rPr>
          <w:rFonts w:asciiTheme="majorBidi" w:hAnsiTheme="majorBidi" w:cstheme="majorBidi"/>
          <w:color w:val="auto"/>
          <w:sz w:val="24"/>
          <w:szCs w:val="24"/>
        </w:rPr>
        <w:t xml:space="preserve">Salinization as an early warning of land degradation in Kuwait.   </w:t>
      </w:r>
      <w:r w:rsidRPr="006804D3">
        <w:rPr>
          <w:rFonts w:asciiTheme="majorBidi" w:hAnsiTheme="majorBidi" w:cstheme="majorBidi"/>
          <w:i/>
          <w:iCs/>
          <w:color w:val="auto"/>
          <w:sz w:val="24"/>
          <w:szCs w:val="24"/>
        </w:rPr>
        <w:t>Problems of Desert Development</w:t>
      </w:r>
      <w:r w:rsidRPr="006804D3">
        <w:rPr>
          <w:rFonts w:asciiTheme="majorBidi" w:hAnsiTheme="majorBidi" w:cstheme="majorBidi"/>
          <w:color w:val="auto"/>
          <w:sz w:val="24"/>
          <w:szCs w:val="24"/>
        </w:rPr>
        <w:t>. (5): 9-14.</w:t>
      </w:r>
    </w:p>
    <w:p w14:paraId="31E47D49"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 A. </w:t>
      </w:r>
      <w:r w:rsidRPr="006804D3">
        <w:rPr>
          <w:rFonts w:asciiTheme="majorBidi" w:hAnsiTheme="majorBidi" w:cstheme="majorBidi"/>
          <w:color w:val="auto"/>
          <w:sz w:val="24"/>
          <w:szCs w:val="24"/>
        </w:rPr>
        <w:t xml:space="preserve">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I. El-</w:t>
      </w:r>
      <w:proofErr w:type="spellStart"/>
      <w:r w:rsidRPr="006804D3">
        <w:rPr>
          <w:rFonts w:asciiTheme="majorBidi" w:hAnsiTheme="majorBidi" w:cstheme="majorBidi"/>
          <w:color w:val="auto"/>
          <w:sz w:val="24"/>
          <w:szCs w:val="24"/>
        </w:rPr>
        <w:t>Bagouri</w:t>
      </w:r>
      <w:proofErr w:type="spellEnd"/>
      <w:r w:rsidRPr="006804D3">
        <w:rPr>
          <w:rFonts w:asciiTheme="majorBidi" w:hAnsiTheme="majorBidi" w:cstheme="majorBidi"/>
          <w:color w:val="auto"/>
          <w:sz w:val="24"/>
          <w:szCs w:val="24"/>
        </w:rPr>
        <w:t>, Z. Al-</w:t>
      </w:r>
      <w:proofErr w:type="spellStart"/>
      <w:r w:rsidRPr="006804D3">
        <w:rPr>
          <w:rFonts w:asciiTheme="majorBidi" w:hAnsiTheme="majorBidi" w:cstheme="majorBidi"/>
          <w:color w:val="auto"/>
          <w:sz w:val="24"/>
          <w:szCs w:val="24"/>
        </w:rPr>
        <w:t>Mussalem</w:t>
      </w:r>
      <w:proofErr w:type="spellEnd"/>
      <w:r w:rsidRPr="006804D3">
        <w:rPr>
          <w:rFonts w:asciiTheme="majorBidi" w:hAnsiTheme="majorBidi" w:cstheme="majorBidi"/>
          <w:color w:val="auto"/>
          <w:sz w:val="24"/>
          <w:szCs w:val="24"/>
        </w:rPr>
        <w:t xml:space="preserve"> and H. Al-</w:t>
      </w:r>
      <w:proofErr w:type="spellStart"/>
      <w:r w:rsidRPr="006804D3">
        <w:rPr>
          <w:rFonts w:asciiTheme="majorBidi" w:hAnsiTheme="majorBidi" w:cstheme="majorBidi"/>
          <w:color w:val="auto"/>
          <w:sz w:val="24"/>
          <w:szCs w:val="24"/>
        </w:rPr>
        <w:t>Telaihi</w:t>
      </w:r>
      <w:proofErr w:type="spellEnd"/>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1998. </w:t>
      </w:r>
      <w:r w:rsidRPr="006804D3">
        <w:rPr>
          <w:rFonts w:asciiTheme="majorBidi" w:hAnsiTheme="majorBidi" w:cstheme="majorBidi"/>
          <w:color w:val="auto"/>
          <w:sz w:val="24"/>
          <w:szCs w:val="24"/>
        </w:rPr>
        <w:t xml:space="preserve"> Land degradation Factors in arid irrigated areas, the case of </w:t>
      </w:r>
      <w:proofErr w:type="spellStart"/>
      <w:r w:rsidRPr="006804D3">
        <w:rPr>
          <w:rFonts w:asciiTheme="majorBidi" w:hAnsiTheme="majorBidi" w:cstheme="majorBidi"/>
          <w:color w:val="auto"/>
          <w:sz w:val="24"/>
          <w:szCs w:val="24"/>
        </w:rPr>
        <w:t>Wafra</w:t>
      </w:r>
      <w:proofErr w:type="spellEnd"/>
      <w:r w:rsidRPr="006804D3">
        <w:rPr>
          <w:rFonts w:asciiTheme="majorBidi" w:hAnsiTheme="majorBidi" w:cstheme="majorBidi"/>
          <w:color w:val="auto"/>
          <w:sz w:val="24"/>
          <w:szCs w:val="24"/>
        </w:rPr>
        <w:t xml:space="preserve"> in Kuwait.   </w:t>
      </w:r>
      <w:r w:rsidRPr="006804D3">
        <w:rPr>
          <w:rFonts w:asciiTheme="majorBidi" w:hAnsiTheme="majorBidi" w:cstheme="majorBidi"/>
          <w:i/>
          <w:iCs/>
          <w:color w:val="auto"/>
          <w:sz w:val="24"/>
          <w:szCs w:val="24"/>
        </w:rPr>
        <w:t>Land Degradation and</w:t>
      </w:r>
      <w:r w:rsidRPr="006804D3">
        <w:rPr>
          <w:rFonts w:asciiTheme="majorBidi" w:hAnsiTheme="majorBidi" w:cstheme="majorBidi"/>
          <w:color w:val="auto"/>
          <w:sz w:val="24"/>
          <w:szCs w:val="24"/>
        </w:rPr>
        <w:t xml:space="preserve"> </w:t>
      </w:r>
      <w:r w:rsidRPr="006804D3">
        <w:rPr>
          <w:rFonts w:asciiTheme="majorBidi" w:hAnsiTheme="majorBidi" w:cstheme="majorBidi"/>
          <w:i/>
          <w:iCs/>
          <w:color w:val="auto"/>
          <w:sz w:val="24"/>
          <w:szCs w:val="24"/>
        </w:rPr>
        <w:t xml:space="preserve">Development.  </w:t>
      </w:r>
      <w:r w:rsidRPr="006804D3">
        <w:rPr>
          <w:rFonts w:asciiTheme="majorBidi" w:hAnsiTheme="majorBidi" w:cstheme="majorBidi"/>
          <w:color w:val="auto"/>
          <w:sz w:val="24"/>
          <w:szCs w:val="24"/>
        </w:rPr>
        <w:t xml:space="preserve"> 9:  283-294.</w:t>
      </w:r>
    </w:p>
    <w:p w14:paraId="25A7256C"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 A., </w:t>
      </w:r>
      <w:r w:rsidRPr="006804D3">
        <w:rPr>
          <w:rFonts w:asciiTheme="majorBidi" w:hAnsiTheme="majorBidi" w:cstheme="majorBidi"/>
          <w:color w:val="auto"/>
          <w:sz w:val="24"/>
          <w:szCs w:val="24"/>
        </w:rPr>
        <w:t xml:space="preserve">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and Sarah Omar.   </w:t>
      </w:r>
      <w:r w:rsidRPr="006804D3">
        <w:rPr>
          <w:rFonts w:asciiTheme="majorBidi" w:hAnsiTheme="majorBidi" w:cstheme="majorBidi"/>
          <w:b/>
          <w:bCs/>
          <w:color w:val="auto"/>
          <w:sz w:val="24"/>
          <w:szCs w:val="24"/>
        </w:rPr>
        <w:t xml:space="preserve">1996. </w:t>
      </w:r>
      <w:r w:rsidRPr="006804D3">
        <w:rPr>
          <w:rFonts w:asciiTheme="majorBidi" w:hAnsiTheme="majorBidi" w:cstheme="majorBidi"/>
          <w:color w:val="auto"/>
          <w:sz w:val="24"/>
          <w:szCs w:val="24"/>
        </w:rPr>
        <w:t xml:space="preserve"> Agricultural Development in Kuwait.</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Prospects and solutions for improving production and reducing land degradation.  </w:t>
      </w:r>
      <w:r w:rsidRPr="006804D3">
        <w:rPr>
          <w:rFonts w:asciiTheme="majorBidi" w:hAnsiTheme="majorBidi" w:cstheme="majorBidi"/>
          <w:i/>
          <w:iCs/>
          <w:color w:val="auto"/>
          <w:sz w:val="24"/>
          <w:szCs w:val="24"/>
        </w:rPr>
        <w:t>IIED Issue Paper Series 65</w:t>
      </w:r>
      <w:r w:rsidRPr="006804D3">
        <w:rPr>
          <w:rFonts w:asciiTheme="majorBidi" w:hAnsiTheme="majorBidi" w:cstheme="majorBidi"/>
          <w:color w:val="auto"/>
          <w:sz w:val="24"/>
          <w:szCs w:val="24"/>
        </w:rPr>
        <w:t>. Pp. 1-13. ISSN 1357-9312.</w:t>
      </w:r>
    </w:p>
    <w:p w14:paraId="18537A27"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 xml:space="preserve">Omar, S.A. 1996. </w:t>
      </w:r>
      <w:r w:rsidRPr="006804D3">
        <w:rPr>
          <w:rFonts w:asciiTheme="majorBidi" w:hAnsiTheme="majorBidi" w:cstheme="majorBidi"/>
          <w:color w:val="auto"/>
          <w:sz w:val="24"/>
          <w:szCs w:val="24"/>
        </w:rPr>
        <w:t xml:space="preserve">Range Management in the Context of Agenda 21 </w:t>
      </w:r>
      <w:r w:rsidRPr="006804D3">
        <w:rPr>
          <w:rFonts w:asciiTheme="majorBidi" w:hAnsiTheme="majorBidi" w:cstheme="majorBidi"/>
          <w:i/>
          <w:iCs/>
          <w:color w:val="auto"/>
          <w:sz w:val="24"/>
          <w:szCs w:val="24"/>
        </w:rPr>
        <w:t>Rangelands</w:t>
      </w:r>
      <w:r w:rsidRPr="006804D3">
        <w:rPr>
          <w:rFonts w:asciiTheme="majorBidi" w:hAnsiTheme="majorBidi" w:cstheme="majorBidi"/>
          <w:color w:val="auto"/>
          <w:sz w:val="24"/>
          <w:szCs w:val="24"/>
        </w:rPr>
        <w:t xml:space="preserve"> 18(2): 63-64.</w:t>
      </w:r>
    </w:p>
    <w:p w14:paraId="5581DC72" w14:textId="77777777" w:rsidR="000275F1" w:rsidRPr="006804D3" w:rsidRDefault="000275F1" w:rsidP="00D87844">
      <w:pPr>
        <w:pStyle w:val="NoSpacing"/>
        <w:numPr>
          <w:ilvl w:val="0"/>
          <w:numId w:val="27"/>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lang w:val="fr-FR"/>
        </w:rPr>
        <w:t xml:space="preserve">Omar. S.A. 1995.  </w:t>
      </w:r>
      <w:r w:rsidRPr="006804D3">
        <w:rPr>
          <w:rFonts w:asciiTheme="majorBidi" w:hAnsiTheme="majorBidi" w:cstheme="majorBidi"/>
          <w:color w:val="auto"/>
          <w:sz w:val="24"/>
          <w:szCs w:val="24"/>
        </w:rPr>
        <w:t>Constraints that hinder women’s participation in development, the case of</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Kuwait.  </w:t>
      </w:r>
      <w:r w:rsidRPr="006804D3">
        <w:rPr>
          <w:rFonts w:asciiTheme="majorBidi" w:hAnsiTheme="majorBidi" w:cstheme="majorBidi"/>
          <w:i/>
          <w:iCs/>
          <w:color w:val="auto"/>
          <w:sz w:val="24"/>
          <w:szCs w:val="24"/>
        </w:rPr>
        <w:t>Pakistan Journal of Women’s Studies</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i/>
          <w:iCs/>
          <w:color w:val="auto"/>
          <w:sz w:val="24"/>
          <w:szCs w:val="24"/>
        </w:rPr>
        <w:t>Alam</w:t>
      </w:r>
      <w:proofErr w:type="spellEnd"/>
      <w:r w:rsidRPr="006804D3">
        <w:rPr>
          <w:rFonts w:asciiTheme="majorBidi" w:hAnsiTheme="majorBidi" w:cstheme="majorBidi"/>
          <w:i/>
          <w:iCs/>
          <w:color w:val="auto"/>
          <w:sz w:val="24"/>
          <w:szCs w:val="24"/>
        </w:rPr>
        <w:t>-e-</w:t>
      </w:r>
      <w:proofErr w:type="spellStart"/>
      <w:r w:rsidRPr="006804D3">
        <w:rPr>
          <w:rFonts w:asciiTheme="majorBidi" w:hAnsiTheme="majorBidi" w:cstheme="majorBidi"/>
          <w:i/>
          <w:iCs/>
          <w:color w:val="auto"/>
          <w:sz w:val="24"/>
          <w:szCs w:val="24"/>
        </w:rPr>
        <w:t>Niswan</w:t>
      </w:r>
      <w:proofErr w:type="spellEnd"/>
      <w:r w:rsidRPr="006804D3">
        <w:rPr>
          <w:rFonts w:asciiTheme="majorBidi" w:hAnsiTheme="majorBidi" w:cstheme="majorBidi"/>
          <w:color w:val="auto"/>
          <w:sz w:val="24"/>
          <w:szCs w:val="24"/>
        </w:rPr>
        <w:t xml:space="preserve">.  2(2):17-26, </w:t>
      </w:r>
    </w:p>
    <w:p w14:paraId="71F2D6AE"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M. </w:t>
      </w:r>
      <w:proofErr w:type="spellStart"/>
      <w:r w:rsidRPr="006804D3">
        <w:rPr>
          <w:rFonts w:asciiTheme="majorBidi" w:hAnsiTheme="majorBidi" w:cstheme="majorBidi"/>
          <w:color w:val="auto"/>
          <w:sz w:val="24"/>
          <w:szCs w:val="24"/>
        </w:rPr>
        <w:t>Abdal</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1994</w:t>
      </w:r>
      <w:r w:rsidRPr="006804D3">
        <w:rPr>
          <w:rFonts w:asciiTheme="majorBidi" w:hAnsiTheme="majorBidi" w:cstheme="majorBidi"/>
          <w:color w:val="auto"/>
          <w:sz w:val="24"/>
          <w:szCs w:val="24"/>
        </w:rPr>
        <w:t xml:space="preserve">.  Sustainable Agricultural Development and Halting Desertification in Kuwait. </w:t>
      </w:r>
      <w:r w:rsidRPr="006804D3">
        <w:rPr>
          <w:rFonts w:asciiTheme="majorBidi" w:hAnsiTheme="majorBidi" w:cstheme="majorBidi"/>
          <w:i/>
          <w:iCs/>
          <w:color w:val="auto"/>
          <w:sz w:val="24"/>
          <w:szCs w:val="24"/>
        </w:rPr>
        <w:t xml:space="preserve"> Desertification Control Bulletin</w:t>
      </w:r>
      <w:r w:rsidRPr="006804D3">
        <w:rPr>
          <w:rFonts w:asciiTheme="majorBidi" w:hAnsiTheme="majorBidi" w:cstheme="majorBidi"/>
          <w:color w:val="auto"/>
          <w:sz w:val="24"/>
          <w:szCs w:val="24"/>
        </w:rPr>
        <w:t>.  24 (23-27).</w:t>
      </w:r>
    </w:p>
    <w:p w14:paraId="0C22C62D" w14:textId="77777777" w:rsidR="000275F1" w:rsidRPr="006804D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1991</w:t>
      </w:r>
      <w:r w:rsidRPr="006804D3">
        <w:rPr>
          <w:rFonts w:asciiTheme="majorBidi" w:hAnsiTheme="majorBidi" w:cstheme="majorBidi"/>
          <w:color w:val="auto"/>
          <w:sz w:val="24"/>
          <w:szCs w:val="24"/>
        </w:rPr>
        <w:t>.  Dynamics of range plants following 10</w:t>
      </w:r>
      <w:r w:rsidRPr="006804D3">
        <w:rPr>
          <w:rFonts w:asciiTheme="majorBidi" w:hAnsiTheme="majorBidi" w:cstheme="majorBidi"/>
          <w:color w:val="auto"/>
          <w:sz w:val="24"/>
          <w:szCs w:val="24"/>
        </w:rPr>
        <w:noBreakHyphen/>
        <w:t xml:space="preserve">years of protection in arid rangelands of Kuwait.  </w:t>
      </w:r>
      <w:r w:rsidRPr="006804D3">
        <w:rPr>
          <w:rFonts w:asciiTheme="majorBidi" w:hAnsiTheme="majorBidi" w:cstheme="majorBidi"/>
          <w:i/>
          <w:iCs/>
          <w:color w:val="auto"/>
          <w:sz w:val="24"/>
          <w:szCs w:val="24"/>
        </w:rPr>
        <w:t>Journal of Arid Environments</w:t>
      </w:r>
      <w:r w:rsidRPr="006804D3">
        <w:rPr>
          <w:rFonts w:asciiTheme="majorBidi" w:hAnsiTheme="majorBidi" w:cstheme="majorBidi"/>
          <w:color w:val="auto"/>
          <w:sz w:val="24"/>
          <w:szCs w:val="24"/>
        </w:rPr>
        <w:t>. 21:99</w:t>
      </w:r>
      <w:r w:rsidRPr="006804D3">
        <w:rPr>
          <w:rFonts w:asciiTheme="majorBidi" w:hAnsiTheme="majorBidi" w:cstheme="majorBidi"/>
          <w:color w:val="auto"/>
          <w:sz w:val="24"/>
          <w:szCs w:val="24"/>
        </w:rPr>
        <w:noBreakHyphen/>
        <w:t>111.</w:t>
      </w:r>
    </w:p>
    <w:p w14:paraId="2D1974A8" w14:textId="77777777" w:rsidR="00803073" w:rsidRPr="00803073" w:rsidRDefault="000275F1" w:rsidP="00D87844">
      <w:pPr>
        <w:pStyle w:val="NoSpacing"/>
        <w:numPr>
          <w:ilvl w:val="0"/>
          <w:numId w:val="27"/>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Diab A.,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and H. </w:t>
      </w:r>
      <w:proofErr w:type="spellStart"/>
      <w:r w:rsidRPr="006804D3">
        <w:rPr>
          <w:rFonts w:asciiTheme="majorBidi" w:hAnsiTheme="majorBidi" w:cstheme="majorBidi"/>
          <w:color w:val="auto"/>
          <w:sz w:val="24"/>
          <w:szCs w:val="24"/>
        </w:rPr>
        <w:t>Hetani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1977</w:t>
      </w:r>
      <w:r w:rsidRPr="006804D3">
        <w:rPr>
          <w:rFonts w:asciiTheme="majorBidi" w:hAnsiTheme="majorBidi" w:cstheme="majorBidi"/>
          <w:color w:val="auto"/>
          <w:sz w:val="24"/>
          <w:szCs w:val="24"/>
        </w:rPr>
        <w:t xml:space="preserve">.  Airborne Actinomycetes in the Atmosphere of Kuwait.  </w:t>
      </w:r>
      <w:proofErr w:type="spellStart"/>
      <w:r w:rsidRPr="006804D3">
        <w:rPr>
          <w:rFonts w:asciiTheme="majorBidi" w:hAnsiTheme="majorBidi" w:cstheme="majorBidi"/>
          <w:i/>
          <w:iCs/>
          <w:color w:val="auto"/>
          <w:sz w:val="24"/>
          <w:szCs w:val="24"/>
        </w:rPr>
        <w:t>Zentralbatt</w:t>
      </w:r>
      <w:proofErr w:type="spellEnd"/>
      <w:r w:rsidRPr="006804D3">
        <w:rPr>
          <w:rFonts w:asciiTheme="majorBidi" w:hAnsiTheme="majorBidi" w:cstheme="majorBidi"/>
          <w:i/>
          <w:iCs/>
          <w:color w:val="auto"/>
          <w:sz w:val="24"/>
          <w:szCs w:val="24"/>
        </w:rPr>
        <w:t xml:space="preserve"> for </w:t>
      </w:r>
      <w:proofErr w:type="spellStart"/>
      <w:r w:rsidRPr="006804D3">
        <w:rPr>
          <w:rFonts w:asciiTheme="majorBidi" w:hAnsiTheme="majorBidi" w:cstheme="majorBidi"/>
          <w:i/>
          <w:iCs/>
          <w:color w:val="auto"/>
          <w:sz w:val="24"/>
          <w:szCs w:val="24"/>
        </w:rPr>
        <w:t>Baktiologie</w:t>
      </w:r>
      <w:proofErr w:type="spellEnd"/>
      <w:r w:rsidRPr="006804D3">
        <w:rPr>
          <w:rFonts w:asciiTheme="majorBidi" w:hAnsiTheme="majorBidi" w:cstheme="majorBidi"/>
          <w:i/>
          <w:iCs/>
          <w:color w:val="auto"/>
          <w:sz w:val="24"/>
          <w:szCs w:val="24"/>
        </w:rPr>
        <w:t xml:space="preserve"> II.</w:t>
      </w:r>
      <w:r w:rsidRPr="006804D3">
        <w:rPr>
          <w:rFonts w:asciiTheme="majorBidi" w:hAnsiTheme="majorBidi" w:cstheme="majorBidi"/>
          <w:color w:val="auto"/>
          <w:sz w:val="24"/>
          <w:szCs w:val="24"/>
        </w:rPr>
        <w:t xml:space="preserve">  132:273-282.</w:t>
      </w:r>
    </w:p>
    <w:p w14:paraId="449D0F5F" w14:textId="77777777" w:rsidR="007214DE" w:rsidRDefault="007214DE" w:rsidP="00D87844">
      <w:pPr>
        <w:pStyle w:val="Section"/>
        <w:rPr>
          <w:rFonts w:asciiTheme="majorBidi" w:hAnsiTheme="majorBidi" w:cstheme="majorBidi"/>
          <w:color w:val="auto"/>
          <w:szCs w:val="24"/>
        </w:rPr>
      </w:pPr>
    </w:p>
    <w:p w14:paraId="58638E25" w14:textId="77777777" w:rsidR="000275F1" w:rsidRPr="009C6D6D" w:rsidRDefault="000275F1" w:rsidP="00CE01FB">
      <w:pPr>
        <w:pStyle w:val="Section"/>
        <w:ind w:left="360"/>
        <w:rPr>
          <w:rFonts w:asciiTheme="majorBidi" w:hAnsiTheme="majorBidi" w:cstheme="majorBidi"/>
          <w:color w:val="auto"/>
          <w:szCs w:val="24"/>
        </w:rPr>
      </w:pPr>
      <w:r w:rsidRPr="009C6D6D">
        <w:rPr>
          <w:rFonts w:asciiTheme="majorBidi" w:hAnsiTheme="majorBidi" w:cstheme="majorBidi"/>
          <w:color w:val="auto"/>
          <w:szCs w:val="24"/>
        </w:rPr>
        <w:t>Proceedings Publications</w:t>
      </w:r>
    </w:p>
    <w:p w14:paraId="7E510B16" w14:textId="77777777" w:rsidR="00C861F4" w:rsidRPr="006804D3" w:rsidRDefault="00C861F4"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S.O. Asem</w:t>
      </w:r>
      <w:r w:rsidRPr="006804D3">
        <w:rPr>
          <w:rFonts w:asciiTheme="majorBidi" w:hAnsiTheme="majorBidi" w:cstheme="majorBidi"/>
          <w:color w:val="auto"/>
          <w:sz w:val="24"/>
          <w:szCs w:val="24"/>
        </w:rPr>
        <w:t>.  2015.  Challenges and Opportunities for the Restoration Program of Degraded Ecosystems in Kuwait.  6</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World Conference on Ecological Restoration.  Society for Ecological Restoration (SER).  23-27 August 2015.  Manchester, UK.</w:t>
      </w:r>
    </w:p>
    <w:p w14:paraId="06234F8B" w14:textId="77777777" w:rsidR="00DB4588" w:rsidRPr="006804D3" w:rsidRDefault="00DB4588"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O. Asem. 2014.</w:t>
      </w:r>
      <w:r w:rsidR="00B27506" w:rsidRPr="006804D3">
        <w:rPr>
          <w:rFonts w:asciiTheme="majorBidi" w:hAnsiTheme="majorBidi" w:cstheme="majorBidi"/>
          <w:color w:val="auto"/>
          <w:sz w:val="24"/>
          <w:szCs w:val="24"/>
        </w:rPr>
        <w:t xml:space="preserve">  Establishment of </w:t>
      </w:r>
      <w:proofErr w:type="spellStart"/>
      <w:r w:rsidR="00B27506" w:rsidRPr="006804D3">
        <w:rPr>
          <w:rFonts w:asciiTheme="majorBidi" w:hAnsiTheme="majorBidi" w:cstheme="majorBidi"/>
          <w:i/>
          <w:iCs/>
          <w:color w:val="auto"/>
          <w:sz w:val="24"/>
          <w:szCs w:val="24"/>
        </w:rPr>
        <w:t>Rhanterium</w:t>
      </w:r>
      <w:proofErr w:type="spellEnd"/>
      <w:r w:rsidR="00B27506" w:rsidRPr="006804D3">
        <w:rPr>
          <w:rFonts w:asciiTheme="majorBidi" w:hAnsiTheme="majorBidi" w:cstheme="majorBidi"/>
          <w:i/>
          <w:iCs/>
          <w:color w:val="auto"/>
          <w:sz w:val="24"/>
          <w:szCs w:val="24"/>
        </w:rPr>
        <w:t xml:space="preserve"> </w:t>
      </w:r>
      <w:proofErr w:type="spellStart"/>
      <w:r w:rsidR="00B27506" w:rsidRPr="006804D3">
        <w:rPr>
          <w:rFonts w:asciiTheme="majorBidi" w:hAnsiTheme="majorBidi" w:cstheme="majorBidi"/>
          <w:i/>
          <w:iCs/>
          <w:color w:val="auto"/>
          <w:sz w:val="24"/>
          <w:szCs w:val="24"/>
        </w:rPr>
        <w:t>epapposum</w:t>
      </w:r>
      <w:proofErr w:type="spellEnd"/>
      <w:r w:rsidR="00B27506" w:rsidRPr="006804D3">
        <w:rPr>
          <w:rFonts w:asciiTheme="majorBidi" w:hAnsiTheme="majorBidi" w:cstheme="majorBidi"/>
          <w:color w:val="auto"/>
          <w:sz w:val="24"/>
          <w:szCs w:val="24"/>
        </w:rPr>
        <w:t xml:space="preserve"> </w:t>
      </w:r>
      <w:proofErr w:type="spellStart"/>
      <w:r w:rsidR="00B27506" w:rsidRPr="006804D3">
        <w:rPr>
          <w:rFonts w:asciiTheme="majorBidi" w:hAnsiTheme="majorBidi" w:cstheme="majorBidi"/>
          <w:color w:val="auto"/>
          <w:sz w:val="24"/>
          <w:szCs w:val="24"/>
        </w:rPr>
        <w:t>Oliv</w:t>
      </w:r>
      <w:proofErr w:type="spellEnd"/>
      <w:r w:rsidR="00B27506" w:rsidRPr="006804D3">
        <w:rPr>
          <w:rFonts w:asciiTheme="majorBidi" w:hAnsiTheme="majorBidi" w:cstheme="majorBidi"/>
          <w:color w:val="auto"/>
          <w:sz w:val="24"/>
          <w:szCs w:val="24"/>
        </w:rPr>
        <w:t xml:space="preserve">. Community as fundamental step to mitigate climate change in Kuwait.  </w:t>
      </w:r>
      <w:r w:rsidR="006E500B" w:rsidRPr="006804D3">
        <w:rPr>
          <w:rFonts w:asciiTheme="majorBidi" w:hAnsiTheme="majorBidi" w:cstheme="majorBidi"/>
          <w:color w:val="auto"/>
          <w:sz w:val="24"/>
          <w:szCs w:val="24"/>
        </w:rPr>
        <w:t xml:space="preserve">Proceedings of the </w:t>
      </w:r>
      <w:r w:rsidR="00B27506" w:rsidRPr="006804D3">
        <w:rPr>
          <w:rFonts w:asciiTheme="majorBidi" w:hAnsiTheme="majorBidi" w:cstheme="majorBidi"/>
          <w:color w:val="auto"/>
          <w:sz w:val="24"/>
          <w:szCs w:val="24"/>
        </w:rPr>
        <w:t>CEER Conference on Ecological and Ecosystem Restoration: Evaluatin</w:t>
      </w:r>
      <w:r w:rsidR="007C3A42" w:rsidRPr="006804D3">
        <w:rPr>
          <w:rFonts w:asciiTheme="majorBidi" w:hAnsiTheme="majorBidi" w:cstheme="majorBidi"/>
          <w:color w:val="auto"/>
          <w:sz w:val="24"/>
          <w:szCs w:val="24"/>
        </w:rPr>
        <w:t>g</w:t>
      </w:r>
      <w:r w:rsidR="00B27506" w:rsidRPr="006804D3">
        <w:rPr>
          <w:rFonts w:asciiTheme="majorBidi" w:hAnsiTheme="majorBidi" w:cstheme="majorBidi"/>
          <w:color w:val="auto"/>
          <w:sz w:val="24"/>
          <w:szCs w:val="24"/>
        </w:rPr>
        <w:t xml:space="preserve"> the science and practice of restoration, a collaborative effort of NCER and SER, July 28-August 1, 2014, New Orleans, LA USA.</w:t>
      </w:r>
    </w:p>
    <w:p w14:paraId="13AF476A" w14:textId="77777777" w:rsidR="00C77A97" w:rsidRPr="006804D3" w:rsidRDefault="00C77A97"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O. Asem. 2014.</w:t>
      </w:r>
      <w:r w:rsidRPr="006804D3">
        <w:rPr>
          <w:rFonts w:asciiTheme="majorBidi" w:hAnsiTheme="majorBidi" w:cstheme="majorBidi"/>
          <w:color w:val="auto"/>
          <w:sz w:val="24"/>
          <w:szCs w:val="24"/>
        </w:rPr>
        <w:t xml:space="preserve"> Environmental Remediation Program of the State of Kuwait: Progress and Status.  </w:t>
      </w:r>
      <w:r w:rsidR="006E500B" w:rsidRPr="006804D3">
        <w:rPr>
          <w:rFonts w:asciiTheme="majorBidi" w:hAnsiTheme="majorBidi" w:cstheme="majorBidi"/>
          <w:color w:val="auto"/>
          <w:sz w:val="24"/>
          <w:szCs w:val="24"/>
        </w:rPr>
        <w:t xml:space="preserve">Proceedings of the </w:t>
      </w:r>
      <w:r w:rsidRPr="006804D3">
        <w:rPr>
          <w:rFonts w:asciiTheme="majorBidi" w:hAnsiTheme="majorBidi" w:cstheme="majorBidi"/>
          <w:color w:val="auto"/>
          <w:sz w:val="24"/>
          <w:szCs w:val="24"/>
        </w:rPr>
        <w:t>Ninth International Conference of Remediation of Chlorinated and Recalcitrant Compounds, 19-22 May 2014, Monterey, California, USA.</w:t>
      </w:r>
    </w:p>
    <w:p w14:paraId="46535EA9"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S.A.S. Omar</w:t>
      </w:r>
      <w:r w:rsidRPr="006804D3">
        <w:rPr>
          <w:rFonts w:asciiTheme="majorBidi" w:hAnsiTheme="majorBidi" w:cstheme="majorBidi"/>
          <w:color w:val="auto"/>
          <w:sz w:val="24"/>
          <w:szCs w:val="24"/>
        </w:rPr>
        <w:t xml:space="preserve">, S. A. Shahid. </w:t>
      </w:r>
      <w:r w:rsidRPr="006804D3">
        <w:rPr>
          <w:rFonts w:asciiTheme="majorBidi" w:hAnsiTheme="majorBidi" w:cstheme="majorBidi"/>
          <w:b/>
          <w:bCs/>
          <w:color w:val="auto"/>
          <w:sz w:val="24"/>
          <w:szCs w:val="24"/>
        </w:rPr>
        <w:t>2013</w:t>
      </w:r>
      <w:r w:rsidRPr="006804D3">
        <w:rPr>
          <w:rFonts w:asciiTheme="majorBidi" w:hAnsiTheme="majorBidi" w:cstheme="majorBidi"/>
          <w:color w:val="auto"/>
          <w:sz w:val="24"/>
          <w:szCs w:val="24"/>
        </w:rPr>
        <w:t xml:space="preserve">.  Reconnaissance Soil Survey for the State of Kuwait.  Proceedings of the International Conference on Soil Classification and Reclamation of Degraded Lands in Arid Environments 17-19 May 2010, Abu-Dhabi, UAE. (Edited by Shabbir A. Shahid, Faisal K. Taha and Mahmoud A. Abdelfattah).  ISBN 978-94-007-5332-7 (eBook), pp. 85-107.  </w:t>
      </w:r>
    </w:p>
    <w:p w14:paraId="0763593B"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proofErr w:type="spellStart"/>
      <w:r w:rsidRPr="006804D3">
        <w:rPr>
          <w:rFonts w:asciiTheme="majorBidi" w:hAnsiTheme="majorBidi" w:cstheme="majorBidi"/>
          <w:color w:val="auto"/>
          <w:sz w:val="24"/>
          <w:szCs w:val="24"/>
        </w:rPr>
        <w:t>Raafat</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Fikry</w:t>
      </w:r>
      <w:proofErr w:type="spellEnd"/>
      <w:r w:rsidRPr="006804D3">
        <w:rPr>
          <w:rFonts w:asciiTheme="majorBidi" w:hAnsiTheme="majorBidi" w:cstheme="majorBidi"/>
          <w:color w:val="auto"/>
          <w:sz w:val="24"/>
          <w:szCs w:val="24"/>
        </w:rPr>
        <w:t xml:space="preserve"> Khalaf &amp; </w:t>
      </w:r>
      <w:r w:rsidRPr="006804D3">
        <w:rPr>
          <w:rFonts w:asciiTheme="majorBidi" w:hAnsiTheme="majorBidi" w:cstheme="majorBidi"/>
          <w:b/>
          <w:bCs/>
          <w:color w:val="auto"/>
          <w:sz w:val="24"/>
          <w:szCs w:val="24"/>
        </w:rPr>
        <w:t xml:space="preserve">S. Omar.  2013.  </w:t>
      </w:r>
      <w:r w:rsidRPr="006804D3">
        <w:rPr>
          <w:rFonts w:asciiTheme="majorBidi" w:hAnsiTheme="majorBidi" w:cstheme="majorBidi"/>
          <w:color w:val="auto"/>
          <w:sz w:val="24"/>
          <w:szCs w:val="24"/>
        </w:rPr>
        <w:t>Managing the Hazards of Drought and Shifting Sands in Dry Lands: The Case Study of Kuwait.</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Proceedings of the International Conference on Soil Classification and Reclamation of Degraded Lands in Arid Environments, 17-19 May 2010, Abu-Dhabi, UAE. (Edited by Shabbir A. Shahid, Faisal K. Taha and Mahmoud A. Abdelfattah).  ISBN 978-94-007-5332-7 (eBook), pp. 703-729.</w:t>
      </w:r>
    </w:p>
    <w:p w14:paraId="0962EC20"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rPr>
        <w:t>S. O. Asem</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2012</w:t>
      </w:r>
      <w:r w:rsidRPr="006804D3">
        <w:rPr>
          <w:rFonts w:asciiTheme="majorBidi" w:hAnsiTheme="majorBidi" w:cstheme="majorBidi"/>
          <w:color w:val="auto"/>
          <w:sz w:val="24"/>
          <w:szCs w:val="24"/>
        </w:rPr>
        <w:t xml:space="preserve">. Rehabilitation after Remediation in arid regions, the case of Kuwait.  </w:t>
      </w:r>
      <w:r w:rsidRPr="006804D3">
        <w:rPr>
          <w:rFonts w:asciiTheme="majorBidi" w:hAnsiTheme="majorBidi" w:cstheme="majorBidi"/>
          <w:color w:val="auto"/>
          <w:sz w:val="24"/>
          <w:szCs w:val="24"/>
          <w:lang w:bidi="ar-KW"/>
        </w:rPr>
        <w:t>22</w:t>
      </w:r>
      <w:r w:rsidRPr="006804D3">
        <w:rPr>
          <w:rFonts w:asciiTheme="majorBidi" w:hAnsiTheme="majorBidi" w:cstheme="majorBidi"/>
          <w:color w:val="auto"/>
          <w:sz w:val="24"/>
          <w:szCs w:val="24"/>
          <w:vertAlign w:val="superscript"/>
          <w:lang w:bidi="ar-KW"/>
        </w:rPr>
        <w:t>nd</w:t>
      </w:r>
      <w:r w:rsidRPr="006804D3">
        <w:rPr>
          <w:rFonts w:asciiTheme="majorBidi" w:hAnsiTheme="majorBidi" w:cstheme="majorBidi"/>
          <w:color w:val="auto"/>
          <w:sz w:val="24"/>
          <w:szCs w:val="24"/>
          <w:lang w:bidi="ar-KW"/>
        </w:rPr>
        <w:t xml:space="preserve"> International Conference on Soil, water, </w:t>
      </w:r>
      <w:proofErr w:type="gramStart"/>
      <w:r w:rsidRPr="006804D3">
        <w:rPr>
          <w:rFonts w:asciiTheme="majorBidi" w:hAnsiTheme="majorBidi" w:cstheme="majorBidi"/>
          <w:color w:val="auto"/>
          <w:sz w:val="24"/>
          <w:szCs w:val="24"/>
          <w:lang w:bidi="ar-KW"/>
        </w:rPr>
        <w:t>energy</w:t>
      </w:r>
      <w:proofErr w:type="gramEnd"/>
      <w:r w:rsidRPr="006804D3">
        <w:rPr>
          <w:rFonts w:asciiTheme="majorBidi" w:hAnsiTheme="majorBidi" w:cstheme="majorBidi"/>
          <w:color w:val="auto"/>
          <w:sz w:val="24"/>
          <w:szCs w:val="24"/>
          <w:lang w:bidi="ar-KW"/>
        </w:rPr>
        <w:t xml:space="preserve"> and air &amp; the AEHS Foundation Annual Meeting held in San Diego, California, USA, 19-22/3/2012.  KISR 10997.</w:t>
      </w:r>
    </w:p>
    <w:p w14:paraId="33094A3D"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O. Asem</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2011</w:t>
      </w:r>
      <w:r w:rsidRPr="006804D3">
        <w:rPr>
          <w:rFonts w:asciiTheme="majorBidi" w:hAnsiTheme="majorBidi" w:cstheme="majorBidi"/>
          <w:color w:val="auto"/>
          <w:sz w:val="24"/>
          <w:szCs w:val="24"/>
        </w:rPr>
        <w:t xml:space="preserve">.  Restoration and Remediation of Kuwait’s Damaged Natural Resources </w:t>
      </w:r>
      <w:proofErr w:type="gramStart"/>
      <w:r w:rsidRPr="006804D3">
        <w:rPr>
          <w:rFonts w:asciiTheme="majorBidi" w:hAnsiTheme="majorBidi" w:cstheme="majorBidi"/>
          <w:color w:val="auto"/>
          <w:sz w:val="24"/>
          <w:szCs w:val="24"/>
        </w:rPr>
        <w:t>as a Consequence of</w:t>
      </w:r>
      <w:proofErr w:type="gramEnd"/>
      <w:r w:rsidRPr="006804D3">
        <w:rPr>
          <w:rFonts w:asciiTheme="majorBidi" w:hAnsiTheme="majorBidi" w:cstheme="majorBidi"/>
          <w:color w:val="auto"/>
          <w:sz w:val="24"/>
          <w:szCs w:val="24"/>
        </w:rPr>
        <w:t xml:space="preserve"> War.  Convention on Biological Diversity, SBSTTA-15, 7-11/11/2011, Montreal Canada. KISR 10945.</w:t>
      </w:r>
    </w:p>
    <w:p w14:paraId="0671CBFF"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lang w:bidi="ar-KW"/>
        </w:rPr>
        <w:t>S. A. S. Omar Asem.</w:t>
      </w:r>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2011</w:t>
      </w:r>
      <w:r w:rsidRPr="006804D3">
        <w:rPr>
          <w:rFonts w:asciiTheme="majorBidi" w:hAnsiTheme="majorBidi" w:cstheme="majorBidi"/>
          <w:color w:val="auto"/>
          <w:sz w:val="24"/>
          <w:szCs w:val="24"/>
          <w:lang w:bidi="ar-KW"/>
        </w:rPr>
        <w:t>. Ecological Restoration Advances &amp; Challenges in the Middle East.  Keynote Paper, 4</w:t>
      </w:r>
      <w:r w:rsidRPr="006804D3">
        <w:rPr>
          <w:rFonts w:asciiTheme="majorBidi" w:hAnsiTheme="majorBidi" w:cstheme="majorBidi"/>
          <w:color w:val="auto"/>
          <w:sz w:val="24"/>
          <w:szCs w:val="24"/>
          <w:vertAlign w:val="superscript"/>
          <w:lang w:bidi="ar-KW"/>
        </w:rPr>
        <w:t>th</w:t>
      </w:r>
      <w:r w:rsidRPr="006804D3">
        <w:rPr>
          <w:rFonts w:asciiTheme="majorBidi" w:hAnsiTheme="majorBidi" w:cstheme="majorBidi"/>
          <w:color w:val="auto"/>
          <w:sz w:val="24"/>
          <w:szCs w:val="24"/>
          <w:lang w:bidi="ar-KW"/>
        </w:rPr>
        <w:t xml:space="preserve"> World Conference on Ecological Restoration 20</w:t>
      </w:r>
      <w:r w:rsidRPr="006804D3">
        <w:rPr>
          <w:rFonts w:asciiTheme="majorBidi" w:hAnsiTheme="majorBidi" w:cstheme="majorBidi"/>
          <w:color w:val="auto"/>
          <w:sz w:val="24"/>
          <w:szCs w:val="24"/>
          <w:vertAlign w:val="superscript"/>
          <w:lang w:bidi="ar-KW"/>
        </w:rPr>
        <w:t>th</w:t>
      </w:r>
      <w:r w:rsidRPr="006804D3">
        <w:rPr>
          <w:rFonts w:asciiTheme="majorBidi" w:hAnsiTheme="majorBidi" w:cstheme="majorBidi"/>
          <w:color w:val="auto"/>
          <w:sz w:val="24"/>
          <w:szCs w:val="24"/>
          <w:lang w:bidi="ar-KW"/>
        </w:rPr>
        <w:t xml:space="preserve"> Annual Meeting of the Society, Merida, Mexico, 21-25/8/2011. </w:t>
      </w:r>
      <w:r w:rsidRPr="006804D3">
        <w:rPr>
          <w:rFonts w:asciiTheme="majorBidi" w:hAnsiTheme="majorBidi" w:cstheme="majorBidi"/>
          <w:color w:val="auto"/>
          <w:sz w:val="24"/>
          <w:szCs w:val="24"/>
        </w:rPr>
        <w:t>KISR # 10638.</w:t>
      </w:r>
    </w:p>
    <w:p w14:paraId="56ABB433"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lang w:bidi="ar-KW"/>
        </w:rPr>
        <w:t>S.A.S. Omar Asem.</w:t>
      </w:r>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2011</w:t>
      </w:r>
      <w:r w:rsidR="00FF4973" w:rsidRPr="006804D3">
        <w:rPr>
          <w:rFonts w:asciiTheme="majorBidi" w:hAnsiTheme="majorBidi" w:cstheme="majorBidi"/>
          <w:color w:val="auto"/>
          <w:sz w:val="24"/>
          <w:szCs w:val="24"/>
          <w:lang w:bidi="ar-KW"/>
        </w:rPr>
        <w:t>.</w:t>
      </w:r>
      <w:r w:rsidRPr="006804D3">
        <w:rPr>
          <w:rFonts w:asciiTheme="majorBidi" w:hAnsiTheme="majorBidi" w:cstheme="majorBidi"/>
          <w:color w:val="auto"/>
          <w:sz w:val="24"/>
          <w:szCs w:val="24"/>
          <w:lang w:bidi="ar-KW"/>
        </w:rPr>
        <w:t xml:space="preserve">  Seed and Fodder Production of Major Native Plants of Kuwait.  4</w:t>
      </w:r>
      <w:r w:rsidRPr="006804D3">
        <w:rPr>
          <w:rFonts w:asciiTheme="majorBidi" w:hAnsiTheme="majorBidi" w:cstheme="majorBidi"/>
          <w:color w:val="auto"/>
          <w:sz w:val="24"/>
          <w:szCs w:val="24"/>
          <w:vertAlign w:val="superscript"/>
          <w:lang w:bidi="ar-KW"/>
        </w:rPr>
        <w:t>th</w:t>
      </w:r>
      <w:r w:rsidRPr="006804D3">
        <w:rPr>
          <w:rFonts w:asciiTheme="majorBidi" w:hAnsiTheme="majorBidi" w:cstheme="majorBidi"/>
          <w:color w:val="auto"/>
          <w:sz w:val="24"/>
          <w:szCs w:val="24"/>
          <w:lang w:bidi="ar-KW"/>
        </w:rPr>
        <w:t xml:space="preserve"> World Conference on Ecological Restoration 20</w:t>
      </w:r>
      <w:r w:rsidRPr="006804D3">
        <w:rPr>
          <w:rFonts w:asciiTheme="majorBidi" w:hAnsiTheme="majorBidi" w:cstheme="majorBidi"/>
          <w:color w:val="auto"/>
          <w:sz w:val="24"/>
          <w:szCs w:val="24"/>
          <w:vertAlign w:val="superscript"/>
          <w:lang w:bidi="ar-KW"/>
        </w:rPr>
        <w:t>th</w:t>
      </w:r>
      <w:r w:rsidRPr="006804D3">
        <w:rPr>
          <w:rFonts w:asciiTheme="majorBidi" w:hAnsiTheme="majorBidi" w:cstheme="majorBidi"/>
          <w:color w:val="auto"/>
          <w:sz w:val="24"/>
          <w:szCs w:val="24"/>
          <w:lang w:bidi="ar-KW"/>
        </w:rPr>
        <w:t xml:space="preserve"> Annual Meeting of the Society, </w:t>
      </w:r>
      <w:proofErr w:type="spellStart"/>
      <w:r w:rsidRPr="006804D3">
        <w:rPr>
          <w:rFonts w:asciiTheme="majorBidi" w:hAnsiTheme="majorBidi" w:cstheme="majorBidi"/>
          <w:color w:val="auto"/>
          <w:sz w:val="24"/>
          <w:szCs w:val="24"/>
          <w:lang w:bidi="ar-KW"/>
        </w:rPr>
        <w:t>Merido</w:t>
      </w:r>
      <w:proofErr w:type="spellEnd"/>
      <w:r w:rsidRPr="006804D3">
        <w:rPr>
          <w:rFonts w:asciiTheme="majorBidi" w:hAnsiTheme="majorBidi" w:cstheme="majorBidi"/>
          <w:color w:val="auto"/>
          <w:sz w:val="24"/>
          <w:szCs w:val="24"/>
          <w:lang w:bidi="ar-KW"/>
        </w:rPr>
        <w:t xml:space="preserve">, Mexico, 21-25/8/2011. </w:t>
      </w:r>
      <w:r w:rsidRPr="006804D3">
        <w:rPr>
          <w:rFonts w:asciiTheme="majorBidi" w:hAnsiTheme="majorBidi" w:cstheme="majorBidi"/>
          <w:color w:val="auto"/>
          <w:sz w:val="24"/>
          <w:szCs w:val="24"/>
        </w:rPr>
        <w:t>KISR # 10639.</w:t>
      </w:r>
    </w:p>
    <w:p w14:paraId="142CFC12" w14:textId="77777777" w:rsidR="000275F1" w:rsidRPr="006804D3" w:rsidRDefault="000275F1" w:rsidP="00D87844">
      <w:pPr>
        <w:pStyle w:val="NoSpacing"/>
        <w:numPr>
          <w:ilvl w:val="0"/>
          <w:numId w:val="28"/>
        </w:numPr>
        <w:jc w:val="both"/>
        <w:rPr>
          <w:rFonts w:asciiTheme="majorBidi" w:hAnsiTheme="majorBidi" w:cstheme="majorBidi"/>
          <w:bCs/>
          <w:color w:val="auto"/>
          <w:sz w:val="24"/>
          <w:szCs w:val="24"/>
        </w:rPr>
      </w:pPr>
      <w:r w:rsidRPr="006804D3">
        <w:rPr>
          <w:rFonts w:asciiTheme="majorBidi" w:hAnsiTheme="majorBidi" w:cstheme="majorBidi"/>
          <w:color w:val="auto"/>
          <w:sz w:val="24"/>
          <w:szCs w:val="24"/>
        </w:rPr>
        <w:t xml:space="preserve">H. El-Gamily,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2010</w:t>
      </w:r>
      <w:r w:rsidRPr="006804D3">
        <w:rPr>
          <w:rFonts w:asciiTheme="majorBidi" w:hAnsiTheme="majorBidi" w:cstheme="majorBidi"/>
          <w:color w:val="auto"/>
          <w:sz w:val="24"/>
          <w:szCs w:val="24"/>
        </w:rPr>
        <w:t>.  Shifting Sands as a Natural Hazard for Agriculture in the Arab World.  International Conference on Impact of Climate Change on Agriculture and Biodiversity in the Arab Region, Kuwait, 30/11/2010 to 2/12/2010.</w:t>
      </w:r>
    </w:p>
    <w:p w14:paraId="1CCEF577"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Jose </w:t>
      </w:r>
      <w:proofErr w:type="spellStart"/>
      <w:r w:rsidRPr="006804D3">
        <w:rPr>
          <w:rFonts w:asciiTheme="majorBidi" w:hAnsiTheme="majorBidi" w:cstheme="majorBidi"/>
          <w:color w:val="auto"/>
          <w:sz w:val="24"/>
          <w:szCs w:val="24"/>
        </w:rPr>
        <w:t>Kaitharath</w:t>
      </w:r>
      <w:proofErr w:type="spellEnd"/>
      <w:r w:rsidRPr="006804D3">
        <w:rPr>
          <w:rFonts w:asciiTheme="majorBidi" w:hAnsiTheme="majorBidi" w:cstheme="majorBidi"/>
          <w:color w:val="auto"/>
          <w:sz w:val="24"/>
          <w:szCs w:val="24"/>
        </w:rPr>
        <w:t xml:space="preserve"> and </w:t>
      </w:r>
      <w:r w:rsidRPr="006804D3">
        <w:rPr>
          <w:rFonts w:asciiTheme="majorBidi" w:hAnsiTheme="majorBidi" w:cstheme="majorBidi"/>
          <w:b/>
          <w:bCs/>
          <w:color w:val="auto"/>
          <w:sz w:val="24"/>
          <w:szCs w:val="24"/>
        </w:rPr>
        <w:t>Samira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2010</w:t>
      </w:r>
      <w:r w:rsidRPr="006804D3">
        <w:rPr>
          <w:rFonts w:asciiTheme="majorBidi" w:hAnsiTheme="majorBidi" w:cstheme="majorBidi"/>
          <w:color w:val="auto"/>
          <w:sz w:val="24"/>
          <w:szCs w:val="24"/>
        </w:rPr>
        <w:t xml:space="preserve">.  Establishment of </w:t>
      </w:r>
      <w:proofErr w:type="spellStart"/>
      <w:r w:rsidRPr="006804D3">
        <w:rPr>
          <w:rFonts w:asciiTheme="majorBidi" w:hAnsiTheme="majorBidi" w:cstheme="majorBidi"/>
          <w:color w:val="auto"/>
          <w:sz w:val="24"/>
          <w:szCs w:val="24"/>
        </w:rPr>
        <w:t>Arfaj</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i/>
          <w:iCs/>
          <w:color w:val="auto"/>
          <w:sz w:val="24"/>
          <w:szCs w:val="24"/>
        </w:rPr>
        <w:t>Rhanterium</w:t>
      </w:r>
      <w:proofErr w:type="spellEnd"/>
      <w:r w:rsidRPr="006804D3">
        <w:rPr>
          <w:rFonts w:asciiTheme="majorBidi" w:hAnsiTheme="majorBidi" w:cstheme="majorBidi"/>
          <w:i/>
          <w:iCs/>
          <w:color w:val="auto"/>
          <w:sz w:val="24"/>
          <w:szCs w:val="24"/>
        </w:rPr>
        <w:t xml:space="preserve"> </w:t>
      </w:r>
      <w:proofErr w:type="spellStart"/>
      <w:r w:rsidRPr="006804D3">
        <w:rPr>
          <w:rFonts w:asciiTheme="majorBidi" w:hAnsiTheme="majorBidi" w:cstheme="majorBidi"/>
          <w:i/>
          <w:iCs/>
          <w:color w:val="auto"/>
          <w:sz w:val="24"/>
          <w:szCs w:val="24"/>
        </w:rPr>
        <w:t>epapposum</w:t>
      </w:r>
      <w:proofErr w:type="spellEnd"/>
      <w:r w:rsidRPr="006804D3">
        <w:rPr>
          <w:rFonts w:asciiTheme="majorBidi" w:hAnsiTheme="majorBidi" w:cstheme="majorBidi"/>
          <w:i/>
          <w:iCs/>
          <w:color w:val="auto"/>
          <w:sz w:val="24"/>
          <w:szCs w:val="24"/>
        </w:rPr>
        <w:t xml:space="preserve"> </w:t>
      </w:r>
      <w:proofErr w:type="spellStart"/>
      <w:r w:rsidRPr="006804D3">
        <w:rPr>
          <w:rFonts w:asciiTheme="majorBidi" w:hAnsiTheme="majorBidi" w:cstheme="majorBidi"/>
          <w:i/>
          <w:iCs/>
          <w:color w:val="auto"/>
          <w:sz w:val="24"/>
          <w:szCs w:val="24"/>
        </w:rPr>
        <w:t>Oliv</w:t>
      </w:r>
      <w:proofErr w:type="spellEnd"/>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Community as Fundamental to Mitigate Climate Change in Kuwait.  International Conference on Impact of Climate Change on Agriculture and Biodiversity in the Arab Region, Kuwait, 30/11/2010 to 2/12/2010.</w:t>
      </w:r>
    </w:p>
    <w:p w14:paraId="4AAB8F2D"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374F4A">
        <w:rPr>
          <w:rFonts w:asciiTheme="majorBidi" w:hAnsiTheme="majorBidi" w:cstheme="majorBidi"/>
          <w:color w:val="auto"/>
          <w:sz w:val="24"/>
          <w:szCs w:val="24"/>
          <w:lang w:val="it-IT"/>
        </w:rPr>
        <w:lastRenderedPageBreak/>
        <w:t xml:space="preserve">S. Zaman, </w:t>
      </w:r>
      <w:r w:rsidRPr="00374F4A">
        <w:rPr>
          <w:rFonts w:asciiTheme="majorBidi" w:hAnsiTheme="majorBidi" w:cstheme="majorBidi"/>
          <w:b/>
          <w:bCs/>
          <w:color w:val="auto"/>
          <w:sz w:val="24"/>
          <w:szCs w:val="24"/>
          <w:lang w:val="it-IT"/>
        </w:rPr>
        <w:t>S. Omar</w:t>
      </w:r>
      <w:r w:rsidRPr="00374F4A">
        <w:rPr>
          <w:rFonts w:asciiTheme="majorBidi" w:hAnsiTheme="majorBidi" w:cstheme="majorBidi"/>
          <w:color w:val="auto"/>
          <w:sz w:val="24"/>
          <w:szCs w:val="24"/>
          <w:lang w:val="it-IT"/>
        </w:rPr>
        <w:t xml:space="preserve">, H. Tawfiq, &amp; K. Habini.  </w:t>
      </w:r>
      <w:r w:rsidRPr="006804D3">
        <w:rPr>
          <w:rFonts w:asciiTheme="majorBidi" w:hAnsiTheme="majorBidi" w:cstheme="majorBidi"/>
          <w:b/>
          <w:bCs/>
          <w:color w:val="auto"/>
          <w:sz w:val="24"/>
          <w:szCs w:val="24"/>
        </w:rPr>
        <w:t>2010</w:t>
      </w:r>
      <w:r w:rsidRPr="006804D3">
        <w:rPr>
          <w:rFonts w:asciiTheme="majorBidi" w:hAnsiTheme="majorBidi" w:cstheme="majorBidi"/>
          <w:color w:val="auto"/>
          <w:sz w:val="24"/>
          <w:szCs w:val="24"/>
        </w:rPr>
        <w:t>.  Impact of Burning Kuwaiti Oil Wells on the Desert Vegetation after 15 years.  International Conference on Impact of Climate Change on Agriculture and Biodiversity in the Arab Region, Kuwait, 30/11/2010 to 2/12/2010.</w:t>
      </w:r>
    </w:p>
    <w:p w14:paraId="32A08CFC"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A. S.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2010</w:t>
      </w:r>
      <w:r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lang w:bidi="ar-KW"/>
        </w:rPr>
        <w:t>Oral presentation entitled “</w:t>
      </w:r>
      <w:r w:rsidRPr="006804D3">
        <w:rPr>
          <w:rFonts w:asciiTheme="majorBidi" w:hAnsiTheme="majorBidi" w:cstheme="majorBidi"/>
          <w:color w:val="auto"/>
          <w:sz w:val="24"/>
          <w:szCs w:val="24"/>
        </w:rPr>
        <w:t>Protected areas in Kuwait and their potential long-term role in adaptation to climate changes”.  Tenth Meeting of the Conference of the Parties to the Convention on Biological Diversity (COP-10), held in Nagoya, Japan, 18-29 October 2010.</w:t>
      </w:r>
    </w:p>
    <w:p w14:paraId="544D7F01"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O. Asem</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2010</w:t>
      </w:r>
      <w:r w:rsidRPr="006804D3">
        <w:rPr>
          <w:rFonts w:asciiTheme="majorBidi" w:hAnsiTheme="majorBidi" w:cstheme="majorBidi"/>
          <w:color w:val="auto"/>
          <w:sz w:val="24"/>
          <w:szCs w:val="24"/>
        </w:rPr>
        <w:t>.  Altering Desertification through Gardening in the Arabian Peninsula Region.  4</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Global Botanic Gardens Congress 13-18/6/2010, Dublin, Ireland.  KISR # 10107.</w:t>
      </w:r>
    </w:p>
    <w:p w14:paraId="3C0E32F0"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S. Omar.</w:t>
      </w:r>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2010</w:t>
      </w:r>
      <w:r w:rsidRPr="006804D3">
        <w:rPr>
          <w:rFonts w:asciiTheme="majorBidi" w:hAnsiTheme="majorBidi" w:cstheme="majorBidi"/>
          <w:color w:val="auto"/>
          <w:sz w:val="24"/>
          <w:szCs w:val="24"/>
          <w:lang w:bidi="ar-KW"/>
        </w:rPr>
        <w:t>.  Oral presentation entitled “Greenery and Biodiversity Conservation in the Arabian Peninsula and KISR Strategic Role</w:t>
      </w:r>
      <w:r w:rsidR="0059479B" w:rsidRPr="006804D3">
        <w:rPr>
          <w:rFonts w:asciiTheme="majorBidi" w:hAnsiTheme="majorBidi" w:cstheme="majorBidi"/>
          <w:color w:val="auto"/>
          <w:sz w:val="24"/>
          <w:szCs w:val="24"/>
          <w:lang w:bidi="ar-KW"/>
        </w:rPr>
        <w:t>” in</w:t>
      </w:r>
      <w:r w:rsidRPr="006804D3">
        <w:rPr>
          <w:rFonts w:asciiTheme="majorBidi" w:hAnsiTheme="majorBidi" w:cstheme="majorBidi"/>
          <w:color w:val="auto"/>
          <w:sz w:val="24"/>
          <w:szCs w:val="24"/>
          <w:lang w:bidi="ar-KW"/>
        </w:rPr>
        <w:t xml:space="preserve"> the One-Day Symposium on “Biodiversity Today and Tomorrow”, 24/5/2010</w:t>
      </w:r>
      <w:r w:rsidR="0059479B" w:rsidRPr="006804D3">
        <w:rPr>
          <w:rFonts w:asciiTheme="majorBidi" w:hAnsiTheme="majorBidi" w:cstheme="majorBidi"/>
          <w:color w:val="auto"/>
          <w:sz w:val="24"/>
          <w:szCs w:val="24"/>
          <w:lang w:bidi="ar-KW"/>
        </w:rPr>
        <w:t>, Kuwait</w:t>
      </w:r>
      <w:r w:rsidRPr="006804D3">
        <w:rPr>
          <w:rFonts w:asciiTheme="majorBidi" w:hAnsiTheme="majorBidi" w:cstheme="majorBidi"/>
          <w:color w:val="auto"/>
          <w:sz w:val="24"/>
          <w:szCs w:val="24"/>
          <w:lang w:bidi="ar-KW"/>
        </w:rPr>
        <w:t xml:space="preserve">. </w:t>
      </w:r>
    </w:p>
    <w:p w14:paraId="07C4F868" w14:textId="77777777" w:rsidR="000275F1" w:rsidRPr="00027BB0" w:rsidRDefault="000275F1" w:rsidP="00027BB0">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Shahid, S. A., M. A. Abdelfattah, </w:t>
      </w:r>
      <w:r w:rsidRPr="006804D3">
        <w:rPr>
          <w:rFonts w:asciiTheme="majorBidi" w:hAnsiTheme="majorBidi" w:cstheme="majorBidi"/>
          <w:b/>
          <w:bCs/>
          <w:color w:val="auto"/>
          <w:sz w:val="24"/>
          <w:szCs w:val="24"/>
        </w:rPr>
        <w:t>S. A. S. Omar</w:t>
      </w:r>
      <w:r w:rsidRPr="006804D3">
        <w:rPr>
          <w:rFonts w:asciiTheme="majorBidi" w:hAnsiTheme="majorBidi" w:cstheme="majorBidi"/>
          <w:color w:val="auto"/>
          <w:sz w:val="24"/>
          <w:szCs w:val="24"/>
        </w:rPr>
        <w:t xml:space="preserve">, H. </w:t>
      </w:r>
      <w:proofErr w:type="spellStart"/>
      <w:r w:rsidRPr="006804D3">
        <w:rPr>
          <w:rFonts w:asciiTheme="majorBidi" w:hAnsiTheme="majorBidi" w:cstheme="majorBidi"/>
          <w:color w:val="auto"/>
          <w:sz w:val="24"/>
          <w:szCs w:val="24"/>
        </w:rPr>
        <w:t>Harasheh</w:t>
      </w:r>
      <w:proofErr w:type="spellEnd"/>
      <w:r w:rsidRPr="006804D3">
        <w:rPr>
          <w:rFonts w:asciiTheme="majorBidi" w:hAnsiTheme="majorBidi" w:cstheme="majorBidi"/>
          <w:color w:val="auto"/>
          <w:sz w:val="24"/>
          <w:szCs w:val="24"/>
        </w:rPr>
        <w:t xml:space="preserve">, Y. Othman and H. </w:t>
      </w:r>
      <w:proofErr w:type="spellStart"/>
      <w:r w:rsidRPr="006804D3">
        <w:rPr>
          <w:rFonts w:asciiTheme="majorBidi" w:hAnsiTheme="majorBidi" w:cstheme="majorBidi"/>
          <w:color w:val="auto"/>
          <w:sz w:val="24"/>
          <w:szCs w:val="24"/>
        </w:rPr>
        <w:t>Mahoudi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2010</w:t>
      </w:r>
      <w:r w:rsidRPr="006804D3">
        <w:rPr>
          <w:rFonts w:asciiTheme="majorBidi" w:hAnsiTheme="majorBidi" w:cstheme="majorBidi"/>
          <w:color w:val="auto"/>
          <w:sz w:val="24"/>
          <w:szCs w:val="24"/>
        </w:rPr>
        <w:t xml:space="preserve">.  Mapping and Monitoring of Soil Salinization Remote Sensing, GIS, Modelling, </w:t>
      </w:r>
      <w:proofErr w:type="spellStart"/>
      <w:r w:rsidRPr="006804D3">
        <w:rPr>
          <w:rFonts w:asciiTheme="majorBidi" w:hAnsiTheme="majorBidi" w:cstheme="majorBidi"/>
          <w:color w:val="auto"/>
          <w:sz w:val="24"/>
          <w:szCs w:val="24"/>
        </w:rPr>
        <w:t>Electrokagjetic</w:t>
      </w:r>
      <w:proofErr w:type="spellEnd"/>
      <w:r w:rsidRPr="006804D3">
        <w:rPr>
          <w:rFonts w:asciiTheme="majorBidi" w:hAnsiTheme="majorBidi" w:cstheme="majorBidi"/>
          <w:color w:val="auto"/>
          <w:sz w:val="24"/>
          <w:szCs w:val="24"/>
        </w:rPr>
        <w:t xml:space="preserve"> Induction and Conventional Methods – Case Studies.  Proceedings of the International Conference on Soils and Groundwater Salinization in Arid Countries, 11-14/1/2010, Sultan Qaboos University, Muscat, Oman (Edited by </w:t>
      </w:r>
      <w:proofErr w:type="spellStart"/>
      <w:r w:rsidRPr="006804D3">
        <w:rPr>
          <w:rFonts w:asciiTheme="majorBidi" w:hAnsiTheme="majorBidi" w:cstheme="majorBidi"/>
          <w:color w:val="auto"/>
          <w:sz w:val="24"/>
          <w:szCs w:val="24"/>
        </w:rPr>
        <w:t>Mushtaque</w:t>
      </w:r>
      <w:proofErr w:type="spellEnd"/>
      <w:r w:rsidRPr="006804D3">
        <w:rPr>
          <w:rFonts w:asciiTheme="majorBidi" w:hAnsiTheme="majorBidi" w:cstheme="majorBidi"/>
          <w:color w:val="auto"/>
          <w:sz w:val="24"/>
          <w:szCs w:val="24"/>
        </w:rPr>
        <w:t>, Ahmed and Salim Ali Al-</w:t>
      </w:r>
      <w:proofErr w:type="spellStart"/>
      <w:r w:rsidRPr="006804D3">
        <w:rPr>
          <w:rFonts w:asciiTheme="majorBidi" w:hAnsiTheme="majorBidi" w:cstheme="majorBidi"/>
          <w:color w:val="auto"/>
          <w:sz w:val="24"/>
          <w:szCs w:val="24"/>
        </w:rPr>
        <w:t>Rawahy</w:t>
      </w:r>
      <w:proofErr w:type="spellEnd"/>
      <w:r w:rsidRPr="006804D3">
        <w:rPr>
          <w:rFonts w:asciiTheme="majorBidi" w:hAnsiTheme="majorBidi" w:cstheme="majorBidi"/>
          <w:color w:val="auto"/>
          <w:sz w:val="24"/>
          <w:szCs w:val="24"/>
        </w:rPr>
        <w:t xml:space="preserve"> Sultan Qaboos University Muscat Oman), Volume 1, pp.59-97.</w:t>
      </w:r>
    </w:p>
    <w:p w14:paraId="2A7A71BE"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lang w:bidi="ar-KW"/>
        </w:rPr>
        <w:t xml:space="preserve">S. A. S. Omar. 2009.  </w:t>
      </w:r>
      <w:r w:rsidRPr="006804D3">
        <w:rPr>
          <w:rFonts w:asciiTheme="majorBidi" w:hAnsiTheme="majorBidi" w:cstheme="majorBidi"/>
          <w:color w:val="auto"/>
          <w:sz w:val="24"/>
          <w:szCs w:val="24"/>
        </w:rPr>
        <w:t xml:space="preserve">Dynamics of the </w:t>
      </w:r>
      <w:proofErr w:type="spellStart"/>
      <w:r w:rsidRPr="006804D3">
        <w:rPr>
          <w:rFonts w:asciiTheme="majorBidi" w:hAnsiTheme="majorBidi" w:cstheme="majorBidi"/>
          <w:i/>
          <w:iCs/>
          <w:color w:val="auto"/>
          <w:sz w:val="24"/>
          <w:szCs w:val="24"/>
        </w:rPr>
        <w:t>Rhanterium</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i/>
          <w:iCs/>
          <w:color w:val="auto"/>
          <w:sz w:val="24"/>
          <w:szCs w:val="24"/>
        </w:rPr>
        <w:t>epapposum</w:t>
      </w:r>
      <w:proofErr w:type="spellEnd"/>
      <w:r w:rsidRPr="006804D3">
        <w:rPr>
          <w:rFonts w:asciiTheme="majorBidi" w:hAnsiTheme="majorBidi" w:cstheme="majorBidi"/>
          <w:color w:val="auto"/>
          <w:sz w:val="24"/>
          <w:szCs w:val="24"/>
        </w:rPr>
        <w:t xml:space="preserve"> Plant Community </w:t>
      </w:r>
      <w:r w:rsidR="00D95B2C" w:rsidRPr="006804D3">
        <w:rPr>
          <w:rFonts w:asciiTheme="majorBidi" w:hAnsiTheme="majorBidi" w:cstheme="majorBidi"/>
          <w:color w:val="auto"/>
          <w:sz w:val="24"/>
          <w:szCs w:val="24"/>
        </w:rPr>
        <w:t>over</w:t>
      </w:r>
      <w:r w:rsidRPr="006804D3">
        <w:rPr>
          <w:rFonts w:asciiTheme="majorBidi" w:hAnsiTheme="majorBidi" w:cstheme="majorBidi"/>
          <w:color w:val="auto"/>
          <w:sz w:val="24"/>
          <w:szCs w:val="24"/>
        </w:rPr>
        <w:t xml:space="preserve"> Three Decades of Restoration in Kuwait. </w:t>
      </w:r>
      <w:r w:rsidRPr="006804D3">
        <w:rPr>
          <w:rFonts w:asciiTheme="majorBidi" w:hAnsiTheme="majorBidi" w:cstheme="majorBidi"/>
          <w:b/>
          <w:bCs/>
          <w:color w:val="auto"/>
          <w:sz w:val="24"/>
          <w:szCs w:val="24"/>
        </w:rPr>
        <w:t>2009</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lang w:bidi="ar-KW"/>
        </w:rPr>
        <w:t>Oral presentation</w:t>
      </w:r>
      <w:r w:rsidRPr="006804D3">
        <w:rPr>
          <w:rFonts w:asciiTheme="majorBidi" w:hAnsiTheme="majorBidi" w:cstheme="majorBidi"/>
          <w:color w:val="auto"/>
          <w:sz w:val="24"/>
          <w:szCs w:val="24"/>
          <w:lang w:bidi="ar-KW"/>
        </w:rPr>
        <w:t xml:space="preserve"> at the 19</w:t>
      </w:r>
      <w:r w:rsidRPr="006804D3">
        <w:rPr>
          <w:rFonts w:asciiTheme="majorBidi" w:hAnsiTheme="majorBidi" w:cstheme="majorBidi"/>
          <w:color w:val="auto"/>
          <w:sz w:val="24"/>
          <w:szCs w:val="24"/>
          <w:vertAlign w:val="superscript"/>
          <w:lang w:bidi="ar-KW"/>
        </w:rPr>
        <w:t>th</w:t>
      </w:r>
      <w:r w:rsidRPr="006804D3">
        <w:rPr>
          <w:rFonts w:asciiTheme="majorBidi" w:hAnsiTheme="majorBidi" w:cstheme="majorBidi"/>
          <w:color w:val="auto"/>
          <w:sz w:val="24"/>
          <w:szCs w:val="24"/>
          <w:lang w:bidi="ar-KW"/>
        </w:rPr>
        <w:t xml:space="preserve"> Conference of the </w:t>
      </w:r>
      <w:r w:rsidRPr="006804D3">
        <w:rPr>
          <w:rFonts w:asciiTheme="majorBidi" w:hAnsiTheme="majorBidi" w:cstheme="majorBidi"/>
          <w:color w:val="auto"/>
          <w:sz w:val="24"/>
          <w:szCs w:val="24"/>
        </w:rPr>
        <w:t>Society for Ecological Restoration International (SERI), Perth Australia, 19-27/8/2009.  KISR 9737.</w:t>
      </w:r>
    </w:p>
    <w:p w14:paraId="366A5633"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S. O. Asem</w:t>
      </w:r>
      <w:r w:rsidRPr="006804D3">
        <w:rPr>
          <w:rFonts w:asciiTheme="majorBidi" w:hAnsiTheme="majorBidi" w:cstheme="majorBidi"/>
          <w:color w:val="auto"/>
          <w:sz w:val="24"/>
          <w:szCs w:val="24"/>
          <w:lang w:bidi="ar-KW"/>
        </w:rPr>
        <w:t xml:space="preserve"> &amp; W. Roy.  </w:t>
      </w:r>
      <w:r w:rsidRPr="006804D3">
        <w:rPr>
          <w:rFonts w:asciiTheme="majorBidi" w:hAnsiTheme="majorBidi" w:cstheme="majorBidi"/>
          <w:b/>
          <w:bCs/>
          <w:color w:val="auto"/>
          <w:sz w:val="24"/>
          <w:szCs w:val="24"/>
          <w:lang w:bidi="ar-KW"/>
        </w:rPr>
        <w:t>2009</w:t>
      </w:r>
      <w:r w:rsidRPr="006804D3">
        <w:rPr>
          <w:rFonts w:asciiTheme="majorBidi" w:hAnsiTheme="majorBidi" w:cstheme="majorBidi"/>
          <w:color w:val="auto"/>
          <w:sz w:val="24"/>
          <w:szCs w:val="24"/>
          <w:lang w:bidi="ar-KW"/>
        </w:rPr>
        <w:t>.  Biodiversity and climate change in Kuwait.  Conference on Land Degradation in Dry Environments, 8-14 March 2009, Kuwait.  KISR 9431.</w:t>
      </w:r>
    </w:p>
    <w:p w14:paraId="2879A3A4"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color w:val="auto"/>
          <w:sz w:val="24"/>
          <w:szCs w:val="24"/>
          <w:lang w:bidi="ar-KW"/>
        </w:rPr>
        <w:t xml:space="preserve">Mona A. Al-Hashem, P. F. Brain &amp; </w:t>
      </w:r>
      <w:r w:rsidRPr="006804D3">
        <w:rPr>
          <w:rFonts w:asciiTheme="majorBidi" w:hAnsiTheme="majorBidi" w:cstheme="majorBidi"/>
          <w:b/>
          <w:bCs/>
          <w:color w:val="auto"/>
          <w:sz w:val="24"/>
          <w:szCs w:val="24"/>
          <w:lang w:bidi="ar-KW"/>
        </w:rPr>
        <w:t xml:space="preserve">S. Omar. 2009.  </w:t>
      </w:r>
      <w:r w:rsidR="00027BB0" w:rsidRPr="00027BB0">
        <w:rPr>
          <w:rFonts w:asciiTheme="majorBidi" w:hAnsiTheme="majorBidi" w:cstheme="majorBidi"/>
          <w:bCs/>
          <w:color w:val="auto"/>
          <w:sz w:val="24"/>
          <w:szCs w:val="24"/>
          <w:lang w:bidi="ar-KW"/>
        </w:rPr>
        <w:t>Effect of Oil Pollution at Kuwait Al-Burgan Oil Field on</w:t>
      </w:r>
      <w:r w:rsidR="00027BB0">
        <w:rPr>
          <w:rFonts w:asciiTheme="majorBidi" w:hAnsiTheme="majorBidi" w:cstheme="majorBidi"/>
          <w:b/>
          <w:bCs/>
          <w:color w:val="auto"/>
          <w:sz w:val="24"/>
          <w:szCs w:val="24"/>
          <w:lang w:bidi="ar-KW"/>
        </w:rPr>
        <w:t xml:space="preserve"> </w:t>
      </w:r>
      <w:r w:rsidRPr="006804D3">
        <w:rPr>
          <w:rFonts w:asciiTheme="majorBidi" w:hAnsiTheme="majorBidi" w:cstheme="majorBidi"/>
          <w:color w:val="auto"/>
          <w:sz w:val="24"/>
          <w:szCs w:val="24"/>
          <w:lang w:bidi="ar-KW"/>
        </w:rPr>
        <w:t xml:space="preserve">Polycyclic aromatic hydrocarbon concentrations in the tissues of the desert lizard </w:t>
      </w:r>
      <w:proofErr w:type="spellStart"/>
      <w:r w:rsidRPr="006804D3">
        <w:rPr>
          <w:rFonts w:asciiTheme="majorBidi" w:hAnsiTheme="majorBidi" w:cstheme="majorBidi"/>
          <w:i/>
          <w:iCs/>
          <w:color w:val="auto"/>
          <w:sz w:val="24"/>
          <w:szCs w:val="24"/>
          <w:lang w:bidi="ar-KW"/>
        </w:rPr>
        <w:t>acanthodactylus</w:t>
      </w:r>
      <w:proofErr w:type="spellEnd"/>
      <w:r w:rsidRPr="006804D3">
        <w:rPr>
          <w:rFonts w:asciiTheme="majorBidi" w:hAnsiTheme="majorBidi" w:cstheme="majorBidi"/>
          <w:color w:val="auto"/>
          <w:sz w:val="24"/>
          <w:szCs w:val="24"/>
          <w:lang w:bidi="ar-KW"/>
        </w:rPr>
        <w:t xml:space="preserve"> </w:t>
      </w:r>
      <w:r w:rsidRPr="006804D3">
        <w:rPr>
          <w:rFonts w:asciiTheme="majorBidi" w:hAnsiTheme="majorBidi" w:cstheme="majorBidi"/>
          <w:i/>
          <w:iCs/>
          <w:color w:val="auto"/>
          <w:sz w:val="24"/>
          <w:szCs w:val="24"/>
          <w:lang w:bidi="ar-KW"/>
        </w:rPr>
        <w:t>scutellatus</w:t>
      </w:r>
      <w:r w:rsidRPr="006804D3">
        <w:rPr>
          <w:rFonts w:asciiTheme="majorBidi" w:hAnsiTheme="majorBidi" w:cstheme="majorBidi"/>
          <w:color w:val="auto"/>
          <w:sz w:val="24"/>
          <w:szCs w:val="24"/>
          <w:lang w:bidi="ar-KW"/>
        </w:rPr>
        <w:t xml:space="preserve"> and their ant prey.  Conference on Land Degradation in Dry Environments, 8-14 March 2009, Kuwait.</w:t>
      </w:r>
    </w:p>
    <w:p w14:paraId="5D879E7F"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color w:val="auto"/>
          <w:sz w:val="24"/>
          <w:szCs w:val="24"/>
          <w:lang w:bidi="ar-KW"/>
        </w:rPr>
        <w:t xml:space="preserve">J. </w:t>
      </w:r>
      <w:proofErr w:type="spellStart"/>
      <w:r w:rsidRPr="006804D3">
        <w:rPr>
          <w:rFonts w:asciiTheme="majorBidi" w:hAnsiTheme="majorBidi" w:cstheme="majorBidi"/>
          <w:color w:val="auto"/>
          <w:sz w:val="24"/>
          <w:szCs w:val="24"/>
          <w:lang w:bidi="ar-KW"/>
        </w:rPr>
        <w:t>Kaitharath</w:t>
      </w:r>
      <w:proofErr w:type="spellEnd"/>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S. Omar</w:t>
      </w:r>
      <w:r w:rsidRPr="006804D3">
        <w:rPr>
          <w:rFonts w:asciiTheme="majorBidi" w:hAnsiTheme="majorBidi" w:cstheme="majorBidi"/>
          <w:color w:val="auto"/>
          <w:sz w:val="24"/>
          <w:szCs w:val="24"/>
          <w:lang w:bidi="ar-KW"/>
        </w:rPr>
        <w:t xml:space="preserve"> &amp; G. Brown. </w:t>
      </w:r>
      <w:r w:rsidRPr="006804D3">
        <w:rPr>
          <w:rFonts w:asciiTheme="majorBidi" w:hAnsiTheme="majorBidi" w:cstheme="majorBidi"/>
          <w:b/>
          <w:bCs/>
          <w:color w:val="auto"/>
          <w:sz w:val="24"/>
          <w:szCs w:val="24"/>
          <w:lang w:bidi="ar-KW"/>
        </w:rPr>
        <w:t>2009</w:t>
      </w:r>
      <w:r w:rsidRPr="006804D3">
        <w:rPr>
          <w:rFonts w:asciiTheme="majorBidi" w:hAnsiTheme="majorBidi" w:cstheme="majorBidi"/>
          <w:color w:val="auto"/>
          <w:sz w:val="24"/>
          <w:szCs w:val="24"/>
          <w:lang w:bidi="ar-KW"/>
        </w:rPr>
        <w:t>.  Mass Production of Kuwaiti Native Plants through Private Entrepreneurship. Conference on Land Degradation in Dry Environments, 8-14 March 2009, Kuwait.</w:t>
      </w:r>
    </w:p>
    <w:p w14:paraId="36D858C3"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color w:val="auto"/>
          <w:sz w:val="24"/>
          <w:szCs w:val="24"/>
          <w:lang w:bidi="ar-KW"/>
        </w:rPr>
        <w:t xml:space="preserve">N.R. Bhat, </w:t>
      </w:r>
      <w:r w:rsidRPr="006804D3">
        <w:rPr>
          <w:rFonts w:asciiTheme="majorBidi" w:hAnsiTheme="majorBidi" w:cstheme="majorBidi"/>
          <w:b/>
          <w:bCs/>
          <w:color w:val="auto"/>
          <w:sz w:val="24"/>
          <w:szCs w:val="24"/>
          <w:lang w:bidi="ar-KW"/>
        </w:rPr>
        <w:t>S.A.S. Omar</w:t>
      </w:r>
      <w:r w:rsidRPr="006804D3">
        <w:rPr>
          <w:rFonts w:asciiTheme="majorBidi" w:hAnsiTheme="majorBidi" w:cstheme="majorBidi"/>
          <w:color w:val="auto"/>
          <w:sz w:val="24"/>
          <w:szCs w:val="24"/>
          <w:lang w:bidi="ar-KW"/>
        </w:rPr>
        <w:t>, M.K. Khalil, S. Al-</w:t>
      </w:r>
      <w:proofErr w:type="spellStart"/>
      <w:r w:rsidRPr="006804D3">
        <w:rPr>
          <w:rFonts w:asciiTheme="majorBidi" w:hAnsiTheme="majorBidi" w:cstheme="majorBidi"/>
          <w:color w:val="auto"/>
          <w:sz w:val="24"/>
          <w:szCs w:val="24"/>
          <w:lang w:bidi="ar-KW"/>
        </w:rPr>
        <w:t>Hajraf</w:t>
      </w:r>
      <w:proofErr w:type="spellEnd"/>
      <w:r w:rsidRPr="006804D3">
        <w:rPr>
          <w:rFonts w:asciiTheme="majorBidi" w:hAnsiTheme="majorBidi" w:cstheme="majorBidi"/>
          <w:color w:val="auto"/>
          <w:sz w:val="24"/>
          <w:szCs w:val="24"/>
          <w:lang w:bidi="ar-KW"/>
        </w:rPr>
        <w:t xml:space="preserve"> &amp; B. Thomas. </w:t>
      </w:r>
      <w:r w:rsidRPr="006804D3">
        <w:rPr>
          <w:rFonts w:asciiTheme="majorBidi" w:hAnsiTheme="majorBidi" w:cstheme="majorBidi"/>
          <w:b/>
          <w:bCs/>
          <w:color w:val="auto"/>
          <w:sz w:val="24"/>
          <w:szCs w:val="24"/>
          <w:lang w:bidi="ar-KW"/>
        </w:rPr>
        <w:t>2009</w:t>
      </w:r>
      <w:r w:rsidRPr="006804D3">
        <w:rPr>
          <w:rFonts w:asciiTheme="majorBidi" w:hAnsiTheme="majorBidi" w:cstheme="majorBidi"/>
          <w:color w:val="auto"/>
          <w:sz w:val="24"/>
          <w:szCs w:val="24"/>
          <w:lang w:bidi="ar-KW"/>
        </w:rPr>
        <w:t>.  Impact of Gravel Quarrying on Soil Properties in Kuwait.  Conference on Land Degradation in Dry Environments, 8-14 March 2009, Kuwait.</w:t>
      </w:r>
    </w:p>
    <w:p w14:paraId="24D1F686"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S. O. Asem</w:t>
      </w:r>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2008</w:t>
      </w:r>
      <w:r w:rsidRPr="006804D3">
        <w:rPr>
          <w:rFonts w:asciiTheme="majorBidi" w:hAnsiTheme="majorBidi" w:cstheme="majorBidi"/>
          <w:color w:val="auto"/>
          <w:sz w:val="24"/>
          <w:szCs w:val="24"/>
          <w:lang w:bidi="ar-KW"/>
        </w:rPr>
        <w:t>.   Restoration and Rehabilitation of Native Vegetation to Combat Land Degradation in the Arid Lands of Kuwait, 2</w:t>
      </w:r>
      <w:r w:rsidRPr="006804D3">
        <w:rPr>
          <w:rFonts w:asciiTheme="majorBidi" w:hAnsiTheme="majorBidi" w:cstheme="majorBidi"/>
          <w:color w:val="auto"/>
          <w:sz w:val="24"/>
          <w:szCs w:val="24"/>
          <w:vertAlign w:val="superscript"/>
          <w:lang w:bidi="ar-KW"/>
        </w:rPr>
        <w:t>nd</w:t>
      </w:r>
      <w:r w:rsidRPr="006804D3">
        <w:rPr>
          <w:rFonts w:asciiTheme="majorBidi" w:hAnsiTheme="majorBidi" w:cstheme="majorBidi"/>
          <w:color w:val="auto"/>
          <w:sz w:val="24"/>
          <w:szCs w:val="24"/>
          <w:lang w:bidi="ar-KW"/>
        </w:rPr>
        <w:t xml:space="preserve"> World Botanic </w:t>
      </w:r>
      <w:r w:rsidRPr="006804D3">
        <w:rPr>
          <w:rFonts w:asciiTheme="majorBidi" w:hAnsiTheme="majorBidi" w:cstheme="majorBidi"/>
          <w:color w:val="auto"/>
          <w:sz w:val="24"/>
          <w:szCs w:val="24"/>
        </w:rPr>
        <w:t>Garden Scientific Congress, Delft, The Netherlands, 29/6/2008 to 4/7/2008.</w:t>
      </w:r>
      <w:r w:rsidRPr="006804D3">
        <w:rPr>
          <w:rFonts w:asciiTheme="majorBidi" w:hAnsiTheme="majorBidi" w:cstheme="majorBidi"/>
          <w:color w:val="auto"/>
          <w:sz w:val="24"/>
          <w:szCs w:val="24"/>
          <w:lang w:bidi="ar-KW"/>
        </w:rPr>
        <w:t xml:space="preserve"> </w:t>
      </w:r>
    </w:p>
    <w:p w14:paraId="25EB49AC"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S. O. Asem</w:t>
      </w:r>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2007</w:t>
      </w:r>
      <w:r w:rsidRPr="006804D3">
        <w:rPr>
          <w:rFonts w:asciiTheme="majorBidi" w:hAnsiTheme="majorBidi" w:cstheme="majorBidi"/>
          <w:color w:val="auto"/>
          <w:sz w:val="24"/>
          <w:szCs w:val="24"/>
          <w:lang w:bidi="ar-KW"/>
        </w:rPr>
        <w:t>.  Application of GIS for mapping oil contaminated soil in Kuwait.  132nd Americas Conference on Information Systems (AMCIS), Colorado, USA, 9-12 August 2007.</w:t>
      </w:r>
    </w:p>
    <w:p w14:paraId="4E7620E7"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 xml:space="preserve">S. A. S. Omar.  2007.  </w:t>
      </w:r>
      <w:r w:rsidRPr="006804D3">
        <w:rPr>
          <w:rFonts w:asciiTheme="majorBidi" w:hAnsiTheme="majorBidi" w:cstheme="majorBidi"/>
          <w:color w:val="auto"/>
          <w:sz w:val="24"/>
          <w:szCs w:val="24"/>
          <w:lang w:bidi="ar-KW"/>
        </w:rPr>
        <w:t>In-Situ and Ex-Situ conservation of genetic diversity of desert plants in Kuwait.</w:t>
      </w:r>
      <w:r w:rsidRPr="006804D3">
        <w:rPr>
          <w:rFonts w:asciiTheme="majorBidi" w:hAnsiTheme="majorBidi" w:cstheme="majorBidi"/>
          <w:b/>
          <w:bCs/>
          <w:color w:val="auto"/>
          <w:sz w:val="24"/>
          <w:szCs w:val="24"/>
          <w:lang w:bidi="ar-KW"/>
        </w:rPr>
        <w:t xml:space="preserve">  </w:t>
      </w:r>
      <w:r w:rsidRPr="006804D3">
        <w:rPr>
          <w:rFonts w:asciiTheme="majorBidi" w:hAnsiTheme="majorBidi" w:cstheme="majorBidi"/>
          <w:color w:val="auto"/>
          <w:sz w:val="24"/>
          <w:szCs w:val="24"/>
        </w:rPr>
        <w:t>3</w:t>
      </w:r>
      <w:r w:rsidRPr="006804D3">
        <w:rPr>
          <w:rFonts w:asciiTheme="majorBidi" w:hAnsiTheme="majorBidi" w:cstheme="majorBidi"/>
          <w:color w:val="auto"/>
          <w:sz w:val="24"/>
          <w:szCs w:val="24"/>
          <w:vertAlign w:val="superscript"/>
        </w:rPr>
        <w:t>rd</w:t>
      </w:r>
      <w:r w:rsidRPr="006804D3">
        <w:rPr>
          <w:rFonts w:asciiTheme="majorBidi" w:hAnsiTheme="majorBidi" w:cstheme="majorBidi"/>
          <w:color w:val="auto"/>
          <w:sz w:val="24"/>
          <w:szCs w:val="24"/>
        </w:rPr>
        <w:t xml:space="preserve"> Global Botanic Gardens Congress, Wuhan, China, 16-20 April 2007.</w:t>
      </w:r>
      <w:r w:rsidRPr="006804D3">
        <w:rPr>
          <w:rFonts w:asciiTheme="majorBidi" w:hAnsiTheme="majorBidi" w:cstheme="majorBidi"/>
          <w:color w:val="auto"/>
          <w:sz w:val="24"/>
          <w:szCs w:val="24"/>
          <w:lang w:bidi="ar-KW"/>
        </w:rPr>
        <w:t xml:space="preserve"> </w:t>
      </w:r>
    </w:p>
    <w:p w14:paraId="24D91A75"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S. A. S. Omar.  2007</w:t>
      </w:r>
      <w:r w:rsidRPr="006804D3">
        <w:rPr>
          <w:rFonts w:asciiTheme="majorBidi" w:hAnsiTheme="majorBidi" w:cstheme="majorBidi"/>
          <w:color w:val="auto"/>
          <w:sz w:val="24"/>
          <w:szCs w:val="24"/>
          <w:lang w:bidi="ar-KW"/>
        </w:rPr>
        <w:t xml:space="preserve">.  Extent of Desertification and Rehabilitation Measures in Kuwait.  In:  Desertification in Arid Lands Causes, </w:t>
      </w:r>
      <w:r w:rsidR="00D95B2C" w:rsidRPr="006804D3">
        <w:rPr>
          <w:rFonts w:asciiTheme="majorBidi" w:hAnsiTheme="majorBidi" w:cstheme="majorBidi"/>
          <w:color w:val="auto"/>
          <w:sz w:val="24"/>
          <w:szCs w:val="24"/>
          <w:lang w:bidi="ar-KW"/>
        </w:rPr>
        <w:t>Consequences and</w:t>
      </w:r>
      <w:r w:rsidRPr="006804D3">
        <w:rPr>
          <w:rFonts w:asciiTheme="majorBidi" w:hAnsiTheme="majorBidi" w:cstheme="majorBidi"/>
          <w:color w:val="auto"/>
          <w:sz w:val="24"/>
          <w:szCs w:val="24"/>
          <w:lang w:bidi="ar-KW"/>
        </w:rPr>
        <w:t xml:space="preserve"> Mitigation.  2009.  Edited by N.R. Bhat, A. Al-Nasser &amp; S. A. S. Omar.  (Proceedings of the International Conference on Desertification Control in the Arid Region, 12-15/5/2007).  Depository # 169/2009.  ISBN</w:t>
      </w:r>
      <w:r w:rsidR="00D95B2C" w:rsidRPr="006804D3">
        <w:rPr>
          <w:rFonts w:asciiTheme="majorBidi" w:hAnsiTheme="majorBidi" w:cstheme="majorBidi"/>
          <w:color w:val="auto"/>
          <w:sz w:val="24"/>
          <w:szCs w:val="24"/>
          <w:lang w:bidi="ar-KW"/>
        </w:rPr>
        <w:t>: 978</w:t>
      </w:r>
      <w:r w:rsidRPr="006804D3">
        <w:rPr>
          <w:rFonts w:asciiTheme="majorBidi" w:hAnsiTheme="majorBidi" w:cstheme="majorBidi"/>
          <w:color w:val="auto"/>
          <w:sz w:val="24"/>
          <w:szCs w:val="24"/>
          <w:lang w:bidi="ar-KW"/>
        </w:rPr>
        <w:t>-9906-41-99-8.  Pages: 3-22.</w:t>
      </w:r>
    </w:p>
    <w:p w14:paraId="37D8BA7E"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proofErr w:type="spellStart"/>
      <w:r w:rsidRPr="006804D3">
        <w:rPr>
          <w:rFonts w:asciiTheme="majorBidi" w:hAnsiTheme="majorBidi" w:cstheme="majorBidi"/>
          <w:color w:val="auto"/>
          <w:sz w:val="24"/>
          <w:szCs w:val="24"/>
        </w:rPr>
        <w:t>Sameeha</w:t>
      </w:r>
      <w:proofErr w:type="spellEnd"/>
      <w:r w:rsidRPr="006804D3">
        <w:rPr>
          <w:rFonts w:asciiTheme="majorBidi" w:hAnsiTheme="majorBidi" w:cstheme="majorBidi"/>
          <w:color w:val="auto"/>
          <w:sz w:val="24"/>
          <w:szCs w:val="24"/>
        </w:rPr>
        <w:t xml:space="preserve"> Zaman,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Shyamala </w:t>
      </w:r>
      <w:proofErr w:type="spellStart"/>
      <w:r w:rsidRPr="006804D3">
        <w:rPr>
          <w:rFonts w:asciiTheme="majorBidi" w:hAnsiTheme="majorBidi" w:cstheme="majorBidi"/>
          <w:color w:val="auto"/>
          <w:sz w:val="24"/>
          <w:szCs w:val="24"/>
        </w:rPr>
        <w:t>Padmesh</w:t>
      </w:r>
      <w:proofErr w:type="spellEnd"/>
      <w:r w:rsidRPr="006804D3">
        <w:rPr>
          <w:rFonts w:asciiTheme="majorBidi" w:hAnsiTheme="majorBidi" w:cstheme="majorBidi"/>
          <w:color w:val="auto"/>
          <w:sz w:val="24"/>
          <w:szCs w:val="24"/>
        </w:rPr>
        <w:t>, Sara Al-</w:t>
      </w:r>
      <w:proofErr w:type="spellStart"/>
      <w:r w:rsidRPr="006804D3">
        <w:rPr>
          <w:rFonts w:asciiTheme="majorBidi" w:hAnsiTheme="majorBidi" w:cstheme="majorBidi"/>
          <w:color w:val="auto"/>
          <w:sz w:val="24"/>
          <w:szCs w:val="24"/>
        </w:rPr>
        <w:t>Dossery</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Harby</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Tawfiq</w:t>
      </w:r>
      <w:proofErr w:type="spellEnd"/>
      <w:r w:rsidRPr="006804D3">
        <w:rPr>
          <w:rFonts w:asciiTheme="majorBidi" w:hAnsiTheme="majorBidi" w:cstheme="majorBidi"/>
          <w:color w:val="auto"/>
          <w:sz w:val="24"/>
          <w:szCs w:val="24"/>
        </w:rPr>
        <w:t xml:space="preserve"> and M. Al-Khamis. </w:t>
      </w:r>
      <w:r w:rsidRPr="006804D3">
        <w:rPr>
          <w:rFonts w:asciiTheme="majorBidi" w:hAnsiTheme="majorBidi" w:cstheme="majorBidi"/>
          <w:b/>
          <w:bCs/>
          <w:color w:val="auto"/>
          <w:sz w:val="24"/>
          <w:szCs w:val="24"/>
        </w:rPr>
        <w:t>2007</w:t>
      </w:r>
      <w:r w:rsidRPr="006804D3">
        <w:rPr>
          <w:rFonts w:asciiTheme="majorBidi" w:hAnsiTheme="majorBidi" w:cstheme="majorBidi"/>
          <w:color w:val="auto"/>
          <w:sz w:val="24"/>
          <w:szCs w:val="24"/>
        </w:rPr>
        <w:t xml:space="preserve">.  Establishment of a Seed Bank Unit for Native Plants of Kuwait.  </w:t>
      </w:r>
      <w:r w:rsidRPr="006804D3">
        <w:rPr>
          <w:rFonts w:asciiTheme="majorBidi" w:hAnsiTheme="majorBidi" w:cstheme="majorBidi"/>
          <w:color w:val="auto"/>
          <w:sz w:val="24"/>
          <w:szCs w:val="24"/>
          <w:lang w:bidi="ar-KW"/>
        </w:rPr>
        <w:t xml:space="preserve">In:  </w:t>
      </w:r>
      <w:proofErr w:type="spellStart"/>
      <w:r w:rsidRPr="006804D3">
        <w:rPr>
          <w:rFonts w:asciiTheme="majorBidi" w:hAnsiTheme="majorBidi" w:cstheme="majorBidi"/>
          <w:color w:val="auto"/>
          <w:sz w:val="24"/>
          <w:szCs w:val="24"/>
          <w:lang w:bidi="ar-KW"/>
        </w:rPr>
        <w:t>Desertifications</w:t>
      </w:r>
      <w:proofErr w:type="spellEnd"/>
      <w:r w:rsidRPr="006804D3">
        <w:rPr>
          <w:rFonts w:asciiTheme="majorBidi" w:hAnsiTheme="majorBidi" w:cstheme="majorBidi"/>
          <w:color w:val="auto"/>
          <w:sz w:val="24"/>
          <w:szCs w:val="24"/>
          <w:lang w:bidi="ar-KW"/>
        </w:rPr>
        <w:t xml:space="preserve"> in Arid Lands Causes, </w:t>
      </w:r>
      <w:r w:rsidR="00D95B2C" w:rsidRPr="006804D3">
        <w:rPr>
          <w:rFonts w:asciiTheme="majorBidi" w:hAnsiTheme="majorBidi" w:cstheme="majorBidi"/>
          <w:color w:val="auto"/>
          <w:sz w:val="24"/>
          <w:szCs w:val="24"/>
          <w:lang w:bidi="ar-KW"/>
        </w:rPr>
        <w:t>Consequences and</w:t>
      </w:r>
      <w:r w:rsidRPr="006804D3">
        <w:rPr>
          <w:rFonts w:asciiTheme="majorBidi" w:hAnsiTheme="majorBidi" w:cstheme="majorBidi"/>
          <w:color w:val="auto"/>
          <w:sz w:val="24"/>
          <w:szCs w:val="24"/>
          <w:lang w:bidi="ar-KW"/>
        </w:rPr>
        <w:t xml:space="preserve"> Mitigation.  2009.  Edited by N.R. Bhat, A. Al-Nasser &amp; S. A. S. Omar.  (Proceedings of the International Conference on Desertification </w:t>
      </w:r>
      <w:r w:rsidRPr="006804D3">
        <w:rPr>
          <w:rFonts w:asciiTheme="majorBidi" w:hAnsiTheme="majorBidi" w:cstheme="majorBidi"/>
          <w:color w:val="auto"/>
          <w:sz w:val="24"/>
          <w:szCs w:val="24"/>
          <w:lang w:bidi="ar-KW"/>
        </w:rPr>
        <w:lastRenderedPageBreak/>
        <w:t>Control in the Arid Region, 12-15/5/2007).  Depository # 169/2009.  ISBN</w:t>
      </w:r>
      <w:r w:rsidR="00D95B2C" w:rsidRPr="006804D3">
        <w:rPr>
          <w:rFonts w:asciiTheme="majorBidi" w:hAnsiTheme="majorBidi" w:cstheme="majorBidi"/>
          <w:color w:val="auto"/>
          <w:sz w:val="24"/>
          <w:szCs w:val="24"/>
          <w:lang w:bidi="ar-KW"/>
        </w:rPr>
        <w:t>: 978</w:t>
      </w:r>
      <w:r w:rsidRPr="006804D3">
        <w:rPr>
          <w:rFonts w:asciiTheme="majorBidi" w:hAnsiTheme="majorBidi" w:cstheme="majorBidi"/>
          <w:color w:val="auto"/>
          <w:sz w:val="24"/>
          <w:szCs w:val="24"/>
          <w:lang w:bidi="ar-KW"/>
        </w:rPr>
        <w:t>-9906-41-99-8.  Pages: 53-60.</w:t>
      </w:r>
    </w:p>
    <w:p w14:paraId="10775243"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color w:val="auto"/>
          <w:sz w:val="24"/>
          <w:szCs w:val="24"/>
        </w:rPr>
        <w:t xml:space="preserve">Gary Brown, </w:t>
      </w:r>
      <w:proofErr w:type="spellStart"/>
      <w:r w:rsidRPr="006804D3">
        <w:rPr>
          <w:rFonts w:asciiTheme="majorBidi" w:hAnsiTheme="majorBidi" w:cstheme="majorBidi"/>
          <w:color w:val="auto"/>
          <w:sz w:val="24"/>
          <w:szCs w:val="24"/>
        </w:rPr>
        <w:t>Processo</w:t>
      </w:r>
      <w:proofErr w:type="spellEnd"/>
      <w:r w:rsidRPr="006804D3">
        <w:rPr>
          <w:rFonts w:asciiTheme="majorBidi" w:hAnsiTheme="majorBidi" w:cstheme="majorBidi"/>
          <w:color w:val="auto"/>
          <w:sz w:val="24"/>
          <w:szCs w:val="24"/>
        </w:rPr>
        <w:t xml:space="preserve"> Ramos,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Kaitharath</w:t>
      </w:r>
      <w:proofErr w:type="spellEnd"/>
      <w:r w:rsidRPr="006804D3">
        <w:rPr>
          <w:rFonts w:asciiTheme="majorBidi" w:hAnsiTheme="majorBidi" w:cstheme="majorBidi"/>
          <w:color w:val="auto"/>
          <w:sz w:val="24"/>
          <w:szCs w:val="24"/>
        </w:rPr>
        <w:t xml:space="preserve"> Jose, Thomas M. Thomas, </w:t>
      </w:r>
      <w:proofErr w:type="spellStart"/>
      <w:r w:rsidRPr="006804D3">
        <w:rPr>
          <w:rFonts w:asciiTheme="majorBidi" w:hAnsiTheme="majorBidi" w:cstheme="majorBidi"/>
          <w:color w:val="auto"/>
          <w:sz w:val="24"/>
          <w:szCs w:val="24"/>
        </w:rPr>
        <w:t>Afaf</w:t>
      </w:r>
      <w:proofErr w:type="spellEnd"/>
      <w:r w:rsidRPr="006804D3">
        <w:rPr>
          <w:rFonts w:asciiTheme="majorBidi" w:hAnsiTheme="majorBidi" w:cstheme="majorBidi"/>
          <w:color w:val="auto"/>
          <w:sz w:val="24"/>
          <w:szCs w:val="24"/>
        </w:rPr>
        <w:t xml:space="preserve"> Al-Nasser and Ebrahim Khalil.  </w:t>
      </w:r>
      <w:r w:rsidRPr="006804D3">
        <w:rPr>
          <w:rFonts w:asciiTheme="majorBidi" w:hAnsiTheme="majorBidi" w:cstheme="majorBidi"/>
          <w:b/>
          <w:bCs/>
          <w:color w:val="auto"/>
          <w:sz w:val="24"/>
          <w:szCs w:val="24"/>
        </w:rPr>
        <w:t>2007</w:t>
      </w:r>
      <w:r w:rsidRPr="006804D3">
        <w:rPr>
          <w:rFonts w:asciiTheme="majorBidi" w:hAnsiTheme="majorBidi" w:cstheme="majorBidi"/>
          <w:color w:val="auto"/>
          <w:sz w:val="24"/>
          <w:szCs w:val="24"/>
        </w:rPr>
        <w:t xml:space="preserve">.  Mass Production of Native Plants for Ecosystem Restoration in Kuwait.  </w:t>
      </w:r>
      <w:r w:rsidRPr="006804D3">
        <w:rPr>
          <w:rFonts w:asciiTheme="majorBidi" w:hAnsiTheme="majorBidi" w:cstheme="majorBidi"/>
          <w:color w:val="auto"/>
          <w:sz w:val="24"/>
          <w:szCs w:val="24"/>
          <w:lang w:bidi="ar-KW"/>
        </w:rPr>
        <w:t xml:space="preserve">In:  Desertification in Arid Lands Causes, </w:t>
      </w:r>
      <w:r w:rsidR="00D95B2C" w:rsidRPr="006804D3">
        <w:rPr>
          <w:rFonts w:asciiTheme="majorBidi" w:hAnsiTheme="majorBidi" w:cstheme="majorBidi"/>
          <w:color w:val="auto"/>
          <w:sz w:val="24"/>
          <w:szCs w:val="24"/>
          <w:lang w:bidi="ar-KW"/>
        </w:rPr>
        <w:t>Consequences and</w:t>
      </w:r>
      <w:r w:rsidRPr="006804D3">
        <w:rPr>
          <w:rFonts w:asciiTheme="majorBidi" w:hAnsiTheme="majorBidi" w:cstheme="majorBidi"/>
          <w:color w:val="auto"/>
          <w:sz w:val="24"/>
          <w:szCs w:val="24"/>
          <w:lang w:bidi="ar-KW"/>
        </w:rPr>
        <w:t xml:space="preserve"> Mitigation.  2009.  Edited by N.R. Bhat, A. Al-Nasser &amp; S. A. S. Omar.  (Proceedings of the International Conference on Desertification Control in the Arid Region, 12-15/5/2007).  Depository # 169/2009.  ISBN</w:t>
      </w:r>
      <w:r w:rsidR="00D95B2C" w:rsidRPr="006804D3">
        <w:rPr>
          <w:rFonts w:asciiTheme="majorBidi" w:hAnsiTheme="majorBidi" w:cstheme="majorBidi"/>
          <w:color w:val="auto"/>
          <w:sz w:val="24"/>
          <w:szCs w:val="24"/>
          <w:lang w:bidi="ar-KW"/>
        </w:rPr>
        <w:t>: 978</w:t>
      </w:r>
      <w:r w:rsidRPr="006804D3">
        <w:rPr>
          <w:rFonts w:asciiTheme="majorBidi" w:hAnsiTheme="majorBidi" w:cstheme="majorBidi"/>
          <w:color w:val="auto"/>
          <w:sz w:val="24"/>
          <w:szCs w:val="24"/>
          <w:lang w:bidi="ar-KW"/>
        </w:rPr>
        <w:t>-9906-41-99-8.  Pages: 61-69.</w:t>
      </w:r>
    </w:p>
    <w:p w14:paraId="4C9B89B0"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W. Y. Roy,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&amp; 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2006</w:t>
      </w:r>
      <w:r w:rsidRPr="006804D3">
        <w:rPr>
          <w:rFonts w:asciiTheme="majorBidi" w:hAnsiTheme="majorBidi" w:cstheme="majorBidi"/>
          <w:color w:val="auto"/>
          <w:sz w:val="24"/>
          <w:szCs w:val="24"/>
        </w:rPr>
        <w:t xml:space="preserve">. Establishment of a Database System (BISEP) for Environmental Planning of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in Kuwait.  Kuwait 2nd International GIS Conference 2006, Kuwait, 20-22/2/2006.</w:t>
      </w:r>
    </w:p>
    <w:p w14:paraId="05FE0B5E"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rPr>
        <w:t>S. A. S. Omar</w:t>
      </w:r>
      <w:r w:rsidRPr="006804D3">
        <w:rPr>
          <w:rFonts w:asciiTheme="majorBidi" w:hAnsiTheme="majorBidi" w:cstheme="majorBidi"/>
          <w:color w:val="auto"/>
          <w:sz w:val="24"/>
          <w:szCs w:val="24"/>
        </w:rPr>
        <w:t xml:space="preserve">, W. Roy.  </w:t>
      </w:r>
      <w:r w:rsidRPr="006804D3">
        <w:rPr>
          <w:rFonts w:asciiTheme="majorBidi" w:hAnsiTheme="majorBidi" w:cstheme="majorBidi"/>
          <w:b/>
          <w:bCs/>
          <w:color w:val="auto"/>
          <w:sz w:val="24"/>
          <w:szCs w:val="24"/>
        </w:rPr>
        <w:t>2006</w:t>
      </w:r>
      <w:r w:rsidRPr="006804D3">
        <w:rPr>
          <w:rFonts w:asciiTheme="majorBidi" w:hAnsiTheme="majorBidi" w:cstheme="majorBidi"/>
          <w:color w:val="auto"/>
          <w:sz w:val="24"/>
          <w:szCs w:val="24"/>
        </w:rPr>
        <w:t>.  GIS Data and Decision Support Tools for Kuwait’s Desert Environment at the Kuwait-MIT Workshop on Kuwait Climate, Water and Vegetation, held at the K</w:t>
      </w:r>
      <w:r w:rsidRPr="006804D3">
        <w:rPr>
          <w:rFonts w:asciiTheme="majorBidi" w:hAnsiTheme="majorBidi" w:cstheme="majorBidi"/>
          <w:color w:val="auto"/>
          <w:sz w:val="24"/>
          <w:szCs w:val="24"/>
          <w:lang w:bidi="ar-KW"/>
        </w:rPr>
        <w:t>uwait-MIT Center for Natural Resources and the Environment, Cambridge, Massachusetts, 5-10 August 2006.</w:t>
      </w:r>
    </w:p>
    <w:p w14:paraId="7E06D43C"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S. Omar</w:t>
      </w:r>
      <w:r w:rsidRPr="006804D3">
        <w:rPr>
          <w:rFonts w:asciiTheme="majorBidi" w:hAnsiTheme="majorBidi" w:cstheme="majorBidi"/>
          <w:color w:val="auto"/>
          <w:sz w:val="24"/>
          <w:szCs w:val="24"/>
          <w:lang w:bidi="ar-KW"/>
        </w:rPr>
        <w:t xml:space="preserve">. </w:t>
      </w:r>
      <w:r w:rsidRPr="006804D3">
        <w:rPr>
          <w:rFonts w:asciiTheme="majorBidi" w:hAnsiTheme="majorBidi" w:cstheme="majorBidi"/>
          <w:b/>
          <w:bCs/>
          <w:color w:val="auto"/>
          <w:sz w:val="24"/>
          <w:szCs w:val="24"/>
          <w:lang w:bidi="ar-KW"/>
        </w:rPr>
        <w:t>2006</w:t>
      </w:r>
      <w:r w:rsidRPr="006804D3">
        <w:rPr>
          <w:rFonts w:asciiTheme="majorBidi" w:hAnsiTheme="majorBidi" w:cstheme="majorBidi"/>
          <w:color w:val="auto"/>
          <w:sz w:val="24"/>
          <w:szCs w:val="24"/>
          <w:lang w:bidi="ar-KW"/>
        </w:rPr>
        <w:t xml:space="preserve">.  Vegetation of Kuwait.  First forum of the Kuwait-MIT Center for </w:t>
      </w:r>
      <w:r w:rsidR="00D95B2C" w:rsidRPr="006804D3">
        <w:rPr>
          <w:rFonts w:asciiTheme="majorBidi" w:hAnsiTheme="majorBidi" w:cstheme="majorBidi"/>
          <w:color w:val="auto"/>
          <w:sz w:val="24"/>
          <w:szCs w:val="24"/>
          <w:lang w:bidi="ar-KW"/>
        </w:rPr>
        <w:t>Natural Resources</w:t>
      </w:r>
      <w:r w:rsidRPr="006804D3">
        <w:rPr>
          <w:rFonts w:asciiTheme="majorBidi" w:hAnsiTheme="majorBidi" w:cstheme="majorBidi"/>
          <w:color w:val="auto"/>
          <w:sz w:val="24"/>
          <w:szCs w:val="24"/>
          <w:lang w:bidi="ar-KW"/>
        </w:rPr>
        <w:t xml:space="preserve"> and the Environment on </w:t>
      </w:r>
      <w:r w:rsidRPr="006804D3">
        <w:rPr>
          <w:rFonts w:asciiTheme="majorBidi" w:hAnsiTheme="majorBidi" w:cstheme="majorBidi"/>
          <w:b/>
          <w:bCs/>
          <w:color w:val="auto"/>
          <w:sz w:val="24"/>
          <w:szCs w:val="24"/>
          <w:lang w:bidi="ar-KW"/>
        </w:rPr>
        <w:t xml:space="preserve">“Arid Zone Hydrology” </w:t>
      </w:r>
      <w:r w:rsidRPr="006804D3">
        <w:rPr>
          <w:rFonts w:asciiTheme="majorBidi" w:hAnsiTheme="majorBidi" w:cstheme="majorBidi"/>
          <w:color w:val="auto"/>
          <w:sz w:val="24"/>
          <w:szCs w:val="24"/>
          <w:lang w:bidi="ar-KW"/>
        </w:rPr>
        <w:t>held in January 16-17, 2007, Kuwait.</w:t>
      </w:r>
    </w:p>
    <w:p w14:paraId="6708FFC0" w14:textId="77777777" w:rsidR="000275F1" w:rsidRPr="006804D3" w:rsidRDefault="000275F1" w:rsidP="00D87844">
      <w:pPr>
        <w:pStyle w:val="NoSpacing"/>
        <w:numPr>
          <w:ilvl w:val="0"/>
          <w:numId w:val="28"/>
        </w:numPr>
        <w:jc w:val="both"/>
        <w:rPr>
          <w:rFonts w:asciiTheme="majorBidi" w:hAnsiTheme="majorBidi" w:cstheme="majorBidi"/>
          <w:bCs/>
          <w:color w:val="auto"/>
          <w:sz w:val="24"/>
          <w:szCs w:val="24"/>
          <w:lang w:bidi="ar-KW"/>
        </w:rPr>
      </w:pP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2006</w:t>
      </w:r>
      <w:r w:rsidRPr="006804D3">
        <w:rPr>
          <w:rFonts w:asciiTheme="majorBidi" w:hAnsiTheme="majorBidi" w:cstheme="majorBidi"/>
          <w:color w:val="auto"/>
          <w:sz w:val="24"/>
          <w:szCs w:val="24"/>
        </w:rPr>
        <w:t>. Environmental Biology and Sustainable Agricultural Development.   College of Arts and Science, Gulf University for Science and Technology, Kuwait, 5/12/2006</w:t>
      </w:r>
      <w:r w:rsidR="00FF4973" w:rsidRPr="006804D3">
        <w:rPr>
          <w:rFonts w:asciiTheme="majorBidi" w:hAnsiTheme="majorBidi" w:cstheme="majorBidi"/>
          <w:color w:val="auto"/>
          <w:sz w:val="24"/>
          <w:szCs w:val="24"/>
        </w:rPr>
        <w:t>.</w:t>
      </w:r>
    </w:p>
    <w:p w14:paraId="5F484FA0"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Omar. 2006</w:t>
      </w:r>
      <w:r w:rsidRPr="006804D3">
        <w:rPr>
          <w:rFonts w:asciiTheme="majorBidi" w:hAnsiTheme="majorBidi" w:cstheme="majorBidi"/>
          <w:color w:val="auto"/>
          <w:sz w:val="24"/>
          <w:szCs w:val="24"/>
        </w:rPr>
        <w:t xml:space="preserve">. 2006. Investing in Agriculture for Food Security.  World Food Day 2006 Celebration, Department of Family Sciences, College for Women, Kuwait University, 19/11/2006. </w:t>
      </w:r>
    </w:p>
    <w:p w14:paraId="74239606"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Omar. 2006</w:t>
      </w:r>
      <w:r w:rsidRPr="006804D3">
        <w:rPr>
          <w:rFonts w:asciiTheme="majorBidi" w:hAnsiTheme="majorBidi" w:cstheme="majorBidi"/>
          <w:color w:val="auto"/>
          <w:sz w:val="24"/>
          <w:szCs w:val="24"/>
        </w:rPr>
        <w:t xml:space="preserve">. Sustainable Planning for Development of </w:t>
      </w:r>
      <w:proofErr w:type="gramStart"/>
      <w:r w:rsidRPr="006804D3">
        <w:rPr>
          <w:rFonts w:asciiTheme="majorBidi" w:hAnsiTheme="majorBidi" w:cstheme="majorBidi"/>
          <w:color w:val="auto"/>
          <w:sz w:val="24"/>
          <w:szCs w:val="24"/>
        </w:rPr>
        <w:t>Wet Lands</w:t>
      </w:r>
      <w:proofErr w:type="gramEnd"/>
      <w:r w:rsidRPr="006804D3">
        <w:rPr>
          <w:rFonts w:asciiTheme="majorBidi" w:hAnsiTheme="majorBidi" w:cstheme="majorBidi"/>
          <w:color w:val="auto"/>
          <w:sz w:val="24"/>
          <w:szCs w:val="24"/>
        </w:rPr>
        <w:t xml:space="preserve"> The Case of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Institution of Engineers (India), Kuwait Chapter 39</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Engineers’ Day Celebration, 18/9/2006, Kuwait.  </w:t>
      </w:r>
    </w:p>
    <w:p w14:paraId="143F4969"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lang w:val="pt-BR"/>
        </w:rPr>
        <w:t>S. A. Omar</w:t>
      </w:r>
      <w:r w:rsidRPr="006804D3">
        <w:rPr>
          <w:rFonts w:asciiTheme="majorBidi" w:hAnsiTheme="majorBidi" w:cstheme="majorBidi"/>
          <w:color w:val="auto"/>
          <w:sz w:val="24"/>
          <w:szCs w:val="24"/>
          <w:lang w:val="pt-BR"/>
        </w:rPr>
        <w:t xml:space="preserve"> &amp; Robert Grina.  </w:t>
      </w:r>
      <w:r w:rsidRPr="006804D3">
        <w:rPr>
          <w:rFonts w:asciiTheme="majorBidi" w:hAnsiTheme="majorBidi" w:cstheme="majorBidi"/>
          <w:b/>
          <w:bCs/>
          <w:color w:val="auto"/>
          <w:sz w:val="24"/>
          <w:szCs w:val="24"/>
        </w:rPr>
        <w:t>2006</w:t>
      </w:r>
      <w:r w:rsidRPr="006804D3">
        <w:rPr>
          <w:rFonts w:asciiTheme="majorBidi" w:hAnsiTheme="majorBidi" w:cstheme="majorBidi"/>
          <w:color w:val="auto"/>
          <w:sz w:val="24"/>
          <w:szCs w:val="24"/>
        </w:rPr>
        <w:t xml:space="preserve">.  Sustainable Land Use Planning for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in Kuwait.   Kuwait 2</w:t>
      </w:r>
      <w:r w:rsidRPr="006804D3">
        <w:rPr>
          <w:rFonts w:asciiTheme="majorBidi" w:hAnsiTheme="majorBidi" w:cstheme="majorBidi"/>
          <w:color w:val="auto"/>
          <w:sz w:val="24"/>
          <w:szCs w:val="24"/>
          <w:vertAlign w:val="superscript"/>
        </w:rPr>
        <w:t>nd</w:t>
      </w:r>
      <w:r w:rsidRPr="006804D3">
        <w:rPr>
          <w:rFonts w:asciiTheme="majorBidi" w:hAnsiTheme="majorBidi" w:cstheme="majorBidi"/>
          <w:color w:val="auto"/>
          <w:sz w:val="24"/>
          <w:szCs w:val="24"/>
        </w:rPr>
        <w:t xml:space="preserve"> International GIS Conference 2006, Kuwait, 20-22/2/2006.</w:t>
      </w:r>
    </w:p>
    <w:p w14:paraId="5AF003E8"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proofErr w:type="spellStart"/>
      <w:r w:rsidRPr="006804D3">
        <w:rPr>
          <w:rFonts w:asciiTheme="majorBidi" w:hAnsiTheme="majorBidi" w:cstheme="majorBidi"/>
          <w:snapToGrid w:val="0"/>
          <w:color w:val="auto"/>
          <w:sz w:val="24"/>
          <w:szCs w:val="24"/>
        </w:rPr>
        <w:t>Misak</w:t>
      </w:r>
      <w:proofErr w:type="spellEnd"/>
      <w:r w:rsidRPr="006804D3">
        <w:rPr>
          <w:rFonts w:asciiTheme="majorBidi" w:hAnsiTheme="majorBidi" w:cstheme="majorBidi"/>
          <w:snapToGrid w:val="0"/>
          <w:color w:val="auto"/>
          <w:sz w:val="24"/>
          <w:szCs w:val="24"/>
        </w:rPr>
        <w:t xml:space="preserve">, R.F., </w:t>
      </w:r>
      <w:r w:rsidR="00D95B2C" w:rsidRPr="006804D3">
        <w:rPr>
          <w:rFonts w:asciiTheme="majorBidi" w:hAnsiTheme="majorBidi" w:cstheme="majorBidi"/>
          <w:snapToGrid w:val="0"/>
          <w:color w:val="auto"/>
          <w:sz w:val="24"/>
          <w:szCs w:val="24"/>
        </w:rPr>
        <w:t>&amp; Omar</w:t>
      </w:r>
      <w:r w:rsidRPr="006804D3">
        <w:rPr>
          <w:rFonts w:asciiTheme="majorBidi" w:hAnsiTheme="majorBidi" w:cstheme="majorBidi"/>
          <w:b/>
          <w:bCs/>
          <w:snapToGrid w:val="0"/>
          <w:color w:val="auto"/>
          <w:sz w:val="24"/>
          <w:szCs w:val="24"/>
        </w:rPr>
        <w:t xml:space="preserve"> S. A.</w:t>
      </w:r>
      <w:r w:rsidRPr="006804D3">
        <w:rPr>
          <w:rFonts w:asciiTheme="majorBidi" w:hAnsiTheme="majorBidi" w:cstheme="majorBidi"/>
          <w:snapToGrid w:val="0"/>
          <w:color w:val="auto"/>
          <w:sz w:val="24"/>
          <w:szCs w:val="24"/>
        </w:rPr>
        <w:t xml:space="preserve">    </w:t>
      </w:r>
      <w:r w:rsidRPr="006804D3">
        <w:rPr>
          <w:rFonts w:asciiTheme="majorBidi" w:hAnsiTheme="majorBidi" w:cstheme="majorBidi"/>
          <w:b/>
          <w:bCs/>
          <w:snapToGrid w:val="0"/>
          <w:color w:val="auto"/>
          <w:sz w:val="24"/>
          <w:szCs w:val="24"/>
        </w:rPr>
        <w:t>2005</w:t>
      </w:r>
      <w:r w:rsidRPr="006804D3">
        <w:rPr>
          <w:rFonts w:asciiTheme="majorBidi" w:hAnsiTheme="majorBidi" w:cstheme="majorBidi"/>
          <w:snapToGrid w:val="0"/>
          <w:color w:val="auto"/>
          <w:sz w:val="24"/>
          <w:szCs w:val="24"/>
        </w:rPr>
        <w:t>. Kuwaiti experience in managing land degradation in the terrestrial environment of Kuwait (1960-2005).  Regional Workshop on Desertification “Think Globally Act Locally”</w:t>
      </w:r>
      <w:r w:rsidRPr="006804D3">
        <w:rPr>
          <w:rFonts w:asciiTheme="majorBidi" w:hAnsiTheme="majorBidi" w:cstheme="majorBidi"/>
          <w:color w:val="auto"/>
          <w:sz w:val="24"/>
          <w:szCs w:val="24"/>
        </w:rPr>
        <w:t xml:space="preserve">, 20-21 June 2005, Irbid, Jordan. </w:t>
      </w:r>
    </w:p>
    <w:p w14:paraId="44D2AF0D" w14:textId="77777777" w:rsidR="000275F1" w:rsidRPr="006804D3" w:rsidRDefault="000275F1" w:rsidP="00D87844">
      <w:pPr>
        <w:pStyle w:val="NoSpacing"/>
        <w:numPr>
          <w:ilvl w:val="0"/>
          <w:numId w:val="28"/>
        </w:numPr>
        <w:jc w:val="both"/>
        <w:rPr>
          <w:rFonts w:asciiTheme="majorBidi" w:hAnsiTheme="majorBidi" w:cstheme="majorBidi"/>
          <w:snapToGrid w:val="0"/>
          <w:color w:val="auto"/>
          <w:sz w:val="24"/>
          <w:szCs w:val="24"/>
        </w:rPr>
      </w:pPr>
      <w:r w:rsidRPr="006804D3">
        <w:rPr>
          <w:rFonts w:asciiTheme="majorBidi" w:hAnsiTheme="majorBidi" w:cstheme="majorBidi"/>
          <w:color w:val="auto"/>
          <w:sz w:val="24"/>
          <w:szCs w:val="24"/>
        </w:rPr>
        <w:t>Peacock J. M.,</w:t>
      </w:r>
      <w:r w:rsidRPr="006804D3">
        <w:rPr>
          <w:rFonts w:asciiTheme="majorBidi" w:hAnsiTheme="majorBidi" w:cstheme="majorBidi"/>
          <w:b/>
          <w:bCs/>
          <w:color w:val="auto"/>
          <w:sz w:val="24"/>
          <w:szCs w:val="24"/>
        </w:rPr>
        <w:t xml:space="preserve"> S. A. Omar, </w:t>
      </w:r>
      <w:r w:rsidRPr="006804D3">
        <w:rPr>
          <w:rFonts w:asciiTheme="majorBidi" w:hAnsiTheme="majorBidi" w:cstheme="majorBidi"/>
          <w:color w:val="auto"/>
          <w:sz w:val="24"/>
          <w:szCs w:val="24"/>
        </w:rPr>
        <w:t xml:space="preserve">E. K. Ebrahim, T. M. Thomas, S. Zaman &amp; A. Al-Nasser.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Biodiversity Conservation in Rangelands through the Utilization of the Indigenous Forages of Kuwait.  Presented at the International Conference on Promoting Community-driven Conservation and Sustainable Use of Dryland Agrobiodiversity, Aleppo, Syria, 18-21/4/2005.</w:t>
      </w:r>
      <w:r w:rsidRPr="006804D3">
        <w:rPr>
          <w:rFonts w:asciiTheme="majorBidi" w:hAnsiTheme="majorBidi" w:cstheme="majorBidi"/>
          <w:snapToGrid w:val="0"/>
          <w:color w:val="auto"/>
          <w:sz w:val="24"/>
          <w:szCs w:val="24"/>
        </w:rPr>
        <w:t xml:space="preserve"> </w:t>
      </w:r>
    </w:p>
    <w:p w14:paraId="61926268"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W. Y. Roy, </w:t>
      </w:r>
      <w:r w:rsidRPr="006804D3">
        <w:rPr>
          <w:rFonts w:asciiTheme="majorBidi" w:hAnsiTheme="majorBidi" w:cstheme="majorBidi"/>
          <w:b/>
          <w:bCs/>
          <w:color w:val="auto"/>
          <w:sz w:val="24"/>
          <w:szCs w:val="24"/>
        </w:rPr>
        <w:t xml:space="preserve">S. A. Omar.  2005.  </w:t>
      </w:r>
      <w:r w:rsidRPr="006804D3">
        <w:rPr>
          <w:rFonts w:asciiTheme="majorBidi" w:hAnsiTheme="majorBidi" w:cstheme="majorBidi"/>
          <w:color w:val="auto"/>
          <w:sz w:val="24"/>
          <w:szCs w:val="24"/>
        </w:rPr>
        <w:t>Application of GIS in Soil Classification and Land Use Planning for the State of Kuwait.  Kuwait’s 1</w:t>
      </w:r>
      <w:r w:rsidRPr="006804D3">
        <w:rPr>
          <w:rFonts w:asciiTheme="majorBidi" w:hAnsiTheme="majorBidi" w:cstheme="majorBidi"/>
          <w:color w:val="auto"/>
          <w:sz w:val="24"/>
          <w:szCs w:val="24"/>
          <w:vertAlign w:val="superscript"/>
        </w:rPr>
        <w:t>st</w:t>
      </w:r>
      <w:r w:rsidRPr="006804D3">
        <w:rPr>
          <w:rFonts w:asciiTheme="majorBidi" w:hAnsiTheme="majorBidi" w:cstheme="majorBidi"/>
          <w:color w:val="auto"/>
          <w:sz w:val="24"/>
          <w:szCs w:val="24"/>
        </w:rPr>
        <w:t xml:space="preserve"> International Geographic Information Systems (GIS), Conference and Exhibition, 5-7/2/2005, Crown Plaza Hotel, Kuwait.</w:t>
      </w:r>
    </w:p>
    <w:p w14:paraId="47D62412"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 A.</w:t>
      </w:r>
      <w:r w:rsidR="00FF4973" w:rsidRPr="006804D3">
        <w:rPr>
          <w:rFonts w:asciiTheme="majorBidi" w:hAnsiTheme="majorBidi" w:cstheme="majorBidi"/>
          <w:color w:val="auto"/>
          <w:sz w:val="24"/>
          <w:szCs w:val="24"/>
        </w:rPr>
        <w:t xml:space="preserve"> </w:t>
      </w:r>
      <w:r w:rsidR="00FF4973" w:rsidRPr="006804D3">
        <w:rPr>
          <w:rFonts w:asciiTheme="majorBidi" w:hAnsiTheme="majorBidi" w:cstheme="majorBidi"/>
          <w:b/>
          <w:bCs/>
          <w:color w:val="auto"/>
          <w:sz w:val="24"/>
          <w:szCs w:val="24"/>
        </w:rPr>
        <w:t>2004</w:t>
      </w:r>
      <w:r w:rsidR="00FF4973" w:rsidRPr="006804D3">
        <w:rPr>
          <w:rFonts w:asciiTheme="majorBidi" w:hAnsiTheme="majorBidi" w:cstheme="majorBidi"/>
          <w:color w:val="auto"/>
          <w:sz w:val="24"/>
          <w:szCs w:val="24"/>
        </w:rPr>
        <w:t>.</w:t>
      </w:r>
      <w:r w:rsidRPr="006804D3">
        <w:rPr>
          <w:rFonts w:asciiTheme="majorBidi" w:hAnsiTheme="majorBidi" w:cstheme="majorBidi"/>
          <w:color w:val="auto"/>
          <w:sz w:val="24"/>
          <w:szCs w:val="24"/>
        </w:rPr>
        <w:t xml:space="preserve"> Plant Production Research at KISR. Joint KISR-Italy Workshop on “Advancements in Plant Production Technologies for Sustainable Development in the Arid Region”, Kuwait, 25-26/5/2004</w:t>
      </w:r>
      <w:r w:rsidRPr="006804D3">
        <w:rPr>
          <w:rFonts w:asciiTheme="majorBidi" w:hAnsiTheme="majorBidi" w:cstheme="majorBidi"/>
          <w:b/>
          <w:bCs/>
          <w:color w:val="auto"/>
          <w:sz w:val="24"/>
          <w:szCs w:val="24"/>
        </w:rPr>
        <w:t>.</w:t>
      </w:r>
    </w:p>
    <w:p w14:paraId="7D329CC7"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 A.</w:t>
      </w:r>
      <w:r w:rsidRPr="006804D3">
        <w:rPr>
          <w:rFonts w:asciiTheme="majorBidi" w:hAnsiTheme="majorBidi" w:cstheme="majorBidi"/>
          <w:color w:val="auto"/>
          <w:sz w:val="24"/>
          <w:szCs w:val="24"/>
        </w:rPr>
        <w:t xml:space="preserve">, Shabbir Shahid, </w:t>
      </w:r>
      <w:proofErr w:type="spellStart"/>
      <w:r w:rsidRPr="006804D3">
        <w:rPr>
          <w:rFonts w:asciiTheme="majorBidi" w:hAnsiTheme="majorBidi" w:cstheme="majorBidi"/>
          <w:color w:val="auto"/>
          <w:sz w:val="24"/>
          <w:szCs w:val="24"/>
        </w:rPr>
        <w:t>Hanaa</w:t>
      </w:r>
      <w:proofErr w:type="spellEnd"/>
      <w:r w:rsidRPr="006804D3">
        <w:rPr>
          <w:rFonts w:asciiTheme="majorBidi" w:hAnsiTheme="majorBidi" w:cstheme="majorBidi"/>
          <w:color w:val="auto"/>
          <w:sz w:val="24"/>
          <w:szCs w:val="24"/>
        </w:rPr>
        <w:t xml:space="preserve">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Potential of forage</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shrubs and grasses for</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 xml:space="preserve">revegetating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Kuwait. In Prospects of Saline Agriculture in the Arabian Peninsula. Proceedings</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of the International Symposium on "Prospects of Saline Agriculture in</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the GCC Countries Edited by Faisal K. Taha, Shoaib Ismail and Abdullah</w:t>
      </w:r>
      <w:r w:rsidR="00FB3AA7"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Jaradat</w:t>
      </w:r>
      <w:proofErr w:type="spellEnd"/>
      <w:r w:rsidRPr="006804D3">
        <w:rPr>
          <w:rFonts w:asciiTheme="majorBidi" w:hAnsiTheme="majorBidi" w:cstheme="majorBidi"/>
          <w:color w:val="auto"/>
          <w:sz w:val="24"/>
          <w:szCs w:val="24"/>
        </w:rPr>
        <w:t>. Amherst Scientific Publishers. Amherst, Massachusetts USA. pp.</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367-376.</w:t>
      </w:r>
    </w:p>
    <w:p w14:paraId="19B5811F" w14:textId="77777777" w:rsidR="000275F1" w:rsidRPr="006804D3" w:rsidRDefault="000275F1" w:rsidP="00DB504A">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 </w:t>
      </w:r>
      <w:proofErr w:type="gramStart"/>
      <w:r w:rsidRPr="006804D3">
        <w:rPr>
          <w:rFonts w:asciiTheme="majorBidi" w:hAnsiTheme="majorBidi" w:cstheme="majorBidi"/>
          <w:b/>
          <w:bCs/>
          <w:color w:val="auto"/>
          <w:sz w:val="24"/>
          <w:szCs w:val="24"/>
        </w:rPr>
        <w:t>A.</w:t>
      </w:r>
      <w:proofErr w:type="gramEnd"/>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and N. Al-Awadhi.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Contribution of Kuwait Institute</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 xml:space="preserve">for Scientific Research to </w:t>
      </w:r>
      <w:proofErr w:type="spellStart"/>
      <w:r w:rsidRPr="006804D3">
        <w:rPr>
          <w:rFonts w:asciiTheme="majorBidi" w:hAnsiTheme="majorBidi" w:cstheme="majorBidi"/>
          <w:color w:val="auto"/>
          <w:sz w:val="24"/>
          <w:szCs w:val="24"/>
        </w:rPr>
        <w:t>Biosaline</w:t>
      </w:r>
      <w:proofErr w:type="spellEnd"/>
      <w:r w:rsidRPr="006804D3">
        <w:rPr>
          <w:rFonts w:asciiTheme="majorBidi" w:hAnsiTheme="majorBidi" w:cstheme="majorBidi"/>
          <w:color w:val="auto"/>
          <w:sz w:val="24"/>
          <w:szCs w:val="24"/>
        </w:rPr>
        <w:t xml:space="preserve"> Research and Development. In</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Prospects of Saline Agriculture in the Arabian Peninsula. Proceedings of</w:t>
      </w:r>
      <w:r w:rsidR="00DB504A">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the International Symposium on "Prospects of Saline Agriculture in the</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GCC Countries Edited by Faisal K. Taha, Shoaib Ismail and Abdullah</w:t>
      </w:r>
      <w:r w:rsidR="00FB3AA7"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Jaradat</w:t>
      </w:r>
      <w:proofErr w:type="spellEnd"/>
      <w:r w:rsidRPr="006804D3">
        <w:rPr>
          <w:rFonts w:asciiTheme="majorBidi" w:hAnsiTheme="majorBidi" w:cstheme="majorBidi"/>
          <w:color w:val="auto"/>
          <w:sz w:val="24"/>
          <w:szCs w:val="24"/>
        </w:rPr>
        <w:t>. Amherst Scientific Publishers. Amherst, Massachusetts USA. pp.</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413-425.</w:t>
      </w:r>
    </w:p>
    <w:p w14:paraId="63273B6E"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 xml:space="preserve">Omar, S. A. </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Protected Agricultural Production in Kuwait.  Proceedings of the </w:t>
      </w:r>
      <w:proofErr w:type="spellStart"/>
      <w:r w:rsidRPr="006804D3">
        <w:rPr>
          <w:rFonts w:asciiTheme="majorBidi" w:hAnsiTheme="majorBidi" w:cstheme="majorBidi"/>
          <w:color w:val="auto"/>
          <w:sz w:val="24"/>
          <w:szCs w:val="24"/>
        </w:rPr>
        <w:t>VIIth</w:t>
      </w:r>
      <w:proofErr w:type="spellEnd"/>
      <w:r w:rsidRPr="006804D3">
        <w:rPr>
          <w:rFonts w:asciiTheme="majorBidi" w:hAnsiTheme="majorBidi" w:cstheme="majorBidi"/>
          <w:color w:val="auto"/>
          <w:sz w:val="24"/>
          <w:szCs w:val="24"/>
        </w:rPr>
        <w:t xml:space="preserve"> International Symposium on Protected Cultivation in Mild Winter Climates: Production, Pest Management and Global Competition.  Kissimmee, Florida, USA, March 23-27, 2004.  Volume 1. Eds.: D.J. </w:t>
      </w:r>
      <w:proofErr w:type="spellStart"/>
      <w:r w:rsidRPr="006804D3">
        <w:rPr>
          <w:rFonts w:asciiTheme="majorBidi" w:hAnsiTheme="majorBidi" w:cstheme="majorBidi"/>
          <w:color w:val="auto"/>
          <w:sz w:val="24"/>
          <w:szCs w:val="24"/>
        </w:rPr>
        <w:t>Cantliffe</w:t>
      </w:r>
      <w:proofErr w:type="spellEnd"/>
      <w:r w:rsidRPr="006804D3">
        <w:rPr>
          <w:rFonts w:asciiTheme="majorBidi" w:hAnsiTheme="majorBidi" w:cstheme="majorBidi"/>
          <w:color w:val="auto"/>
          <w:sz w:val="24"/>
          <w:szCs w:val="24"/>
        </w:rPr>
        <w:t xml:space="preserve">, P.J. </w:t>
      </w:r>
      <w:proofErr w:type="spellStart"/>
      <w:r w:rsidRPr="006804D3">
        <w:rPr>
          <w:rFonts w:asciiTheme="majorBidi" w:hAnsiTheme="majorBidi" w:cstheme="majorBidi"/>
          <w:color w:val="auto"/>
          <w:sz w:val="24"/>
          <w:szCs w:val="24"/>
        </w:rPr>
        <w:t>Stoffella</w:t>
      </w:r>
      <w:proofErr w:type="spellEnd"/>
      <w:r w:rsidRPr="006804D3">
        <w:rPr>
          <w:rFonts w:asciiTheme="majorBidi" w:hAnsiTheme="majorBidi" w:cstheme="majorBidi"/>
          <w:color w:val="auto"/>
          <w:sz w:val="24"/>
          <w:szCs w:val="24"/>
        </w:rPr>
        <w:t xml:space="preserve"> &amp; N. Shaw. Acta Horticulture 659.  November 2004, pp.87-94. ISSN</w:t>
      </w:r>
      <w:r w:rsidR="00D95B2C" w:rsidRPr="006804D3">
        <w:rPr>
          <w:rFonts w:asciiTheme="majorBidi" w:hAnsiTheme="majorBidi" w:cstheme="majorBidi"/>
          <w:color w:val="auto"/>
          <w:sz w:val="24"/>
          <w:szCs w:val="24"/>
        </w:rPr>
        <w:t>: 0567</w:t>
      </w:r>
      <w:r w:rsidRPr="006804D3">
        <w:rPr>
          <w:rFonts w:asciiTheme="majorBidi" w:hAnsiTheme="majorBidi" w:cstheme="majorBidi"/>
          <w:color w:val="auto"/>
          <w:sz w:val="24"/>
          <w:szCs w:val="24"/>
        </w:rPr>
        <w:t>-7572. ISBN</w:t>
      </w:r>
      <w:r w:rsidR="00D95B2C" w:rsidRPr="006804D3">
        <w:rPr>
          <w:rFonts w:asciiTheme="majorBidi" w:hAnsiTheme="majorBidi" w:cstheme="majorBidi"/>
          <w:color w:val="auto"/>
          <w:sz w:val="24"/>
          <w:szCs w:val="24"/>
        </w:rPr>
        <w:t>: 90</w:t>
      </w:r>
      <w:r w:rsidRPr="006804D3">
        <w:rPr>
          <w:rFonts w:asciiTheme="majorBidi" w:hAnsiTheme="majorBidi" w:cstheme="majorBidi"/>
          <w:color w:val="auto"/>
          <w:sz w:val="24"/>
          <w:szCs w:val="24"/>
        </w:rPr>
        <w:t xml:space="preserve"> 6605259 7.</w:t>
      </w:r>
    </w:p>
    <w:p w14:paraId="731FDB80"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 A.  2004.</w:t>
      </w:r>
      <w:r w:rsidRPr="006804D3">
        <w:rPr>
          <w:rFonts w:asciiTheme="majorBidi" w:hAnsiTheme="majorBidi" w:cstheme="majorBidi"/>
          <w:color w:val="auto"/>
          <w:sz w:val="24"/>
          <w:szCs w:val="24"/>
        </w:rPr>
        <w:t xml:space="preserve">  Sabah Al Ahmad Natural </w:t>
      </w:r>
      <w:r w:rsidR="00D95B2C" w:rsidRPr="006804D3">
        <w:rPr>
          <w:rFonts w:asciiTheme="majorBidi" w:hAnsiTheme="majorBidi" w:cstheme="majorBidi"/>
          <w:color w:val="auto"/>
          <w:sz w:val="24"/>
          <w:szCs w:val="24"/>
        </w:rPr>
        <w:t>Reserve in</w:t>
      </w:r>
      <w:r w:rsidRPr="006804D3">
        <w:rPr>
          <w:rFonts w:asciiTheme="majorBidi" w:hAnsiTheme="majorBidi" w:cstheme="majorBidi"/>
          <w:color w:val="auto"/>
          <w:sz w:val="24"/>
          <w:szCs w:val="24"/>
        </w:rPr>
        <w:t xml:space="preserve"> Kuwait.  The 3</w:t>
      </w:r>
      <w:r w:rsidRPr="006804D3">
        <w:rPr>
          <w:rFonts w:asciiTheme="majorBidi" w:hAnsiTheme="majorBidi" w:cstheme="majorBidi"/>
          <w:color w:val="auto"/>
          <w:sz w:val="24"/>
          <w:szCs w:val="24"/>
          <w:vertAlign w:val="superscript"/>
        </w:rPr>
        <w:t>rd</w:t>
      </w:r>
      <w:r w:rsidRPr="006804D3">
        <w:rPr>
          <w:rFonts w:asciiTheme="majorBidi" w:hAnsiTheme="majorBidi" w:cstheme="majorBidi"/>
          <w:color w:val="auto"/>
          <w:sz w:val="24"/>
          <w:szCs w:val="24"/>
        </w:rPr>
        <w:t xml:space="preserve"> IUCN World Conservation Congress, 17-25/11/2004, Bangkok, Thailand.</w:t>
      </w:r>
    </w:p>
    <w:p w14:paraId="2834B6F6"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374F4A">
        <w:rPr>
          <w:rFonts w:asciiTheme="majorBidi" w:hAnsiTheme="majorBidi" w:cstheme="majorBidi"/>
          <w:color w:val="auto"/>
          <w:sz w:val="24"/>
          <w:szCs w:val="24"/>
          <w:lang w:val="it-IT"/>
        </w:rPr>
        <w:t xml:space="preserve">N. Al Awadhi, A. H. S. Al Otaibi, </w:t>
      </w:r>
      <w:r w:rsidRPr="00374F4A">
        <w:rPr>
          <w:rFonts w:asciiTheme="majorBidi" w:hAnsiTheme="majorBidi" w:cstheme="majorBidi"/>
          <w:b/>
          <w:bCs/>
          <w:color w:val="auto"/>
          <w:sz w:val="24"/>
          <w:szCs w:val="24"/>
          <w:lang w:val="it-IT"/>
        </w:rPr>
        <w:t xml:space="preserve">S. Omar.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Sustainable Development, Conservation and Management of Biodiversity in Kuwait.  The 3</w:t>
      </w:r>
      <w:r w:rsidRPr="006804D3">
        <w:rPr>
          <w:rFonts w:asciiTheme="majorBidi" w:hAnsiTheme="majorBidi" w:cstheme="majorBidi"/>
          <w:color w:val="auto"/>
          <w:sz w:val="24"/>
          <w:szCs w:val="24"/>
          <w:vertAlign w:val="superscript"/>
        </w:rPr>
        <w:t>rd</w:t>
      </w:r>
      <w:r w:rsidRPr="006804D3">
        <w:rPr>
          <w:rFonts w:asciiTheme="majorBidi" w:hAnsiTheme="majorBidi" w:cstheme="majorBidi"/>
          <w:color w:val="auto"/>
          <w:sz w:val="24"/>
          <w:szCs w:val="24"/>
        </w:rPr>
        <w:t xml:space="preserve"> IUCN World Conservation Congress, 17-25/11/2004, Bangkok, Thailand.</w:t>
      </w:r>
    </w:p>
    <w:p w14:paraId="095BBFC8"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 A. </w:t>
      </w:r>
      <w:r w:rsidRPr="006804D3">
        <w:rPr>
          <w:rFonts w:asciiTheme="majorBidi" w:hAnsiTheme="majorBidi" w:cstheme="majorBidi"/>
          <w:color w:val="auto"/>
          <w:sz w:val="24"/>
          <w:szCs w:val="24"/>
        </w:rPr>
        <w:t xml:space="preserve">and 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b/>
          <w:bCs/>
          <w:color w:val="auto"/>
          <w:sz w:val="24"/>
          <w:szCs w:val="24"/>
        </w:rPr>
        <w:t>.  2004.</w:t>
      </w:r>
      <w:r w:rsidRPr="006804D3">
        <w:rPr>
          <w:rFonts w:asciiTheme="majorBidi" w:hAnsiTheme="majorBidi" w:cstheme="majorBidi"/>
          <w:color w:val="auto"/>
          <w:sz w:val="24"/>
          <w:szCs w:val="24"/>
        </w:rPr>
        <w:t xml:space="preserve">  Ecosystem Conservation Through Planning Development of Kuwait Botanical Garden and Eco-Park” in the 2nd World Botanic Gardens Congress, Barcelona, Spain, 17-22/4/2004.</w:t>
      </w:r>
    </w:p>
    <w:p w14:paraId="1FD908EA"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lang w:val="sv-SE"/>
        </w:rPr>
        <w:t xml:space="preserve">Shahid, S. A., </w:t>
      </w:r>
      <w:r w:rsidRPr="006804D3">
        <w:rPr>
          <w:rFonts w:asciiTheme="majorBidi" w:hAnsiTheme="majorBidi" w:cstheme="majorBidi"/>
          <w:b/>
          <w:bCs/>
          <w:color w:val="auto"/>
          <w:sz w:val="24"/>
          <w:szCs w:val="24"/>
          <w:lang w:val="sv-SE"/>
        </w:rPr>
        <w:t xml:space="preserve">Samira A. S. Omar, </w:t>
      </w:r>
      <w:r w:rsidRPr="006804D3">
        <w:rPr>
          <w:rFonts w:asciiTheme="majorBidi" w:hAnsiTheme="majorBidi" w:cstheme="majorBidi"/>
          <w:color w:val="auto"/>
          <w:sz w:val="24"/>
          <w:szCs w:val="24"/>
          <w:lang w:val="sv-SE"/>
        </w:rPr>
        <w:t xml:space="preserve">Raafat Misak and H. Abo Rezq. </w:t>
      </w:r>
      <w:r w:rsidRPr="006804D3">
        <w:rPr>
          <w:rFonts w:asciiTheme="majorBidi" w:hAnsiTheme="majorBidi" w:cstheme="majorBidi"/>
          <w:b/>
          <w:bCs/>
          <w:color w:val="auto"/>
          <w:sz w:val="24"/>
          <w:szCs w:val="24"/>
          <w:lang w:val="sv-SE"/>
        </w:rPr>
        <w:t>2003</w:t>
      </w:r>
      <w:r w:rsidRPr="006804D3">
        <w:rPr>
          <w:rFonts w:asciiTheme="majorBidi" w:hAnsiTheme="majorBidi" w:cstheme="majorBidi"/>
          <w:color w:val="auto"/>
          <w:sz w:val="24"/>
          <w:szCs w:val="24"/>
          <w:lang w:val="sv-SE"/>
        </w:rPr>
        <w:t xml:space="preserve">. </w:t>
      </w:r>
      <w:r w:rsidRPr="006804D3">
        <w:rPr>
          <w:rFonts w:asciiTheme="majorBidi" w:hAnsiTheme="majorBidi" w:cstheme="majorBidi"/>
          <w:color w:val="auto"/>
          <w:sz w:val="24"/>
          <w:szCs w:val="24"/>
        </w:rPr>
        <w:t xml:space="preserve">Land Resources Stresses and Degradation in the Arid Environment of Kuwait: An overview. In Desertification in the Third Millennium. Edited by A. S. </w:t>
      </w:r>
      <w:proofErr w:type="spellStart"/>
      <w:r w:rsidRPr="006804D3">
        <w:rPr>
          <w:rFonts w:asciiTheme="majorBidi" w:hAnsiTheme="majorBidi" w:cstheme="majorBidi"/>
          <w:color w:val="auto"/>
          <w:sz w:val="24"/>
          <w:szCs w:val="24"/>
        </w:rPr>
        <w:t>Alshahran</w:t>
      </w:r>
      <w:proofErr w:type="spellEnd"/>
      <w:r w:rsidRPr="006804D3">
        <w:rPr>
          <w:rFonts w:asciiTheme="majorBidi" w:hAnsiTheme="majorBidi" w:cstheme="majorBidi"/>
          <w:color w:val="auto"/>
          <w:sz w:val="24"/>
          <w:szCs w:val="24"/>
        </w:rPr>
        <w:t xml:space="preserve">, W. W. Wood, A. S. Goudie, A. </w:t>
      </w:r>
      <w:proofErr w:type="gramStart"/>
      <w:r w:rsidRPr="006804D3">
        <w:rPr>
          <w:rFonts w:asciiTheme="majorBidi" w:hAnsiTheme="majorBidi" w:cstheme="majorBidi"/>
          <w:color w:val="auto"/>
          <w:sz w:val="24"/>
          <w:szCs w:val="24"/>
        </w:rPr>
        <w:t>Fowler</w:t>
      </w:r>
      <w:proofErr w:type="gramEnd"/>
      <w:r w:rsidRPr="006804D3">
        <w:rPr>
          <w:rFonts w:asciiTheme="majorBidi" w:hAnsiTheme="majorBidi" w:cstheme="majorBidi"/>
          <w:color w:val="auto"/>
          <w:sz w:val="24"/>
          <w:szCs w:val="24"/>
        </w:rPr>
        <w:t xml:space="preserve"> and E. M. </w:t>
      </w:r>
      <w:proofErr w:type="spellStart"/>
      <w:r w:rsidRPr="006804D3">
        <w:rPr>
          <w:rFonts w:asciiTheme="majorBidi" w:hAnsiTheme="majorBidi" w:cstheme="majorBidi"/>
          <w:color w:val="auto"/>
          <w:sz w:val="24"/>
          <w:szCs w:val="24"/>
        </w:rPr>
        <w:t>Abdellatif</w:t>
      </w:r>
      <w:proofErr w:type="spellEnd"/>
      <w:r w:rsidRPr="006804D3">
        <w:rPr>
          <w:rFonts w:asciiTheme="majorBidi" w:hAnsiTheme="majorBidi" w:cstheme="majorBidi"/>
          <w:color w:val="auto"/>
          <w:sz w:val="24"/>
          <w:szCs w:val="24"/>
        </w:rPr>
        <w:t xml:space="preserve"> © </w:t>
      </w:r>
      <w:proofErr w:type="spellStart"/>
      <w:r w:rsidRPr="006804D3">
        <w:rPr>
          <w:rFonts w:asciiTheme="majorBidi" w:hAnsiTheme="majorBidi" w:cstheme="majorBidi"/>
          <w:color w:val="auto"/>
          <w:sz w:val="24"/>
          <w:szCs w:val="24"/>
        </w:rPr>
        <w:t>Swets</w:t>
      </w:r>
      <w:proofErr w:type="spellEnd"/>
      <w:r w:rsidRPr="006804D3">
        <w:rPr>
          <w:rFonts w:asciiTheme="majorBidi" w:hAnsiTheme="majorBidi" w:cstheme="majorBidi"/>
          <w:color w:val="auto"/>
          <w:sz w:val="24"/>
          <w:szCs w:val="24"/>
        </w:rPr>
        <w:t xml:space="preserve"> @ </w:t>
      </w:r>
      <w:proofErr w:type="spellStart"/>
      <w:r w:rsidRPr="006804D3">
        <w:rPr>
          <w:rFonts w:asciiTheme="majorBidi" w:hAnsiTheme="majorBidi" w:cstheme="majorBidi"/>
          <w:color w:val="auto"/>
          <w:sz w:val="24"/>
          <w:szCs w:val="24"/>
        </w:rPr>
        <w:t>Zeitlinger</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Lisse</w:t>
      </w:r>
      <w:proofErr w:type="spellEnd"/>
      <w:r w:rsidRPr="006804D3">
        <w:rPr>
          <w:rFonts w:asciiTheme="majorBidi" w:hAnsiTheme="majorBidi" w:cstheme="majorBidi"/>
          <w:color w:val="auto"/>
          <w:sz w:val="24"/>
          <w:szCs w:val="24"/>
        </w:rPr>
        <w:t xml:space="preserve">, The Netherlands, ISBN 90 5809 571 1, p. 351-360. </w:t>
      </w:r>
    </w:p>
    <w:p w14:paraId="6437C7C1"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R.,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Military Operations as a Major Cause of Soil Degradation and Sand Encroachment in Arid Regions (The Case of Kuwait).  Desert Technology – VII International Conference, India, 9-14/11/2003.</w:t>
      </w:r>
    </w:p>
    <w:p w14:paraId="4AF733A5"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S. A.  2003.  </w:t>
      </w:r>
      <w:r w:rsidRPr="006804D3">
        <w:rPr>
          <w:rFonts w:asciiTheme="majorBidi" w:hAnsiTheme="majorBidi" w:cstheme="majorBidi"/>
          <w:color w:val="auto"/>
          <w:sz w:val="24"/>
          <w:szCs w:val="24"/>
        </w:rPr>
        <w:t>Agricultural Bio-saline research and development in Kuwait.  Acta Horticulture 609: International Symposium on Managing Greenhouse Crops in Saline Environment.   Pisa. 9-12/7/2003. pp 1-45.</w:t>
      </w:r>
    </w:p>
    <w:p w14:paraId="08851670"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Peacock, J.M.</w:t>
      </w:r>
      <w:proofErr w:type="gramStart"/>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w:t>
      </w:r>
      <w:proofErr w:type="gramEnd"/>
      <w:r w:rsidRPr="006804D3">
        <w:rPr>
          <w:rFonts w:asciiTheme="majorBidi" w:hAnsiTheme="majorBidi" w:cstheme="majorBidi"/>
          <w:b/>
          <w:bCs/>
          <w:color w:val="auto"/>
          <w:sz w:val="24"/>
          <w:szCs w:val="24"/>
        </w:rPr>
        <w:t xml:space="preserve"> A. Omar</w:t>
      </w:r>
      <w:r w:rsidRPr="006804D3">
        <w:rPr>
          <w:rFonts w:asciiTheme="majorBidi" w:hAnsiTheme="majorBidi" w:cstheme="majorBidi"/>
          <w:color w:val="auto"/>
          <w:sz w:val="24"/>
          <w:szCs w:val="24"/>
        </w:rPr>
        <w:t xml:space="preserve">, S. Zaman.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Biodiversity Conservation in Rangelands Through the Utilization of the Indigenous Forages of Kuwait and the Arabian Peninsula.  International conference on biodiversity conservation of rangelands, how to restore degraded rangelands, Durban, S. Africa, 26/7/2003 to 1/8/2003.</w:t>
      </w:r>
    </w:p>
    <w:p w14:paraId="74BA83D3"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R.,</w:t>
      </w:r>
      <w:r w:rsidRPr="006804D3">
        <w:rPr>
          <w:rFonts w:asciiTheme="majorBidi" w:hAnsiTheme="majorBidi" w:cstheme="majorBidi"/>
          <w:b/>
          <w:bCs/>
          <w:color w:val="auto"/>
          <w:sz w:val="24"/>
          <w:szCs w:val="24"/>
        </w:rPr>
        <w:t xml:space="preserve"> S. A. Omar, </w:t>
      </w:r>
      <w:r w:rsidRPr="006804D3">
        <w:rPr>
          <w:rFonts w:asciiTheme="majorBidi" w:hAnsiTheme="majorBidi" w:cstheme="majorBidi"/>
          <w:color w:val="auto"/>
          <w:sz w:val="24"/>
          <w:szCs w:val="24"/>
        </w:rPr>
        <w:t xml:space="preserve">and M. </w:t>
      </w:r>
      <w:proofErr w:type="spellStart"/>
      <w:r w:rsidRPr="006804D3">
        <w:rPr>
          <w:rFonts w:asciiTheme="majorBidi" w:hAnsiTheme="majorBidi" w:cstheme="majorBidi"/>
          <w:color w:val="auto"/>
          <w:sz w:val="24"/>
          <w:szCs w:val="24"/>
        </w:rPr>
        <w:t>Sudairawi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Classes of land degradation in the terrestrial environment of Kuwait.  In Proceedings of the Joint State of Kuwait-Japan Symposium in 2003.  Editors. </w:t>
      </w:r>
      <w:r w:rsidRPr="006804D3">
        <w:rPr>
          <w:rFonts w:asciiTheme="majorBidi" w:hAnsiTheme="majorBidi" w:cstheme="majorBidi"/>
          <w:b/>
          <w:bCs/>
          <w:color w:val="auto"/>
          <w:sz w:val="24"/>
          <w:szCs w:val="24"/>
        </w:rPr>
        <w:t>Samira Omar</w:t>
      </w:r>
      <w:r w:rsidRPr="006804D3">
        <w:rPr>
          <w:rFonts w:asciiTheme="majorBidi" w:hAnsiTheme="majorBidi" w:cstheme="majorBidi"/>
          <w:color w:val="auto"/>
          <w:sz w:val="24"/>
          <w:szCs w:val="24"/>
        </w:rPr>
        <w:t xml:space="preserve"> and Takashi SATO.</w:t>
      </w:r>
      <w:r w:rsidR="00FF4973" w:rsidRPr="006804D3">
        <w:rPr>
          <w:rFonts w:asciiTheme="majorBidi" w:hAnsiTheme="majorBidi" w:cstheme="majorBidi"/>
          <w:color w:val="auto"/>
          <w:sz w:val="24"/>
          <w:szCs w:val="24"/>
        </w:rPr>
        <w:t xml:space="preserve"> </w:t>
      </w:r>
      <w:r w:rsidR="00FF4973"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Kuwait Institute for Scientific Research and Japan Cooperation Center, Petroleum (JCCP).  Session 1. 6-8</w:t>
      </w:r>
      <w:r w:rsidR="00355E53" w:rsidRPr="006804D3">
        <w:rPr>
          <w:rFonts w:asciiTheme="majorBidi" w:hAnsiTheme="majorBidi" w:cstheme="majorBidi"/>
          <w:color w:val="auto"/>
          <w:sz w:val="24"/>
          <w:szCs w:val="24"/>
        </w:rPr>
        <w:t>. Kuwait</w:t>
      </w:r>
      <w:r w:rsidRPr="006804D3">
        <w:rPr>
          <w:rFonts w:asciiTheme="majorBidi" w:hAnsiTheme="majorBidi" w:cstheme="majorBidi"/>
          <w:color w:val="auto"/>
          <w:sz w:val="24"/>
          <w:szCs w:val="24"/>
        </w:rPr>
        <w:t>. March 2003</w:t>
      </w:r>
      <w:r w:rsidR="00FF4973" w:rsidRPr="006804D3">
        <w:rPr>
          <w:rFonts w:asciiTheme="majorBidi" w:hAnsiTheme="majorBidi" w:cstheme="majorBidi"/>
          <w:color w:val="auto"/>
          <w:sz w:val="24"/>
          <w:szCs w:val="24"/>
        </w:rPr>
        <w:t>.</w:t>
      </w:r>
    </w:p>
    <w:p w14:paraId="32603E3F"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Bhat, N.R., </w:t>
      </w:r>
      <w:r w:rsidRPr="006804D3">
        <w:rPr>
          <w:rFonts w:asciiTheme="majorBidi" w:hAnsiTheme="majorBidi" w:cstheme="majorBidi"/>
          <w:b/>
          <w:bCs/>
          <w:color w:val="auto"/>
          <w:sz w:val="24"/>
          <w:szCs w:val="24"/>
        </w:rPr>
        <w:t xml:space="preserve">S.A. Omar, </w:t>
      </w:r>
      <w:r w:rsidRPr="006804D3">
        <w:rPr>
          <w:rFonts w:asciiTheme="majorBidi" w:hAnsiTheme="majorBidi" w:cstheme="majorBidi"/>
          <w:color w:val="auto"/>
          <w:sz w:val="24"/>
          <w:szCs w:val="24"/>
        </w:rPr>
        <w:t xml:space="preserve">H. Al </w:t>
      </w:r>
      <w:proofErr w:type="spellStart"/>
      <w:r w:rsidRPr="006804D3">
        <w:rPr>
          <w:rFonts w:asciiTheme="majorBidi" w:hAnsiTheme="majorBidi" w:cstheme="majorBidi"/>
          <w:color w:val="auto"/>
          <w:sz w:val="24"/>
          <w:szCs w:val="24"/>
        </w:rPr>
        <w:t>Manaie</w:t>
      </w:r>
      <w:proofErr w:type="spellEnd"/>
      <w:r w:rsidRPr="006804D3">
        <w:rPr>
          <w:rFonts w:asciiTheme="majorBidi" w:hAnsiTheme="majorBidi" w:cstheme="majorBidi"/>
          <w:color w:val="auto"/>
          <w:sz w:val="24"/>
          <w:szCs w:val="24"/>
        </w:rPr>
        <w:t xml:space="preserve">, J. M. </w:t>
      </w:r>
      <w:proofErr w:type="gramStart"/>
      <w:r w:rsidRPr="006804D3">
        <w:rPr>
          <w:rFonts w:asciiTheme="majorBidi" w:hAnsiTheme="majorBidi" w:cstheme="majorBidi"/>
          <w:color w:val="auto"/>
          <w:sz w:val="24"/>
          <w:szCs w:val="24"/>
        </w:rPr>
        <w:t>Peacock</w:t>
      </w:r>
      <w:proofErr w:type="gramEnd"/>
      <w:r w:rsidRPr="006804D3">
        <w:rPr>
          <w:rFonts w:asciiTheme="majorBidi" w:hAnsiTheme="majorBidi" w:cstheme="majorBidi"/>
          <w:color w:val="auto"/>
          <w:sz w:val="24"/>
          <w:szCs w:val="24"/>
        </w:rPr>
        <w:t xml:space="preserve"> and S. Zaman.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Rehabilitation of war damaged areas of the National Park of Kuwait.  In Proceedings of the Joint State of Kuwait-Japan Symposium in 2003.  Editors. </w:t>
      </w:r>
      <w:r w:rsidRPr="006804D3">
        <w:rPr>
          <w:rFonts w:asciiTheme="majorBidi" w:hAnsiTheme="majorBidi" w:cstheme="majorBidi"/>
          <w:b/>
          <w:bCs/>
          <w:color w:val="auto"/>
          <w:sz w:val="24"/>
          <w:szCs w:val="24"/>
        </w:rPr>
        <w:t>Samira Omar</w:t>
      </w:r>
      <w:r w:rsidRPr="006804D3">
        <w:rPr>
          <w:rFonts w:asciiTheme="majorBidi" w:hAnsiTheme="majorBidi" w:cstheme="majorBidi"/>
          <w:color w:val="auto"/>
          <w:sz w:val="24"/>
          <w:szCs w:val="24"/>
        </w:rPr>
        <w:t xml:space="preserve"> and Takashi SATO.  Kuwait Institute for Scientific Research and Japan Cooperation Center, Petroleum (JCCP). Session 3.  2-22.  Kuwait March 2003</w:t>
      </w:r>
    </w:p>
    <w:p w14:paraId="3140D5D2"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Abo-</w:t>
      </w:r>
      <w:proofErr w:type="spellStart"/>
      <w:r w:rsidRPr="006804D3">
        <w:rPr>
          <w:rFonts w:asciiTheme="majorBidi" w:hAnsiTheme="majorBidi" w:cstheme="majorBidi"/>
          <w:color w:val="auto"/>
          <w:sz w:val="24"/>
          <w:szCs w:val="24"/>
        </w:rPr>
        <w:t>ElNil</w:t>
      </w:r>
      <w:proofErr w:type="spellEnd"/>
      <w:r w:rsidRPr="006804D3">
        <w:rPr>
          <w:rFonts w:asciiTheme="majorBidi" w:hAnsiTheme="majorBidi" w:cstheme="majorBidi"/>
          <w:color w:val="auto"/>
          <w:sz w:val="24"/>
          <w:szCs w:val="24"/>
        </w:rPr>
        <w:t xml:space="preserve"> M., C. </w:t>
      </w:r>
      <w:proofErr w:type="spellStart"/>
      <w:r w:rsidRPr="006804D3">
        <w:rPr>
          <w:rFonts w:asciiTheme="majorBidi" w:hAnsiTheme="majorBidi" w:cstheme="majorBidi"/>
          <w:color w:val="auto"/>
          <w:sz w:val="24"/>
          <w:szCs w:val="24"/>
        </w:rPr>
        <w:t>Sudhersan</w:t>
      </w:r>
      <w:proofErr w:type="spellEnd"/>
      <w:r w:rsidRPr="006804D3">
        <w:rPr>
          <w:rFonts w:asciiTheme="majorBidi" w:hAnsiTheme="majorBidi" w:cstheme="majorBidi"/>
          <w:color w:val="auto"/>
          <w:sz w:val="24"/>
          <w:szCs w:val="24"/>
        </w:rPr>
        <w:t xml:space="preserve">, H. Al </w:t>
      </w:r>
      <w:proofErr w:type="spellStart"/>
      <w:r w:rsidRPr="006804D3">
        <w:rPr>
          <w:rFonts w:asciiTheme="majorBidi" w:hAnsiTheme="majorBidi" w:cstheme="majorBidi"/>
          <w:color w:val="auto"/>
          <w:sz w:val="24"/>
          <w:szCs w:val="24"/>
        </w:rPr>
        <w:t>Menaie</w:t>
      </w:r>
      <w:proofErr w:type="spellEnd"/>
      <w:r w:rsidRPr="006804D3">
        <w:rPr>
          <w:rFonts w:asciiTheme="majorBidi" w:hAnsiTheme="majorBidi" w:cstheme="majorBidi"/>
          <w:color w:val="auto"/>
          <w:sz w:val="24"/>
          <w:szCs w:val="24"/>
        </w:rPr>
        <w:t xml:space="preserve">, J. </w:t>
      </w:r>
      <w:proofErr w:type="gramStart"/>
      <w:r w:rsidRPr="006804D3">
        <w:rPr>
          <w:rFonts w:asciiTheme="majorBidi" w:hAnsiTheme="majorBidi" w:cstheme="majorBidi"/>
          <w:color w:val="auto"/>
          <w:sz w:val="24"/>
          <w:szCs w:val="24"/>
        </w:rPr>
        <w:t>Hussain</w:t>
      </w:r>
      <w:proofErr w:type="gramEnd"/>
      <w:r w:rsidRPr="006804D3">
        <w:rPr>
          <w:rFonts w:asciiTheme="majorBidi" w:hAnsiTheme="majorBidi" w:cstheme="majorBidi"/>
          <w:color w:val="auto"/>
          <w:sz w:val="24"/>
          <w:szCs w:val="24"/>
        </w:rPr>
        <w:t xml:space="preserve"> and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Contribution of plant tissue culture technology for re-vegetation of the desert of Kuwait.  In Proceedings of the Joint State of Kuwait-Japan Symposium in 2003.  Editors.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and Takashi SATO.  Kuwait Institute for Scientific Research and Japan Cooperation Center, Petroleum (JCCP). Session 3. 1-16</w:t>
      </w:r>
      <w:r w:rsidR="00D95B2C" w:rsidRPr="006804D3">
        <w:rPr>
          <w:rFonts w:asciiTheme="majorBidi" w:hAnsiTheme="majorBidi" w:cstheme="majorBidi"/>
          <w:color w:val="auto"/>
          <w:sz w:val="24"/>
          <w:szCs w:val="24"/>
        </w:rPr>
        <w:t>. Kuwait</w:t>
      </w:r>
      <w:r w:rsidRPr="006804D3">
        <w:rPr>
          <w:rFonts w:asciiTheme="majorBidi" w:hAnsiTheme="majorBidi" w:cstheme="majorBidi"/>
          <w:color w:val="auto"/>
          <w:sz w:val="24"/>
          <w:szCs w:val="24"/>
        </w:rPr>
        <w:t xml:space="preserve"> March 2003. </w:t>
      </w:r>
    </w:p>
    <w:p w14:paraId="1F57B873"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 A.,</w:t>
      </w:r>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and W. Roy.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Assessing Long-term impact of oil burning on the terrestrial environment of Kuwait.  In proceedings.  Environmental Communication in the Information Society.  </w:t>
      </w:r>
      <w:proofErr w:type="spellStart"/>
      <w:r w:rsidRPr="006804D3">
        <w:rPr>
          <w:rFonts w:asciiTheme="majorBidi" w:hAnsiTheme="majorBidi" w:cstheme="majorBidi"/>
          <w:color w:val="auto"/>
          <w:sz w:val="24"/>
          <w:szCs w:val="24"/>
        </w:rPr>
        <w:t>EnviroInfo</w:t>
      </w:r>
      <w:proofErr w:type="spellEnd"/>
      <w:r w:rsidRPr="006804D3">
        <w:rPr>
          <w:rFonts w:asciiTheme="majorBidi" w:hAnsiTheme="majorBidi" w:cstheme="majorBidi"/>
          <w:color w:val="auto"/>
          <w:sz w:val="24"/>
          <w:szCs w:val="24"/>
        </w:rPr>
        <w:t xml:space="preserve"> Vienna 2002.  16</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Int. Conference:  Informatics for Environmental Protection.  Part 1. 192-195.</w:t>
      </w:r>
    </w:p>
    <w:p w14:paraId="034BE17B" w14:textId="77777777" w:rsidR="000275F1" w:rsidRPr="006804D3" w:rsidRDefault="000275F1" w:rsidP="00CE01FB">
      <w:pPr>
        <w:pStyle w:val="NoSpacing"/>
        <w:numPr>
          <w:ilvl w:val="0"/>
          <w:numId w:val="28"/>
        </w:numPr>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 A. </w:t>
      </w:r>
      <w:r w:rsidRPr="006804D3">
        <w:rPr>
          <w:rFonts w:asciiTheme="majorBidi" w:hAnsiTheme="majorBidi" w:cstheme="majorBidi"/>
          <w:color w:val="auto"/>
          <w:sz w:val="24"/>
          <w:szCs w:val="24"/>
        </w:rPr>
        <w:t>Shahid S., Al. Ali E., Al-</w:t>
      </w:r>
      <w:proofErr w:type="spellStart"/>
      <w:r w:rsidRPr="006804D3">
        <w:rPr>
          <w:rFonts w:asciiTheme="majorBidi" w:hAnsiTheme="majorBidi" w:cstheme="majorBidi"/>
          <w:color w:val="auto"/>
          <w:sz w:val="24"/>
          <w:szCs w:val="24"/>
        </w:rPr>
        <w:t>Bahouh</w:t>
      </w:r>
      <w:proofErr w:type="spellEnd"/>
      <w:r w:rsidRPr="006804D3">
        <w:rPr>
          <w:rFonts w:asciiTheme="majorBidi" w:hAnsiTheme="majorBidi" w:cstheme="majorBidi"/>
          <w:color w:val="auto"/>
          <w:sz w:val="24"/>
          <w:szCs w:val="24"/>
        </w:rPr>
        <w:t xml:space="preserve"> </w:t>
      </w:r>
      <w:proofErr w:type="gramStart"/>
      <w:r w:rsidRPr="006804D3">
        <w:rPr>
          <w:rFonts w:asciiTheme="majorBidi" w:hAnsiTheme="majorBidi" w:cstheme="majorBidi"/>
          <w:color w:val="auto"/>
          <w:sz w:val="24"/>
          <w:szCs w:val="24"/>
        </w:rPr>
        <w:t>M.</w:t>
      </w:r>
      <w:proofErr w:type="gramEnd"/>
      <w:r w:rsidRPr="006804D3">
        <w:rPr>
          <w:rFonts w:asciiTheme="majorBidi" w:hAnsiTheme="majorBidi" w:cstheme="majorBidi"/>
          <w:color w:val="auto"/>
          <w:sz w:val="24"/>
          <w:szCs w:val="24"/>
        </w:rPr>
        <w:t xml:space="preserve"> and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Improvement of rangelands in Al-</w:t>
      </w:r>
      <w:proofErr w:type="spellStart"/>
      <w:r w:rsidRPr="006804D3">
        <w:rPr>
          <w:rFonts w:asciiTheme="majorBidi" w:hAnsiTheme="majorBidi" w:cstheme="majorBidi"/>
          <w:color w:val="auto"/>
          <w:sz w:val="24"/>
          <w:szCs w:val="24"/>
        </w:rPr>
        <w:t>Shegaya</w:t>
      </w:r>
      <w:proofErr w:type="spellEnd"/>
      <w:r w:rsidRPr="006804D3">
        <w:rPr>
          <w:rFonts w:asciiTheme="majorBidi" w:hAnsiTheme="majorBidi" w:cstheme="majorBidi"/>
          <w:color w:val="auto"/>
          <w:sz w:val="24"/>
          <w:szCs w:val="24"/>
        </w:rPr>
        <w:t xml:space="preserve"> area of Kuwait. In John Ryan</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(Editor), Proceedings of the Sixth International Conference on the</w:t>
      </w:r>
      <w:r w:rsidR="00CE01FB">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 xml:space="preserve">Development of Dry Lands: </w:t>
      </w:r>
      <w:r w:rsidR="00CE01FB">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Desert and Dryland Development: Challenges and</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Potentials in the New Millennium,</w:t>
      </w:r>
      <w:r w:rsidR="00CE01FB" w:rsidRPr="006804D3">
        <w:rPr>
          <w:rFonts w:asciiTheme="majorBidi" w:hAnsiTheme="majorBidi" w:cstheme="majorBidi"/>
          <w:color w:val="auto"/>
          <w:sz w:val="24"/>
          <w:szCs w:val="24"/>
        </w:rPr>
        <w:t> 22</w:t>
      </w:r>
      <w:r w:rsidRPr="006804D3">
        <w:rPr>
          <w:rFonts w:asciiTheme="majorBidi" w:hAnsiTheme="majorBidi" w:cstheme="majorBidi"/>
          <w:color w:val="auto"/>
          <w:sz w:val="24"/>
          <w:szCs w:val="24"/>
        </w:rPr>
        <w:t>-27 August, Cairo, Egypt 1999.</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Published by ICARDA, p. 238-243.  ISBN: 12-9127-130-0.</w:t>
      </w:r>
    </w:p>
    <w:p w14:paraId="1115ED06" w14:textId="63B37523"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 xml:space="preserve">Omar S. A., </w:t>
      </w:r>
      <w:r w:rsidRPr="006804D3">
        <w:rPr>
          <w:rFonts w:asciiTheme="majorBidi" w:hAnsiTheme="majorBidi" w:cstheme="majorBidi"/>
          <w:color w:val="auto"/>
          <w:sz w:val="24"/>
          <w:szCs w:val="24"/>
        </w:rPr>
        <w:t xml:space="preserve">N.R. Bhat,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and </w:t>
      </w:r>
      <w:proofErr w:type="spellStart"/>
      <w:r w:rsidRPr="006804D3">
        <w:rPr>
          <w:rFonts w:asciiTheme="majorBidi" w:hAnsiTheme="majorBidi" w:cstheme="majorBidi"/>
          <w:color w:val="auto"/>
          <w:sz w:val="24"/>
          <w:szCs w:val="24"/>
        </w:rPr>
        <w:t>Hanaa</w:t>
      </w:r>
      <w:proofErr w:type="spellEnd"/>
      <w:r w:rsidRPr="006804D3">
        <w:rPr>
          <w:rFonts w:asciiTheme="majorBidi" w:hAnsiTheme="majorBidi" w:cstheme="majorBidi"/>
          <w:color w:val="auto"/>
          <w:sz w:val="24"/>
          <w:szCs w:val="24"/>
        </w:rPr>
        <w:t xml:space="preserve"> A. </w:t>
      </w:r>
      <w:proofErr w:type="spellStart"/>
      <w:r w:rsidRPr="006804D3">
        <w:rPr>
          <w:rFonts w:asciiTheme="majorBidi" w:hAnsiTheme="majorBidi" w:cstheme="majorBidi"/>
          <w:color w:val="auto"/>
          <w:sz w:val="24"/>
          <w:szCs w:val="24"/>
        </w:rPr>
        <w:t>Rizq</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Rehabilitation of War-damaged Areas of the National Park of Kuwait.  In John Ryan</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(Editor), Proceedings of the Sixth International Conference on the</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Development of Dry Lands: Desert and Dryland Development: Challenges and</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 xml:space="preserve">Potentials in the New </w:t>
      </w:r>
      <w:r w:rsidR="00D366BF" w:rsidRPr="006804D3">
        <w:rPr>
          <w:rFonts w:asciiTheme="majorBidi" w:hAnsiTheme="majorBidi" w:cstheme="majorBidi"/>
          <w:color w:val="auto"/>
          <w:sz w:val="24"/>
          <w:szCs w:val="24"/>
        </w:rPr>
        <w:t>Millennium, 22</w:t>
      </w:r>
      <w:r w:rsidRPr="006804D3">
        <w:rPr>
          <w:rFonts w:asciiTheme="majorBidi" w:hAnsiTheme="majorBidi" w:cstheme="majorBidi"/>
          <w:color w:val="auto"/>
          <w:sz w:val="24"/>
          <w:szCs w:val="24"/>
        </w:rPr>
        <w:t>-27 August, Cairo, Egypt 1999.</w:t>
      </w:r>
      <w:r w:rsidR="00FB3AA7"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Published by ICARDA, p. 300-304. ISBN: 12-9127-130-0.</w:t>
      </w:r>
    </w:p>
    <w:p w14:paraId="1132C1A6" w14:textId="77777777" w:rsidR="000275F1" w:rsidRPr="006804D3" w:rsidRDefault="000275F1" w:rsidP="00D87844">
      <w:pPr>
        <w:pStyle w:val="NoSpacing"/>
        <w:numPr>
          <w:ilvl w:val="0"/>
          <w:numId w:val="28"/>
        </w:numPr>
        <w:jc w:val="both"/>
        <w:rPr>
          <w:rFonts w:asciiTheme="majorBidi" w:hAnsiTheme="majorBidi" w:cstheme="majorBidi"/>
          <w:b/>
          <w:bCs/>
          <w:i/>
          <w:iCs/>
          <w:color w:val="auto"/>
          <w:sz w:val="24"/>
          <w:szCs w:val="24"/>
        </w:rPr>
      </w:pPr>
      <w:r w:rsidRPr="006804D3">
        <w:rPr>
          <w:rFonts w:asciiTheme="majorBidi" w:hAnsiTheme="majorBidi" w:cstheme="majorBidi"/>
          <w:b/>
          <w:bCs/>
          <w:color w:val="auto"/>
          <w:sz w:val="24"/>
          <w:szCs w:val="24"/>
        </w:rPr>
        <w:t xml:space="preserve">Omar, S.A., </w:t>
      </w:r>
      <w:proofErr w:type="spellStart"/>
      <w:r w:rsidRPr="006804D3">
        <w:rPr>
          <w:rFonts w:asciiTheme="majorBidi" w:hAnsiTheme="majorBidi" w:cstheme="majorBidi"/>
          <w:color w:val="auto"/>
          <w:sz w:val="24"/>
          <w:szCs w:val="24"/>
        </w:rPr>
        <w:t>Briskey</w:t>
      </w:r>
      <w:proofErr w:type="spellEnd"/>
      <w:r w:rsidRPr="006804D3">
        <w:rPr>
          <w:rFonts w:asciiTheme="majorBidi" w:hAnsiTheme="majorBidi" w:cstheme="majorBidi"/>
          <w:color w:val="auto"/>
          <w:sz w:val="24"/>
          <w:szCs w:val="24"/>
        </w:rPr>
        <w:t xml:space="preserve">, E.,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R., and A. Asem.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The Gulf War Impact on Terrestrial Environment of Kuwait: An Overview.  In: Austin, </w:t>
      </w:r>
      <w:proofErr w:type="spellStart"/>
      <w:r w:rsidRPr="006804D3">
        <w:rPr>
          <w:rFonts w:asciiTheme="majorBidi" w:hAnsiTheme="majorBidi" w:cstheme="majorBidi"/>
          <w:color w:val="auto"/>
          <w:sz w:val="24"/>
          <w:szCs w:val="24"/>
        </w:rPr>
        <w:t>J.e</w:t>
      </w:r>
      <w:proofErr w:type="spellEnd"/>
      <w:r w:rsidRPr="006804D3">
        <w:rPr>
          <w:rFonts w:asciiTheme="majorBidi" w:hAnsiTheme="majorBidi" w:cstheme="majorBidi"/>
          <w:color w:val="auto"/>
          <w:sz w:val="24"/>
          <w:szCs w:val="24"/>
        </w:rPr>
        <w:t>, &amp; Bruch, C (Eds).  2000.  The International Consequences of War, Legal, Economic and Scientific Perspectives Chapter 12: 316-337. Cambridge University Press.   ISBN 0 521 780209.</w:t>
      </w:r>
    </w:p>
    <w:p w14:paraId="633BA5D7"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Shahid S. and </w:t>
      </w:r>
      <w:r w:rsidRPr="006804D3">
        <w:rPr>
          <w:rFonts w:asciiTheme="majorBidi" w:hAnsiTheme="majorBidi" w:cstheme="majorBidi"/>
          <w:b/>
          <w:bCs/>
          <w:color w:val="auto"/>
          <w:sz w:val="24"/>
          <w:szCs w:val="24"/>
        </w:rPr>
        <w:t>Omar, S.A.  2000.</w:t>
      </w:r>
      <w:r w:rsidRPr="006804D3">
        <w:rPr>
          <w:rFonts w:asciiTheme="majorBidi" w:hAnsiTheme="majorBidi" w:cstheme="majorBidi"/>
          <w:color w:val="auto"/>
          <w:sz w:val="24"/>
          <w:szCs w:val="24"/>
        </w:rPr>
        <w:t xml:space="preserve">  Land resources stresses and degradation in the arid environment of Kuwait.  In proceedings of Dubai International Conference on Desertification.  Dubai-UAE.  12-15 February 2000.</w:t>
      </w:r>
    </w:p>
    <w:p w14:paraId="02560D37"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374F4A">
        <w:rPr>
          <w:rFonts w:asciiTheme="majorBidi" w:hAnsiTheme="majorBidi" w:cstheme="majorBidi"/>
          <w:b/>
          <w:bCs/>
          <w:color w:val="auto"/>
          <w:sz w:val="24"/>
          <w:szCs w:val="24"/>
          <w:lang w:val="it-IT"/>
        </w:rPr>
        <w:t>Omar, S.A</w:t>
      </w:r>
      <w:r w:rsidRPr="00374F4A">
        <w:rPr>
          <w:rFonts w:asciiTheme="majorBidi" w:hAnsiTheme="majorBidi" w:cstheme="majorBidi"/>
          <w:color w:val="auto"/>
          <w:sz w:val="24"/>
          <w:szCs w:val="24"/>
          <w:lang w:val="it-IT"/>
        </w:rPr>
        <w:t xml:space="preserve">. &amp; R. Grina.  </w:t>
      </w:r>
      <w:proofErr w:type="spellStart"/>
      <w:r w:rsidRPr="006804D3">
        <w:rPr>
          <w:rFonts w:asciiTheme="majorBidi" w:hAnsiTheme="majorBidi" w:cstheme="majorBidi"/>
          <w:color w:val="auto"/>
          <w:sz w:val="24"/>
          <w:szCs w:val="24"/>
        </w:rPr>
        <w:t>Tareq</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Madough</w:t>
      </w:r>
      <w:proofErr w:type="spellEnd"/>
      <w:r w:rsidRPr="006804D3">
        <w:rPr>
          <w:rFonts w:asciiTheme="majorBidi" w:hAnsiTheme="majorBidi" w:cstheme="majorBidi"/>
          <w:color w:val="auto"/>
          <w:sz w:val="24"/>
          <w:szCs w:val="24"/>
        </w:rPr>
        <w:t xml:space="preserve">, and Emad Al Ali.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Development of Conceptual Design for the Kuwait Botanical Garden and Eco-Park, Sheikh </w:t>
      </w:r>
      <w:proofErr w:type="spellStart"/>
      <w:r w:rsidRPr="006804D3">
        <w:rPr>
          <w:rFonts w:asciiTheme="majorBidi" w:hAnsiTheme="majorBidi" w:cstheme="majorBidi"/>
          <w:color w:val="auto"/>
          <w:sz w:val="24"/>
          <w:szCs w:val="24"/>
        </w:rPr>
        <w:t>Zaied</w:t>
      </w:r>
      <w:proofErr w:type="spellEnd"/>
      <w:r w:rsidRPr="006804D3">
        <w:rPr>
          <w:rFonts w:asciiTheme="majorBidi" w:hAnsiTheme="majorBidi" w:cstheme="majorBidi"/>
          <w:color w:val="auto"/>
          <w:sz w:val="24"/>
          <w:szCs w:val="24"/>
        </w:rPr>
        <w:t xml:space="preserve"> Park.  In: Proceedings of the First International Conference on Greenery and Environmental Beautification in Arid Zones.  Kuwait.  20-24 November 1999.  Under preparation.</w:t>
      </w:r>
    </w:p>
    <w:p w14:paraId="3A459DDE" w14:textId="77777777" w:rsidR="000275F1" w:rsidRPr="006804D3" w:rsidRDefault="000275F1" w:rsidP="00D87844">
      <w:pPr>
        <w:pStyle w:val="NoSpacing"/>
        <w:numPr>
          <w:ilvl w:val="0"/>
          <w:numId w:val="28"/>
        </w:numPr>
        <w:jc w:val="both"/>
        <w:rPr>
          <w:rFonts w:asciiTheme="majorBidi" w:hAnsiTheme="majorBidi" w:cstheme="majorBidi"/>
          <w:b/>
          <w:bCs/>
          <w:i/>
          <w:iCs/>
          <w:color w:val="auto"/>
          <w:sz w:val="24"/>
          <w:szCs w:val="24"/>
        </w:rPr>
      </w:pPr>
      <w:r w:rsidRPr="006804D3">
        <w:rPr>
          <w:rFonts w:asciiTheme="majorBidi" w:hAnsiTheme="majorBidi" w:cstheme="majorBidi"/>
          <w:b/>
          <w:bCs/>
          <w:color w:val="auto"/>
          <w:sz w:val="24"/>
          <w:szCs w:val="24"/>
        </w:rPr>
        <w:t xml:space="preserve">Omar, S. A.  1999. </w:t>
      </w:r>
      <w:r w:rsidRPr="006804D3">
        <w:rPr>
          <w:rFonts w:asciiTheme="majorBidi" w:hAnsiTheme="majorBidi" w:cstheme="majorBidi"/>
          <w:color w:val="auto"/>
          <w:sz w:val="24"/>
          <w:szCs w:val="24"/>
        </w:rPr>
        <w:t xml:space="preserve"> Impact of War on the Rangelands of Kuwait.  In: David Eldridge &amp; David </w:t>
      </w:r>
      <w:proofErr w:type="spellStart"/>
      <w:r w:rsidRPr="006804D3">
        <w:rPr>
          <w:rFonts w:asciiTheme="majorBidi" w:hAnsiTheme="majorBidi" w:cstheme="majorBidi"/>
          <w:color w:val="auto"/>
          <w:sz w:val="24"/>
          <w:szCs w:val="24"/>
        </w:rPr>
        <w:t>Freudenberger</w:t>
      </w:r>
      <w:proofErr w:type="spellEnd"/>
      <w:r w:rsidRPr="006804D3">
        <w:rPr>
          <w:rFonts w:asciiTheme="majorBidi" w:hAnsiTheme="majorBidi" w:cstheme="majorBidi"/>
          <w:color w:val="auto"/>
          <w:sz w:val="24"/>
          <w:szCs w:val="24"/>
        </w:rPr>
        <w:t xml:space="preserve"> (Eds.).  Proceedings of the International Congress on Range Management. Building the Future Volume 1.  People and Rangelands. Pp. 172-173. Townsville, Australia.  July 19-23.  1999.  </w:t>
      </w:r>
    </w:p>
    <w:p w14:paraId="1BC631E8"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 xml:space="preserve">J. </w:t>
      </w:r>
      <w:proofErr w:type="spellStart"/>
      <w:r w:rsidRPr="006804D3">
        <w:rPr>
          <w:rFonts w:asciiTheme="majorBidi" w:hAnsiTheme="majorBidi" w:cstheme="majorBidi"/>
          <w:color w:val="auto"/>
          <w:sz w:val="24"/>
          <w:szCs w:val="24"/>
        </w:rPr>
        <w:t>Fargher</w:t>
      </w:r>
      <w:proofErr w:type="spellEnd"/>
      <w:r w:rsidRPr="006804D3">
        <w:rPr>
          <w:rFonts w:asciiTheme="majorBidi" w:hAnsiTheme="majorBidi" w:cstheme="majorBidi"/>
          <w:color w:val="auto"/>
          <w:sz w:val="24"/>
          <w:szCs w:val="24"/>
        </w:rPr>
        <w:t xml:space="preserve">, and M. </w:t>
      </w:r>
      <w:proofErr w:type="spellStart"/>
      <w:r w:rsidRPr="006804D3">
        <w:rPr>
          <w:rFonts w:asciiTheme="majorBidi" w:hAnsiTheme="majorBidi" w:cstheme="majorBidi"/>
          <w:color w:val="auto"/>
          <w:sz w:val="24"/>
          <w:szCs w:val="24"/>
        </w:rPr>
        <w:t>Adrew</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 xml:space="preserve"> 1999. </w:t>
      </w:r>
      <w:r w:rsidRPr="006804D3">
        <w:rPr>
          <w:rFonts w:asciiTheme="majorBidi" w:hAnsiTheme="majorBidi" w:cstheme="majorBidi"/>
          <w:color w:val="auto"/>
          <w:sz w:val="24"/>
          <w:szCs w:val="24"/>
        </w:rPr>
        <w:t xml:space="preserve"> Inventory of Rangeland Resources by Soil Survey Technique. In: David Eldridge &amp; David </w:t>
      </w:r>
      <w:proofErr w:type="spellStart"/>
      <w:r w:rsidRPr="006804D3">
        <w:rPr>
          <w:rFonts w:asciiTheme="majorBidi" w:hAnsiTheme="majorBidi" w:cstheme="majorBidi"/>
          <w:color w:val="auto"/>
          <w:sz w:val="24"/>
          <w:szCs w:val="24"/>
        </w:rPr>
        <w:t>Freudenberger</w:t>
      </w:r>
      <w:proofErr w:type="spellEnd"/>
      <w:r w:rsidRPr="006804D3">
        <w:rPr>
          <w:rFonts w:asciiTheme="majorBidi" w:hAnsiTheme="majorBidi" w:cstheme="majorBidi"/>
          <w:color w:val="auto"/>
          <w:sz w:val="24"/>
          <w:szCs w:val="24"/>
        </w:rPr>
        <w:t xml:space="preserve"> (Eds.).  Proceedings of the International Congress on Range Management.  Volume 2.  People and Rangelands. Building the Future.  Pp. 782-783. Townsville, Australia.  July 19-23.  1999.  Pp. 1064.</w:t>
      </w:r>
      <w:r w:rsidRPr="006804D3">
        <w:rPr>
          <w:rFonts w:asciiTheme="majorBidi" w:hAnsiTheme="majorBidi" w:cstheme="majorBidi"/>
          <w:b/>
          <w:bCs/>
          <w:color w:val="auto"/>
          <w:sz w:val="24"/>
          <w:szCs w:val="24"/>
        </w:rPr>
        <w:t xml:space="preserve"> </w:t>
      </w:r>
    </w:p>
    <w:p w14:paraId="1D755D1C"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Agricultural Biodiversity and the Role of Research and Development in Kuwait. In:  T.I. Khan &amp; </w:t>
      </w:r>
      <w:proofErr w:type="spellStart"/>
      <w:r w:rsidRPr="006804D3">
        <w:rPr>
          <w:rFonts w:asciiTheme="majorBidi" w:hAnsiTheme="majorBidi" w:cstheme="majorBidi"/>
          <w:color w:val="auto"/>
          <w:sz w:val="24"/>
          <w:szCs w:val="24"/>
        </w:rPr>
        <w:t>Dhari</w:t>
      </w:r>
      <w:proofErr w:type="spellEnd"/>
      <w:r w:rsidRPr="006804D3">
        <w:rPr>
          <w:rFonts w:asciiTheme="majorBidi" w:hAnsiTheme="majorBidi" w:cstheme="majorBidi"/>
          <w:color w:val="auto"/>
          <w:sz w:val="24"/>
          <w:szCs w:val="24"/>
        </w:rPr>
        <w:t xml:space="preserve"> N. Al-</w:t>
      </w:r>
      <w:proofErr w:type="spellStart"/>
      <w:r w:rsidRPr="006804D3">
        <w:rPr>
          <w:rFonts w:asciiTheme="majorBidi" w:hAnsiTheme="majorBidi" w:cstheme="majorBidi"/>
          <w:color w:val="auto"/>
          <w:sz w:val="24"/>
          <w:szCs w:val="24"/>
        </w:rPr>
        <w:t>Ajmi</w:t>
      </w:r>
      <w:proofErr w:type="spellEnd"/>
      <w:r w:rsidRPr="006804D3">
        <w:rPr>
          <w:rFonts w:asciiTheme="majorBidi" w:hAnsiTheme="majorBidi" w:cstheme="majorBidi"/>
          <w:color w:val="auto"/>
          <w:sz w:val="24"/>
          <w:szCs w:val="24"/>
        </w:rPr>
        <w:t xml:space="preserve">. (Eds.)  Global Biodiversity Conservation Measures. Chapter 5:180-191.  Pointer Publishers, India.  Chapter 5.  Pp.468.ISBN 81-7132-202-6. </w:t>
      </w:r>
    </w:p>
    <w:p w14:paraId="3A81CE1E"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w:t>
      </w:r>
      <w:proofErr w:type="gramEnd"/>
      <w:r w:rsidRPr="006804D3">
        <w:rPr>
          <w:rFonts w:asciiTheme="majorBidi" w:hAnsiTheme="majorBidi" w:cstheme="majorBidi"/>
          <w:color w:val="auto"/>
          <w:sz w:val="24"/>
          <w:szCs w:val="24"/>
        </w:rPr>
        <w:t xml:space="preserve"> and S. Shahid.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Land Degradation Indicators in the Arid Environment of Kuwait.  In:  Proceedings of the second International Conference on Land Degradation. Pp. 109-110.  </w:t>
      </w:r>
      <w:proofErr w:type="spellStart"/>
      <w:r w:rsidRPr="006804D3">
        <w:rPr>
          <w:rFonts w:asciiTheme="majorBidi" w:hAnsiTheme="majorBidi" w:cstheme="majorBidi"/>
          <w:color w:val="auto"/>
          <w:sz w:val="24"/>
          <w:szCs w:val="24"/>
        </w:rPr>
        <w:t>Khon</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Kaen</w:t>
      </w:r>
      <w:proofErr w:type="spellEnd"/>
      <w:r w:rsidRPr="006804D3">
        <w:rPr>
          <w:rFonts w:asciiTheme="majorBidi" w:hAnsiTheme="majorBidi" w:cstheme="majorBidi"/>
          <w:color w:val="auto"/>
          <w:sz w:val="24"/>
          <w:szCs w:val="24"/>
        </w:rPr>
        <w:t xml:space="preserve">, Thailand.  25-29 January 1999.  </w:t>
      </w:r>
    </w:p>
    <w:p w14:paraId="20CD31A9"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lang w:val="fr-FR"/>
        </w:rPr>
        <w:t xml:space="preserve">Omar, S.A.  </w:t>
      </w:r>
      <w:r w:rsidRPr="006804D3">
        <w:rPr>
          <w:rFonts w:asciiTheme="majorBidi" w:hAnsiTheme="majorBidi" w:cstheme="majorBidi"/>
          <w:b/>
          <w:bCs/>
          <w:color w:val="auto"/>
          <w:sz w:val="24"/>
          <w:szCs w:val="24"/>
        </w:rPr>
        <w:t xml:space="preserve">1999.  </w:t>
      </w:r>
      <w:r w:rsidRPr="006804D3">
        <w:rPr>
          <w:rFonts w:asciiTheme="majorBidi" w:hAnsiTheme="majorBidi" w:cstheme="majorBidi"/>
          <w:color w:val="auto"/>
          <w:sz w:val="24"/>
          <w:szCs w:val="24"/>
        </w:rPr>
        <w:t xml:space="preserve">Learning to Live </w:t>
      </w:r>
      <w:proofErr w:type="gramStart"/>
      <w:r w:rsidRPr="006804D3">
        <w:rPr>
          <w:rFonts w:asciiTheme="majorBidi" w:hAnsiTheme="majorBidi" w:cstheme="majorBidi"/>
          <w:color w:val="auto"/>
          <w:sz w:val="24"/>
          <w:szCs w:val="24"/>
        </w:rPr>
        <w:t>With</w:t>
      </w:r>
      <w:proofErr w:type="gramEnd"/>
      <w:r w:rsidRPr="006804D3">
        <w:rPr>
          <w:rFonts w:asciiTheme="majorBidi" w:hAnsiTheme="majorBidi" w:cstheme="majorBidi"/>
          <w:color w:val="auto"/>
          <w:sz w:val="24"/>
          <w:szCs w:val="24"/>
        </w:rPr>
        <w:t xml:space="preserve"> Environmental Catastrophes, the Case of Kuwaiti Women.  Submitted to the Conference on Women, Science and Technology for Sustainable Human Development.  Third World Organization for Women in Science (TWOWS).  Cape Town, South Africa.  Feb. 8-11.  1999.</w:t>
      </w:r>
    </w:p>
    <w:p w14:paraId="7AF6F549"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 A. 1999. </w:t>
      </w:r>
      <w:r w:rsidRPr="006804D3">
        <w:rPr>
          <w:rFonts w:asciiTheme="majorBidi" w:hAnsiTheme="majorBidi" w:cstheme="majorBidi"/>
          <w:color w:val="auto"/>
          <w:sz w:val="24"/>
          <w:szCs w:val="24"/>
        </w:rPr>
        <w:t xml:space="preserve"> Preliminary Results of Soil Survey for the State of Kuwait.  (In Arabic).  In:  Proceedings of the Conference on Agricultural Sector </w:t>
      </w:r>
      <w:proofErr w:type="gramStart"/>
      <w:r w:rsidRPr="006804D3">
        <w:rPr>
          <w:rFonts w:asciiTheme="majorBidi" w:hAnsiTheme="majorBidi" w:cstheme="majorBidi"/>
          <w:color w:val="auto"/>
          <w:sz w:val="24"/>
          <w:szCs w:val="24"/>
        </w:rPr>
        <w:t>In</w:t>
      </w:r>
      <w:proofErr w:type="gramEnd"/>
      <w:r w:rsidRPr="006804D3">
        <w:rPr>
          <w:rFonts w:asciiTheme="majorBidi" w:hAnsiTheme="majorBidi" w:cstheme="majorBidi"/>
          <w:color w:val="auto"/>
          <w:sz w:val="24"/>
          <w:szCs w:val="24"/>
        </w:rPr>
        <w:t xml:space="preserve"> Kuwait, Perspectives and Prospects.  Kuwait, 20-22 February 1999.</w:t>
      </w:r>
    </w:p>
    <w:p w14:paraId="6F2CEA00"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 xml:space="preserve">Omar S.A., </w:t>
      </w:r>
      <w:r w:rsidRPr="00374F4A">
        <w:rPr>
          <w:rFonts w:asciiTheme="majorBidi" w:hAnsiTheme="majorBidi" w:cstheme="majorBidi"/>
          <w:color w:val="auto"/>
          <w:sz w:val="24"/>
          <w:szCs w:val="24"/>
          <w:lang w:val="it-IT"/>
        </w:rPr>
        <w:t xml:space="preserve">Samiha Zaman.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Kuwait Rangelands Status, Development and Research Priorities.  </w:t>
      </w:r>
      <w:r w:rsidRPr="00374F4A">
        <w:rPr>
          <w:rFonts w:asciiTheme="majorBidi" w:hAnsiTheme="majorBidi" w:cstheme="majorBidi"/>
          <w:color w:val="auto"/>
          <w:sz w:val="24"/>
          <w:szCs w:val="24"/>
          <w:lang w:val="it-IT"/>
        </w:rPr>
        <w:t xml:space="preserve">In:  Samira Omar, R. Misak, Dhari Al-Ajmi, &amp; N. Al-Al Awadhi. </w:t>
      </w:r>
      <w:r w:rsidRPr="006804D3">
        <w:rPr>
          <w:rFonts w:asciiTheme="majorBidi" w:hAnsiTheme="majorBidi" w:cstheme="majorBidi"/>
          <w:color w:val="auto"/>
          <w:sz w:val="24"/>
          <w:szCs w:val="24"/>
        </w:rPr>
        <w:t xml:space="preserve">(Eds.). Sustainable Development in Arid Zones. V. 2. Management and Improvement of Desert Resources.  Pp. 403-420.  Proceedings of the International Conference on Desert Development in the Arab Gulf Countries.  Kuwait 23-26 March 1996.  A. A. </w:t>
      </w:r>
      <w:proofErr w:type="spellStart"/>
      <w:r w:rsidRPr="006804D3">
        <w:rPr>
          <w:rFonts w:asciiTheme="majorBidi" w:hAnsiTheme="majorBidi" w:cstheme="majorBidi"/>
          <w:color w:val="auto"/>
          <w:sz w:val="24"/>
          <w:szCs w:val="24"/>
        </w:rPr>
        <w:t>Balkema</w:t>
      </w:r>
      <w:proofErr w:type="spellEnd"/>
      <w:r w:rsidRPr="006804D3">
        <w:rPr>
          <w:rFonts w:asciiTheme="majorBidi" w:hAnsiTheme="majorBidi" w:cstheme="majorBidi"/>
          <w:color w:val="auto"/>
          <w:sz w:val="24"/>
          <w:szCs w:val="24"/>
        </w:rPr>
        <w:t>.  Netherlands.  Pp. 737.  ISBN 90 5410 4570.</w:t>
      </w:r>
    </w:p>
    <w:p w14:paraId="291A0533"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 xml:space="preserve">Yasmin </w:t>
      </w:r>
      <w:proofErr w:type="spellStart"/>
      <w:r w:rsidRPr="006804D3">
        <w:rPr>
          <w:rFonts w:asciiTheme="majorBidi" w:hAnsiTheme="majorBidi" w:cstheme="majorBidi"/>
          <w:color w:val="auto"/>
          <w:sz w:val="24"/>
          <w:szCs w:val="24"/>
        </w:rPr>
        <w:t>Almutawa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Development of Biological Diversity Strategies in the Gulf Cooperative Council Countries:  Prospects and Needs. </w:t>
      </w:r>
      <w:r w:rsidRPr="00374F4A">
        <w:rPr>
          <w:rFonts w:asciiTheme="majorBidi" w:hAnsiTheme="majorBidi" w:cstheme="majorBidi"/>
          <w:color w:val="auto"/>
          <w:sz w:val="24"/>
          <w:szCs w:val="24"/>
          <w:lang w:val="it-IT"/>
        </w:rPr>
        <w:t xml:space="preserve">In:  Samira Omar, R. Misak, Dhari Al-Ajmi, &amp; N. Al-Al Awadhi. </w:t>
      </w:r>
      <w:r w:rsidRPr="006804D3">
        <w:rPr>
          <w:rFonts w:asciiTheme="majorBidi" w:hAnsiTheme="majorBidi" w:cstheme="majorBidi"/>
          <w:color w:val="auto"/>
          <w:sz w:val="24"/>
          <w:szCs w:val="24"/>
        </w:rPr>
        <w:t xml:space="preserve">(Eds.). Sustainable Development in Arid Zones.  V. 2.  Management and Improvement of Desert Resources.  Pp. 649-655.  Proceedings of the International Conference on Desert Development in the Arab Gulf Countries.  Kuwait 23-26 March 1996.  A. A. </w:t>
      </w:r>
      <w:proofErr w:type="spellStart"/>
      <w:r w:rsidRPr="006804D3">
        <w:rPr>
          <w:rFonts w:asciiTheme="majorBidi" w:hAnsiTheme="majorBidi" w:cstheme="majorBidi"/>
          <w:color w:val="auto"/>
          <w:sz w:val="24"/>
          <w:szCs w:val="24"/>
        </w:rPr>
        <w:t>Balkema</w:t>
      </w:r>
      <w:proofErr w:type="spellEnd"/>
      <w:r w:rsidRPr="006804D3">
        <w:rPr>
          <w:rFonts w:asciiTheme="majorBidi" w:hAnsiTheme="majorBidi" w:cstheme="majorBidi"/>
          <w:color w:val="auto"/>
          <w:sz w:val="24"/>
          <w:szCs w:val="24"/>
        </w:rPr>
        <w:t>.  Netherlands.  Pp. 737.  ISBN 90 5410 4570.</w:t>
      </w:r>
    </w:p>
    <w:p w14:paraId="66465176"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Omar. S. 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Women’s Role in environment protection and contribution to environment enhancement.  National Symposium on the Environment, Kuwait Environment Protection Society.  16-18 February 1998.</w:t>
      </w:r>
    </w:p>
    <w:p w14:paraId="32B01733"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D. Al-</w:t>
      </w:r>
      <w:proofErr w:type="spellStart"/>
      <w:r w:rsidRPr="006804D3">
        <w:rPr>
          <w:rFonts w:asciiTheme="majorBidi" w:hAnsiTheme="majorBidi" w:cstheme="majorBidi"/>
          <w:color w:val="auto"/>
          <w:sz w:val="24"/>
          <w:szCs w:val="24"/>
        </w:rPr>
        <w:t>Ajmi</w:t>
      </w:r>
      <w:proofErr w:type="spellEnd"/>
      <w:r w:rsidRPr="006804D3">
        <w:rPr>
          <w:rFonts w:asciiTheme="majorBidi" w:hAnsiTheme="majorBidi" w:cstheme="majorBidi"/>
          <w:color w:val="auto"/>
          <w:sz w:val="24"/>
          <w:szCs w:val="24"/>
        </w:rPr>
        <w:t xml:space="preserve">, and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1997.  </w:t>
      </w:r>
      <w:r w:rsidRPr="006804D3">
        <w:rPr>
          <w:rFonts w:asciiTheme="majorBidi" w:hAnsiTheme="majorBidi" w:cstheme="majorBidi"/>
          <w:color w:val="auto"/>
          <w:sz w:val="24"/>
          <w:szCs w:val="24"/>
        </w:rPr>
        <w:t>Application of Remote Sensing in Rangeland Assessment and Desertification Monitoring in Kuwait.  Country Paper.  Submitted to Experts Meeting on Remote Sensing and Desertification.  ACSAD.  12-16 October 1997.  Syria.  (In Arabic).</w:t>
      </w:r>
    </w:p>
    <w:p w14:paraId="2876D89E"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M.Y. </w:t>
      </w:r>
      <w:proofErr w:type="spellStart"/>
      <w:r w:rsidRPr="006804D3">
        <w:rPr>
          <w:rFonts w:asciiTheme="majorBidi" w:hAnsiTheme="majorBidi" w:cstheme="majorBidi"/>
          <w:color w:val="auto"/>
          <w:sz w:val="24"/>
          <w:szCs w:val="24"/>
        </w:rPr>
        <w:t>Abdulraheem</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 xml:space="preserve">.  Measures to Conserve the Wildlife of Kuwait.  In:  </w:t>
      </w:r>
      <w:proofErr w:type="spellStart"/>
      <w:r w:rsidRPr="006804D3">
        <w:rPr>
          <w:rFonts w:asciiTheme="majorBidi" w:hAnsiTheme="majorBidi" w:cstheme="majorBidi"/>
          <w:color w:val="auto"/>
          <w:sz w:val="24"/>
          <w:szCs w:val="24"/>
        </w:rPr>
        <w:t>Greth</w:t>
      </w:r>
      <w:proofErr w:type="spellEnd"/>
      <w:r w:rsidRPr="006804D3">
        <w:rPr>
          <w:rFonts w:asciiTheme="majorBidi" w:hAnsiTheme="majorBidi" w:cstheme="majorBidi"/>
          <w:color w:val="auto"/>
          <w:sz w:val="24"/>
          <w:szCs w:val="24"/>
        </w:rPr>
        <w:t xml:space="preserve">, A.; </w:t>
      </w:r>
      <w:proofErr w:type="spellStart"/>
      <w:r w:rsidRPr="006804D3">
        <w:rPr>
          <w:rFonts w:asciiTheme="majorBidi" w:hAnsiTheme="majorBidi" w:cstheme="majorBidi"/>
          <w:color w:val="auto"/>
          <w:sz w:val="24"/>
          <w:szCs w:val="24"/>
        </w:rPr>
        <w:t>Magin</w:t>
      </w:r>
      <w:proofErr w:type="spellEnd"/>
      <w:r w:rsidRPr="006804D3">
        <w:rPr>
          <w:rFonts w:asciiTheme="majorBidi" w:hAnsiTheme="majorBidi" w:cstheme="majorBidi"/>
          <w:color w:val="auto"/>
          <w:sz w:val="24"/>
          <w:szCs w:val="24"/>
        </w:rPr>
        <w:t xml:space="preserve">, Chris; and Marc </w:t>
      </w:r>
      <w:proofErr w:type="spellStart"/>
      <w:r w:rsidRPr="006804D3">
        <w:rPr>
          <w:rFonts w:asciiTheme="majorBidi" w:hAnsiTheme="majorBidi" w:cstheme="majorBidi"/>
          <w:color w:val="auto"/>
          <w:sz w:val="24"/>
          <w:szCs w:val="24"/>
        </w:rPr>
        <w:t>Ancrenaz</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edts</w:t>
      </w:r>
      <w:proofErr w:type="spellEnd"/>
      <w:r w:rsidRPr="006804D3">
        <w:rPr>
          <w:rFonts w:asciiTheme="majorBidi" w:hAnsiTheme="majorBidi" w:cstheme="majorBidi"/>
          <w:color w:val="auto"/>
          <w:sz w:val="24"/>
          <w:szCs w:val="24"/>
        </w:rPr>
        <w:t>).  Conservation of Arabian Gazelles. Pp.  149-158. National Commission for Wildlife Conservation and Development.  Riyadh, Saudi Arabia.  October 31-November 30, 1992.  Pp.168.</w:t>
      </w:r>
    </w:p>
    <w:p w14:paraId="7260FE1C"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Omar S.</w:t>
      </w:r>
      <w:r w:rsidRPr="00374F4A">
        <w:rPr>
          <w:rFonts w:asciiTheme="majorBidi" w:hAnsiTheme="majorBidi" w:cstheme="majorBidi"/>
          <w:color w:val="auto"/>
          <w:sz w:val="24"/>
          <w:szCs w:val="24"/>
          <w:lang w:val="it-IT"/>
        </w:rPr>
        <w:t xml:space="preserve">A., Mosa Al-Khashti and Mona Faraj.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  A perspective on Houbara Bustard and protected areas in Kuwait.  In proceedings of the First Meeting of the Houbara Bustard Working Group.  13-14 January 1996.  Muscat Oman.  IUCN Species Survival Commission.</w:t>
      </w:r>
    </w:p>
    <w:p w14:paraId="0E017AC6"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374F4A">
        <w:rPr>
          <w:rFonts w:asciiTheme="majorBidi" w:hAnsiTheme="majorBidi" w:cstheme="majorBidi"/>
          <w:b/>
          <w:bCs/>
          <w:color w:val="auto"/>
          <w:sz w:val="24"/>
          <w:szCs w:val="24"/>
          <w:lang w:val="it-IT"/>
        </w:rPr>
        <w:t>Omar, S.A.</w:t>
      </w:r>
      <w:r w:rsidRPr="00374F4A">
        <w:rPr>
          <w:rFonts w:asciiTheme="majorBidi" w:hAnsiTheme="majorBidi" w:cstheme="majorBidi"/>
          <w:color w:val="auto"/>
          <w:sz w:val="24"/>
          <w:szCs w:val="24"/>
          <w:lang w:val="it-IT"/>
        </w:rPr>
        <w:t xml:space="preserve"> &amp; Bartolome, J.W.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  Nutrient variation in plants and soil impacted by oil-well fires caused by Iraqi forces during the Gulf War.  The International Conference on the Effects of the Iraqi Aggression on the State of Kuwait.  April 2-6</w:t>
      </w:r>
      <w:proofErr w:type="gramStart"/>
      <w:r w:rsidRPr="006804D3">
        <w:rPr>
          <w:rFonts w:asciiTheme="majorBidi" w:hAnsiTheme="majorBidi" w:cstheme="majorBidi"/>
          <w:color w:val="auto"/>
          <w:sz w:val="24"/>
          <w:szCs w:val="24"/>
        </w:rPr>
        <w:t xml:space="preserve"> 1994</w:t>
      </w:r>
      <w:proofErr w:type="gramEnd"/>
      <w:r w:rsidRPr="006804D3">
        <w:rPr>
          <w:rFonts w:asciiTheme="majorBidi" w:hAnsiTheme="majorBidi" w:cstheme="majorBidi"/>
          <w:color w:val="auto"/>
          <w:sz w:val="24"/>
          <w:szCs w:val="24"/>
        </w:rPr>
        <w:t xml:space="preserve">.  Kuwait. Environmental Health Effects and Remediation.  </w:t>
      </w:r>
      <w:r w:rsidRPr="006804D3">
        <w:rPr>
          <w:rFonts w:asciiTheme="majorBidi" w:hAnsiTheme="majorBidi" w:cstheme="majorBidi"/>
          <w:i/>
          <w:iCs/>
          <w:color w:val="auto"/>
          <w:sz w:val="24"/>
          <w:szCs w:val="24"/>
        </w:rPr>
        <w:t>Center of the Gulf and Arabian Peninsula Studies</w:t>
      </w:r>
      <w:r w:rsidRPr="006804D3">
        <w:rPr>
          <w:rFonts w:asciiTheme="majorBidi" w:hAnsiTheme="majorBidi" w:cstheme="majorBidi"/>
          <w:color w:val="auto"/>
          <w:sz w:val="24"/>
          <w:szCs w:val="24"/>
        </w:rPr>
        <w:t>.  2:145-165.</w:t>
      </w:r>
    </w:p>
    <w:p w14:paraId="69CFC87B"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374F4A">
        <w:rPr>
          <w:rFonts w:asciiTheme="majorBidi" w:hAnsiTheme="majorBidi" w:cstheme="majorBidi"/>
          <w:b/>
          <w:bCs/>
          <w:color w:val="auto"/>
          <w:sz w:val="24"/>
          <w:szCs w:val="24"/>
          <w:lang w:val="it-IT"/>
        </w:rPr>
        <w:t>Omar, S.A.</w:t>
      </w:r>
      <w:r w:rsidRPr="00374F4A">
        <w:rPr>
          <w:rFonts w:asciiTheme="majorBidi" w:hAnsiTheme="majorBidi" w:cstheme="majorBidi"/>
          <w:color w:val="auto"/>
          <w:sz w:val="24"/>
          <w:szCs w:val="24"/>
          <w:lang w:val="it-IT"/>
        </w:rPr>
        <w:t>, F. Al</w:t>
      </w:r>
      <w:r w:rsidRPr="00374F4A">
        <w:rPr>
          <w:rFonts w:asciiTheme="majorBidi" w:hAnsiTheme="majorBidi" w:cstheme="majorBidi"/>
          <w:color w:val="auto"/>
          <w:sz w:val="24"/>
          <w:szCs w:val="24"/>
          <w:lang w:val="it-IT"/>
        </w:rPr>
        <w:noBreakHyphen/>
        <w:t>Abdali, Z. Baroon and Z. Al</w:t>
      </w:r>
      <w:r w:rsidRPr="00374F4A">
        <w:rPr>
          <w:rFonts w:asciiTheme="majorBidi" w:hAnsiTheme="majorBidi" w:cstheme="majorBidi"/>
          <w:color w:val="auto"/>
          <w:sz w:val="24"/>
          <w:szCs w:val="24"/>
          <w:lang w:val="it-IT"/>
        </w:rPr>
        <w:noBreakHyphen/>
        <w:t xml:space="preserve">Mousa.  </w:t>
      </w:r>
      <w:r w:rsidRPr="006804D3">
        <w:rPr>
          <w:rFonts w:asciiTheme="majorBidi" w:hAnsiTheme="majorBidi" w:cstheme="majorBidi"/>
          <w:b/>
          <w:bCs/>
          <w:color w:val="auto"/>
          <w:sz w:val="24"/>
          <w:szCs w:val="24"/>
        </w:rPr>
        <w:t>1995</w:t>
      </w:r>
      <w:r w:rsidRPr="006804D3">
        <w:rPr>
          <w:rFonts w:asciiTheme="majorBidi" w:hAnsiTheme="majorBidi" w:cstheme="majorBidi"/>
          <w:color w:val="auto"/>
          <w:sz w:val="24"/>
          <w:szCs w:val="24"/>
        </w:rPr>
        <w:t xml:space="preserve">.  The Gulf Crises Impact on the Natural, Environmental and Human Resources of Kuwait.  In: Patience Dennis and Ana Maria </w:t>
      </w:r>
      <w:proofErr w:type="spellStart"/>
      <w:r w:rsidRPr="006804D3">
        <w:rPr>
          <w:rFonts w:asciiTheme="majorBidi" w:hAnsiTheme="majorBidi" w:cstheme="majorBidi"/>
          <w:color w:val="auto"/>
          <w:sz w:val="24"/>
          <w:szCs w:val="24"/>
        </w:rPr>
        <w:t>Cetto</w:t>
      </w:r>
      <w:proofErr w:type="spellEnd"/>
      <w:r w:rsidRPr="006804D3">
        <w:rPr>
          <w:rFonts w:asciiTheme="majorBidi" w:hAnsiTheme="majorBidi" w:cstheme="majorBidi"/>
          <w:color w:val="auto"/>
          <w:sz w:val="24"/>
          <w:szCs w:val="24"/>
        </w:rPr>
        <w:t xml:space="preserve"> 1995, TWASs International Conference:  Women’s Vision of Science and Technology for TWAS International for Development.   Cairo, Egypt, 10</w:t>
      </w:r>
      <w:r w:rsidRPr="006804D3">
        <w:rPr>
          <w:rFonts w:asciiTheme="majorBidi" w:hAnsiTheme="majorBidi" w:cstheme="majorBidi"/>
          <w:color w:val="auto"/>
          <w:sz w:val="24"/>
          <w:szCs w:val="24"/>
        </w:rPr>
        <w:noBreakHyphen/>
        <w:t>13, January 1993 ISBN 0 - 9303357-36-1. Pp.49-77.</w:t>
      </w:r>
    </w:p>
    <w:p w14:paraId="634B0C9E"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w:t>
      </w:r>
      <w:proofErr w:type="spellStart"/>
      <w:r w:rsidRPr="006804D3">
        <w:rPr>
          <w:rFonts w:asciiTheme="majorBidi" w:hAnsiTheme="majorBidi" w:cstheme="majorBidi"/>
          <w:color w:val="auto"/>
          <w:sz w:val="24"/>
          <w:szCs w:val="24"/>
        </w:rPr>
        <w:t>Sameeha</w:t>
      </w:r>
      <w:proofErr w:type="spellEnd"/>
      <w:r w:rsidRPr="006804D3">
        <w:rPr>
          <w:rFonts w:asciiTheme="majorBidi" w:hAnsiTheme="majorBidi" w:cstheme="majorBidi"/>
          <w:color w:val="auto"/>
          <w:sz w:val="24"/>
          <w:szCs w:val="24"/>
        </w:rPr>
        <w:t xml:space="preserve"> Zaman.  </w:t>
      </w:r>
      <w:r w:rsidRPr="006804D3">
        <w:rPr>
          <w:rFonts w:asciiTheme="majorBidi" w:hAnsiTheme="majorBidi" w:cstheme="majorBidi"/>
          <w:b/>
          <w:bCs/>
          <w:color w:val="auto"/>
          <w:sz w:val="24"/>
          <w:szCs w:val="24"/>
        </w:rPr>
        <w:t>1995</w:t>
      </w:r>
      <w:r w:rsidRPr="006804D3">
        <w:rPr>
          <w:rFonts w:asciiTheme="majorBidi" w:hAnsiTheme="majorBidi" w:cstheme="majorBidi"/>
          <w:color w:val="auto"/>
          <w:sz w:val="24"/>
          <w:szCs w:val="24"/>
        </w:rPr>
        <w:t>.  Post-War Rangelands Status of Kuwait.  In Neil. E. West. (Ed.).  Rangelands in a Sustainable Biosphere.  Proceedings of the Vth International Rangeland Congress.  Salt Lake City, Utah.  July 23-28</w:t>
      </w:r>
      <w:proofErr w:type="gramStart"/>
      <w:r w:rsidRPr="006804D3">
        <w:rPr>
          <w:rFonts w:asciiTheme="majorBidi" w:hAnsiTheme="majorBidi" w:cstheme="majorBidi"/>
          <w:color w:val="auto"/>
          <w:sz w:val="24"/>
          <w:szCs w:val="24"/>
        </w:rPr>
        <w:t xml:space="preserve"> 1995</w:t>
      </w:r>
      <w:proofErr w:type="gramEnd"/>
      <w:r w:rsidRPr="006804D3">
        <w:rPr>
          <w:rFonts w:asciiTheme="majorBidi" w:hAnsiTheme="majorBidi" w:cstheme="majorBidi"/>
          <w:color w:val="auto"/>
          <w:sz w:val="24"/>
          <w:szCs w:val="24"/>
        </w:rPr>
        <w:t>.  Society of Range Management.  Vol. (1): 414-415.  ISBN 1-884930-03-4 pp. 651.</w:t>
      </w:r>
    </w:p>
    <w:p w14:paraId="513005DB"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Taha, F.K., and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1995</w:t>
      </w:r>
      <w:r w:rsidRPr="006804D3">
        <w:rPr>
          <w:rFonts w:asciiTheme="majorBidi" w:hAnsiTheme="majorBidi" w:cstheme="majorBidi"/>
          <w:color w:val="auto"/>
          <w:sz w:val="24"/>
          <w:szCs w:val="24"/>
        </w:rPr>
        <w:t xml:space="preserve">.  Range Management Research and Development in Kuwait.  In:  Omar et al.  </w:t>
      </w:r>
      <w:r w:rsidRPr="006804D3">
        <w:rPr>
          <w:rFonts w:asciiTheme="majorBidi" w:hAnsiTheme="majorBidi" w:cstheme="majorBidi"/>
          <w:i/>
          <w:iCs/>
          <w:color w:val="auto"/>
          <w:sz w:val="24"/>
          <w:szCs w:val="24"/>
        </w:rPr>
        <w:t>Range Management in Arid Zones</w:t>
      </w:r>
      <w:r w:rsidRPr="006804D3">
        <w:rPr>
          <w:rFonts w:asciiTheme="majorBidi" w:hAnsiTheme="majorBidi" w:cstheme="majorBidi"/>
          <w:color w:val="auto"/>
          <w:sz w:val="24"/>
          <w:szCs w:val="24"/>
        </w:rPr>
        <w:t>.  Kegan Paul International. London, UK p: 87-104. ISBN-7103-0472-2.</w:t>
      </w:r>
    </w:p>
    <w:p w14:paraId="3A5D7116"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1995</w:t>
      </w:r>
      <w:r w:rsidRPr="006804D3">
        <w:rPr>
          <w:rFonts w:asciiTheme="majorBidi" w:hAnsiTheme="majorBidi" w:cstheme="majorBidi"/>
          <w:color w:val="auto"/>
          <w:sz w:val="24"/>
          <w:szCs w:val="24"/>
        </w:rPr>
        <w:t>.  Influence of Precipitation on Vegetation in the Rangelands of Kuwait.   Omar et al.  Range Management in Arid Zones.  Kegan Paul International.  London, UK p:127-139.  ISBN-7103-0472-2.</w:t>
      </w:r>
    </w:p>
    <w:p w14:paraId="2DC81A42"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1995</w:t>
      </w:r>
      <w:r w:rsidRPr="006804D3">
        <w:rPr>
          <w:rFonts w:asciiTheme="majorBidi" w:hAnsiTheme="majorBidi" w:cstheme="majorBidi"/>
          <w:color w:val="auto"/>
          <w:sz w:val="24"/>
          <w:szCs w:val="24"/>
        </w:rPr>
        <w:t>.  Distribution and Status of Primary Plant Communities in Kuwait.  Proceedings of the Wildlife Conservation and Development, Bahrain, Jan. 16-18, 1995.</w:t>
      </w:r>
    </w:p>
    <w:p w14:paraId="70A41178" w14:textId="77777777" w:rsidR="000275F1" w:rsidRPr="006804D3" w:rsidRDefault="000275F1" w:rsidP="00D87844">
      <w:pPr>
        <w:pStyle w:val="NoSpacing"/>
        <w:numPr>
          <w:ilvl w:val="0"/>
          <w:numId w:val="28"/>
        </w:numPr>
        <w:ind w:left="709"/>
        <w:jc w:val="both"/>
        <w:rPr>
          <w:rFonts w:asciiTheme="majorBidi" w:hAnsiTheme="majorBidi" w:cstheme="majorBidi"/>
          <w:b/>
          <w:bCs/>
          <w:color w:val="auto"/>
          <w:sz w:val="24"/>
          <w:szCs w:val="24"/>
        </w:rPr>
      </w:pPr>
      <w:r w:rsidRPr="00374F4A">
        <w:rPr>
          <w:rFonts w:asciiTheme="majorBidi" w:hAnsiTheme="majorBidi" w:cstheme="majorBidi"/>
          <w:b/>
          <w:bCs/>
          <w:color w:val="auto"/>
          <w:sz w:val="24"/>
          <w:szCs w:val="24"/>
          <w:lang w:val="it-IT"/>
        </w:rPr>
        <w:t xml:space="preserve">Omar S. A. S., </w:t>
      </w:r>
      <w:r w:rsidRPr="00374F4A">
        <w:rPr>
          <w:rFonts w:asciiTheme="majorBidi" w:hAnsiTheme="majorBidi" w:cstheme="majorBidi"/>
          <w:color w:val="auto"/>
          <w:sz w:val="24"/>
          <w:szCs w:val="24"/>
          <w:lang w:val="it-IT"/>
        </w:rPr>
        <w:t>J. W. Bartolome.</w:t>
      </w:r>
      <w:r w:rsidRPr="00374F4A">
        <w:rPr>
          <w:rFonts w:asciiTheme="majorBidi" w:hAnsiTheme="majorBidi" w:cstheme="majorBidi"/>
          <w:b/>
          <w:bCs/>
          <w:color w:val="auto"/>
          <w:sz w:val="24"/>
          <w:szCs w:val="24"/>
          <w:lang w:val="it-IT"/>
        </w:rPr>
        <w:t xml:space="preserve">  </w:t>
      </w:r>
      <w:r w:rsidRPr="006804D3">
        <w:rPr>
          <w:rFonts w:asciiTheme="majorBidi" w:hAnsiTheme="majorBidi" w:cstheme="majorBidi"/>
          <w:b/>
          <w:bCs/>
          <w:color w:val="auto"/>
          <w:sz w:val="24"/>
          <w:szCs w:val="24"/>
        </w:rPr>
        <w:t xml:space="preserve">1994.  </w:t>
      </w:r>
      <w:r w:rsidRPr="006804D3">
        <w:rPr>
          <w:rFonts w:asciiTheme="majorBidi" w:hAnsiTheme="majorBidi" w:cstheme="majorBidi"/>
          <w:color w:val="auto"/>
          <w:sz w:val="24"/>
          <w:szCs w:val="24"/>
        </w:rPr>
        <w:t>Nutrient Variation in Plants and Soil Impacted by oil-</w:t>
      </w:r>
      <w:r w:rsidR="00D95B2C" w:rsidRPr="006804D3">
        <w:rPr>
          <w:rFonts w:asciiTheme="majorBidi" w:hAnsiTheme="majorBidi" w:cstheme="majorBidi"/>
          <w:color w:val="auto"/>
          <w:sz w:val="24"/>
          <w:szCs w:val="24"/>
        </w:rPr>
        <w:t>well Fires</w:t>
      </w:r>
      <w:r w:rsidRPr="006804D3">
        <w:rPr>
          <w:rFonts w:asciiTheme="majorBidi" w:hAnsiTheme="majorBidi" w:cstheme="majorBidi"/>
          <w:color w:val="auto"/>
          <w:sz w:val="24"/>
          <w:szCs w:val="24"/>
        </w:rPr>
        <w:t xml:space="preserve"> Caused by Iraqi Forces </w:t>
      </w:r>
      <w:r w:rsidR="00D95B2C" w:rsidRPr="006804D3">
        <w:rPr>
          <w:rFonts w:asciiTheme="majorBidi" w:hAnsiTheme="majorBidi" w:cstheme="majorBidi"/>
          <w:color w:val="auto"/>
          <w:sz w:val="24"/>
          <w:szCs w:val="24"/>
        </w:rPr>
        <w:t>during</w:t>
      </w:r>
      <w:r w:rsidRPr="006804D3">
        <w:rPr>
          <w:rFonts w:asciiTheme="majorBidi" w:hAnsiTheme="majorBidi" w:cstheme="majorBidi"/>
          <w:color w:val="auto"/>
          <w:sz w:val="24"/>
          <w:szCs w:val="24"/>
        </w:rPr>
        <w:t xml:space="preserve"> the Gulf War.   Proceedings of the International Conference on the Effects</w:t>
      </w:r>
      <w:r w:rsidR="00251C4B"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of the Iraqi Aggression on the State of Kuwait, April 2-6, 1994, Kuwait.  </w:t>
      </w:r>
      <w:proofErr w:type="spellStart"/>
      <w:r w:rsidRPr="006804D3">
        <w:rPr>
          <w:rFonts w:asciiTheme="majorBidi" w:hAnsiTheme="majorBidi" w:cstheme="majorBidi"/>
          <w:color w:val="auto"/>
          <w:sz w:val="24"/>
          <w:szCs w:val="24"/>
        </w:rPr>
        <w:t>Vol.III</w:t>
      </w:r>
      <w:proofErr w:type="spellEnd"/>
      <w:r w:rsidRPr="006804D3">
        <w:rPr>
          <w:rFonts w:asciiTheme="majorBidi" w:hAnsiTheme="majorBidi" w:cstheme="majorBidi"/>
          <w:color w:val="auto"/>
          <w:sz w:val="24"/>
          <w:szCs w:val="24"/>
        </w:rPr>
        <w:t xml:space="preserve"> Environmental, Health </w:t>
      </w:r>
      <w:r w:rsidR="008328A2" w:rsidRPr="006804D3">
        <w:rPr>
          <w:rFonts w:asciiTheme="majorBidi" w:hAnsiTheme="majorBidi" w:cstheme="majorBidi"/>
          <w:color w:val="auto"/>
          <w:sz w:val="24"/>
          <w:szCs w:val="24"/>
        </w:rPr>
        <w:t xml:space="preserve">  </w:t>
      </w:r>
      <w:r w:rsidRPr="006804D3">
        <w:rPr>
          <w:rFonts w:asciiTheme="majorBidi" w:hAnsiTheme="majorBidi" w:cstheme="majorBidi"/>
          <w:color w:val="auto"/>
          <w:sz w:val="24"/>
          <w:szCs w:val="24"/>
        </w:rPr>
        <w:t xml:space="preserve">Effects and Remediation, First Edition 1417-1996, Kuwait, Pp.145-165. </w:t>
      </w:r>
    </w:p>
    <w:p w14:paraId="613F0AF9"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Abdal</w:t>
      </w:r>
      <w:proofErr w:type="spellEnd"/>
      <w:r w:rsidRPr="006804D3">
        <w:rPr>
          <w:rFonts w:asciiTheme="majorBidi" w:hAnsiTheme="majorBidi" w:cstheme="majorBidi"/>
          <w:color w:val="auto"/>
          <w:sz w:val="24"/>
          <w:szCs w:val="24"/>
        </w:rPr>
        <w:t xml:space="preserve">, </w:t>
      </w:r>
      <w:proofErr w:type="gramStart"/>
      <w:r w:rsidRPr="006804D3">
        <w:rPr>
          <w:rFonts w:asciiTheme="majorBidi" w:hAnsiTheme="majorBidi" w:cstheme="majorBidi"/>
          <w:color w:val="auto"/>
          <w:sz w:val="24"/>
          <w:szCs w:val="24"/>
        </w:rPr>
        <w:t>M.</w:t>
      </w:r>
      <w:proofErr w:type="gramEnd"/>
      <w:r w:rsidRPr="006804D3">
        <w:rPr>
          <w:rFonts w:asciiTheme="majorBidi" w:hAnsiTheme="majorBidi" w:cstheme="majorBidi"/>
          <w:color w:val="auto"/>
          <w:sz w:val="24"/>
          <w:szCs w:val="24"/>
        </w:rPr>
        <w:t xml:space="preserve"> and Z. Al </w:t>
      </w:r>
      <w:proofErr w:type="spellStart"/>
      <w:r w:rsidRPr="006804D3">
        <w:rPr>
          <w:rFonts w:asciiTheme="majorBidi" w:hAnsiTheme="majorBidi" w:cstheme="majorBidi"/>
          <w:color w:val="auto"/>
          <w:sz w:val="24"/>
          <w:szCs w:val="24"/>
        </w:rPr>
        <w:t>Musallem</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1993</w:t>
      </w:r>
      <w:r w:rsidRPr="006804D3">
        <w:rPr>
          <w:rFonts w:asciiTheme="majorBidi" w:hAnsiTheme="majorBidi" w:cstheme="majorBidi"/>
          <w:color w:val="auto"/>
          <w:sz w:val="24"/>
          <w:szCs w:val="24"/>
        </w:rPr>
        <w:t xml:space="preserve">.  Sustainable Agricultural Development and De-Desertification in Kuwait.  In:  Symposium on Desertification and Land Reclamation in the Area of the Cooperation Council for Arab Gulf States. Arab Gulf University, Bahrain. 22-25 </w:t>
      </w:r>
      <w:proofErr w:type="gramStart"/>
      <w:r w:rsidRPr="006804D3">
        <w:rPr>
          <w:rFonts w:asciiTheme="majorBidi" w:hAnsiTheme="majorBidi" w:cstheme="majorBidi"/>
          <w:color w:val="auto"/>
          <w:sz w:val="24"/>
          <w:szCs w:val="24"/>
        </w:rPr>
        <w:t>November,</w:t>
      </w:r>
      <w:proofErr w:type="gramEnd"/>
      <w:r w:rsidRPr="006804D3">
        <w:rPr>
          <w:rFonts w:asciiTheme="majorBidi" w:hAnsiTheme="majorBidi" w:cstheme="majorBidi"/>
          <w:color w:val="auto"/>
          <w:sz w:val="24"/>
          <w:szCs w:val="24"/>
        </w:rPr>
        <w:t xml:space="preserve"> 1993.</w:t>
      </w:r>
    </w:p>
    <w:p w14:paraId="4A94DF54"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1993</w:t>
      </w:r>
      <w:r w:rsidRPr="006804D3">
        <w:rPr>
          <w:rFonts w:asciiTheme="majorBidi" w:hAnsiTheme="majorBidi" w:cstheme="majorBidi"/>
          <w:color w:val="auto"/>
          <w:sz w:val="24"/>
          <w:szCs w:val="24"/>
        </w:rPr>
        <w:t xml:space="preserve">.  Agricultural Biodiversity and the Role of Research and Development in Kuwait.  Paper Presented </w:t>
      </w:r>
      <w:proofErr w:type="gramStart"/>
      <w:r w:rsidRPr="006804D3">
        <w:rPr>
          <w:rFonts w:asciiTheme="majorBidi" w:hAnsiTheme="majorBidi" w:cstheme="majorBidi"/>
          <w:color w:val="auto"/>
          <w:sz w:val="24"/>
          <w:szCs w:val="24"/>
        </w:rPr>
        <w:t>on the occasion of</w:t>
      </w:r>
      <w:proofErr w:type="gramEnd"/>
      <w:r w:rsidRPr="006804D3">
        <w:rPr>
          <w:rFonts w:asciiTheme="majorBidi" w:hAnsiTheme="majorBidi" w:cstheme="majorBidi"/>
          <w:color w:val="auto"/>
          <w:sz w:val="24"/>
          <w:szCs w:val="24"/>
        </w:rPr>
        <w:t xml:space="preserve"> World Food Day.  Kuwait Institute for Scientific Research.  October 15, 1993. </w:t>
      </w:r>
    </w:p>
    <w:p w14:paraId="4C48706F"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Omar S. A. S</w:t>
      </w:r>
      <w:r w:rsidRPr="00374F4A">
        <w:rPr>
          <w:rFonts w:asciiTheme="majorBidi" w:hAnsiTheme="majorBidi" w:cstheme="majorBidi"/>
          <w:color w:val="auto"/>
          <w:sz w:val="24"/>
          <w:szCs w:val="24"/>
          <w:lang w:val="it-IT"/>
        </w:rPr>
        <w:t xml:space="preserve">, F. K. Abdali, Z. Baroon &amp; Z. Al-Motusa.  </w:t>
      </w:r>
      <w:r w:rsidRPr="006804D3">
        <w:rPr>
          <w:rFonts w:asciiTheme="majorBidi" w:hAnsiTheme="majorBidi" w:cstheme="majorBidi"/>
          <w:b/>
          <w:bCs/>
          <w:color w:val="auto"/>
          <w:sz w:val="24"/>
          <w:szCs w:val="24"/>
        </w:rPr>
        <w:t>1993</w:t>
      </w:r>
      <w:r w:rsidRPr="006804D3">
        <w:rPr>
          <w:rFonts w:asciiTheme="majorBidi" w:hAnsiTheme="majorBidi" w:cstheme="majorBidi"/>
          <w:color w:val="auto"/>
          <w:sz w:val="24"/>
          <w:szCs w:val="24"/>
        </w:rPr>
        <w:t xml:space="preserve">.  State of Kuwait Country Paper: </w:t>
      </w:r>
      <w:proofErr w:type="gramStart"/>
      <w:r w:rsidRPr="006804D3">
        <w:rPr>
          <w:rFonts w:asciiTheme="majorBidi" w:hAnsiTheme="majorBidi" w:cstheme="majorBidi"/>
          <w:color w:val="auto"/>
          <w:sz w:val="24"/>
          <w:szCs w:val="24"/>
        </w:rPr>
        <w:t>the</w:t>
      </w:r>
      <w:proofErr w:type="gramEnd"/>
      <w:r w:rsidRPr="006804D3">
        <w:rPr>
          <w:rFonts w:asciiTheme="majorBidi" w:hAnsiTheme="majorBidi" w:cstheme="majorBidi"/>
          <w:color w:val="auto"/>
          <w:sz w:val="24"/>
          <w:szCs w:val="24"/>
        </w:rPr>
        <w:t xml:space="preserve"> Gulf Crisis Impact on the Natural, Environmental, Food and Human Resources of Kuwait.   </w:t>
      </w:r>
      <w:r w:rsidRPr="006804D3">
        <w:rPr>
          <w:rFonts w:asciiTheme="majorBidi" w:hAnsiTheme="majorBidi" w:cstheme="majorBidi"/>
          <w:color w:val="auto"/>
          <w:sz w:val="24"/>
          <w:szCs w:val="24"/>
        </w:rPr>
        <w:lastRenderedPageBreak/>
        <w:t>Presented at the TWOWS International Conference Women’s Vision of Science and Technology for Development, Sponsored by: The Third World Organization for Women in Science, January 10-13, 1993, Cairo, Egypt.</w:t>
      </w:r>
    </w:p>
    <w:p w14:paraId="120E20C7"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J. Bartolome.  </w:t>
      </w:r>
      <w:r w:rsidRPr="006804D3">
        <w:rPr>
          <w:rFonts w:asciiTheme="majorBidi" w:hAnsiTheme="majorBidi" w:cstheme="majorBidi"/>
          <w:b/>
          <w:bCs/>
          <w:color w:val="auto"/>
          <w:sz w:val="24"/>
          <w:szCs w:val="24"/>
        </w:rPr>
        <w:t>1991</w:t>
      </w:r>
      <w:r w:rsidRPr="006804D3">
        <w:rPr>
          <w:rFonts w:asciiTheme="majorBidi" w:hAnsiTheme="majorBidi" w:cstheme="majorBidi"/>
          <w:color w:val="auto"/>
          <w:sz w:val="24"/>
          <w:szCs w:val="24"/>
        </w:rPr>
        <w:t xml:space="preserve">.  Range and State Transition Succession Model for the </w:t>
      </w:r>
      <w:proofErr w:type="spellStart"/>
      <w:r w:rsidRPr="006804D3">
        <w:rPr>
          <w:rFonts w:asciiTheme="majorBidi" w:hAnsiTheme="majorBidi" w:cstheme="majorBidi"/>
          <w:i/>
          <w:iCs/>
          <w:color w:val="auto"/>
          <w:sz w:val="24"/>
          <w:szCs w:val="24"/>
          <w:u w:val="single"/>
        </w:rPr>
        <w:t>Rhanterium</w:t>
      </w:r>
      <w:proofErr w:type="spellEnd"/>
      <w:r w:rsidRPr="006804D3">
        <w:rPr>
          <w:rFonts w:asciiTheme="majorBidi" w:hAnsiTheme="majorBidi" w:cstheme="majorBidi"/>
          <w:color w:val="auto"/>
          <w:sz w:val="24"/>
          <w:szCs w:val="24"/>
        </w:rPr>
        <w:t xml:space="preserve"> and </w:t>
      </w:r>
      <w:proofErr w:type="spellStart"/>
      <w:r w:rsidRPr="006804D3">
        <w:rPr>
          <w:rFonts w:asciiTheme="majorBidi" w:hAnsiTheme="majorBidi" w:cstheme="majorBidi"/>
          <w:i/>
          <w:iCs/>
          <w:color w:val="auto"/>
          <w:sz w:val="24"/>
          <w:szCs w:val="24"/>
          <w:u w:val="single"/>
        </w:rPr>
        <w:t>Haloxylon</w:t>
      </w:r>
      <w:proofErr w:type="spellEnd"/>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 xml:space="preserve">steppe in Arabian Rangelands.  In the IV International Rangeland Congress.  Montpelier, France.  April 1991. </w:t>
      </w:r>
    </w:p>
    <w:p w14:paraId="430C2C96" w14:textId="77777777" w:rsidR="000275F1" w:rsidRPr="006804D3" w:rsidRDefault="000275F1" w:rsidP="00D87844">
      <w:pPr>
        <w:pStyle w:val="NoSpacing"/>
        <w:numPr>
          <w:ilvl w:val="0"/>
          <w:numId w:val="28"/>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F.K. Taha; and F. Al</w:t>
      </w:r>
      <w:r w:rsidRPr="006804D3">
        <w:rPr>
          <w:rFonts w:asciiTheme="majorBidi" w:hAnsiTheme="majorBidi" w:cstheme="majorBidi"/>
          <w:color w:val="auto"/>
          <w:sz w:val="24"/>
          <w:szCs w:val="24"/>
        </w:rPr>
        <w:noBreakHyphen/>
      </w:r>
      <w:proofErr w:type="spellStart"/>
      <w:r w:rsidRPr="006804D3">
        <w:rPr>
          <w:rFonts w:asciiTheme="majorBidi" w:hAnsiTheme="majorBidi" w:cstheme="majorBidi"/>
          <w:color w:val="auto"/>
          <w:sz w:val="24"/>
          <w:szCs w:val="24"/>
        </w:rPr>
        <w:t>Shuaibi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1991</w:t>
      </w:r>
      <w:r w:rsidRPr="006804D3">
        <w:rPr>
          <w:rFonts w:asciiTheme="majorBidi" w:hAnsiTheme="majorBidi" w:cstheme="majorBidi"/>
          <w:color w:val="auto"/>
          <w:sz w:val="24"/>
          <w:szCs w:val="24"/>
        </w:rPr>
        <w:t>.  Suitability of establishing National parks/Nature reserves in Kuwait’s Desert. p:545</w:t>
      </w:r>
      <w:r w:rsidRPr="006804D3">
        <w:rPr>
          <w:rFonts w:asciiTheme="majorBidi" w:hAnsiTheme="majorBidi" w:cstheme="majorBidi"/>
          <w:color w:val="auto"/>
          <w:sz w:val="24"/>
          <w:szCs w:val="24"/>
        </w:rPr>
        <w:noBreakHyphen/>
      </w:r>
      <w:proofErr w:type="gramStart"/>
      <w:r w:rsidRPr="006804D3">
        <w:rPr>
          <w:rFonts w:asciiTheme="majorBidi" w:hAnsiTheme="majorBidi" w:cstheme="majorBidi"/>
          <w:color w:val="auto"/>
          <w:sz w:val="24"/>
          <w:szCs w:val="24"/>
        </w:rPr>
        <w:t>556  In</w:t>
      </w:r>
      <w:proofErr w:type="gram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Bishay</w:t>
      </w:r>
      <w:proofErr w:type="spellEnd"/>
      <w:r w:rsidRPr="006804D3">
        <w:rPr>
          <w:rFonts w:asciiTheme="majorBidi" w:hAnsiTheme="majorBidi" w:cstheme="majorBidi"/>
          <w:color w:val="auto"/>
          <w:sz w:val="24"/>
          <w:szCs w:val="24"/>
        </w:rPr>
        <w:t xml:space="preserve"> A., and </w:t>
      </w:r>
      <w:proofErr w:type="spellStart"/>
      <w:r w:rsidRPr="006804D3">
        <w:rPr>
          <w:rFonts w:asciiTheme="majorBidi" w:hAnsiTheme="majorBidi" w:cstheme="majorBidi"/>
          <w:color w:val="auto"/>
          <w:sz w:val="24"/>
          <w:szCs w:val="24"/>
        </w:rPr>
        <w:t>Dregne</w:t>
      </w:r>
      <w:proofErr w:type="spellEnd"/>
      <w:r w:rsidRPr="006804D3">
        <w:rPr>
          <w:rFonts w:asciiTheme="majorBidi" w:hAnsiTheme="majorBidi" w:cstheme="majorBidi"/>
          <w:color w:val="auto"/>
          <w:sz w:val="24"/>
          <w:szCs w:val="24"/>
        </w:rPr>
        <w:t xml:space="preserve">, H.  1991.  Desert Development Part 1:  Desert, Agriculture, Ecology and Biology.  Advances in Desert and </w:t>
      </w:r>
      <w:proofErr w:type="spellStart"/>
      <w:r w:rsidRPr="006804D3">
        <w:rPr>
          <w:rFonts w:asciiTheme="majorBidi" w:hAnsiTheme="majorBidi" w:cstheme="majorBidi"/>
          <w:color w:val="auto"/>
          <w:sz w:val="24"/>
          <w:szCs w:val="24"/>
        </w:rPr>
        <w:t>Aridland</w:t>
      </w:r>
      <w:proofErr w:type="spellEnd"/>
      <w:r w:rsidRPr="006804D3">
        <w:rPr>
          <w:rFonts w:asciiTheme="majorBidi" w:hAnsiTheme="majorBidi" w:cstheme="majorBidi"/>
          <w:color w:val="auto"/>
          <w:sz w:val="24"/>
          <w:szCs w:val="24"/>
        </w:rPr>
        <w:t xml:space="preserve"> Technology and Development. Volume 5.  </w:t>
      </w:r>
      <w:proofErr w:type="spellStart"/>
      <w:r w:rsidRPr="006804D3">
        <w:rPr>
          <w:rFonts w:asciiTheme="majorBidi" w:hAnsiTheme="majorBidi" w:cstheme="majorBidi"/>
          <w:color w:val="auto"/>
          <w:sz w:val="24"/>
          <w:szCs w:val="24"/>
        </w:rPr>
        <w:t>Harweed</w:t>
      </w:r>
      <w:proofErr w:type="spellEnd"/>
      <w:r w:rsidRPr="006804D3">
        <w:rPr>
          <w:rFonts w:asciiTheme="majorBidi" w:hAnsiTheme="majorBidi" w:cstheme="majorBidi"/>
          <w:color w:val="auto"/>
          <w:sz w:val="24"/>
          <w:szCs w:val="24"/>
        </w:rPr>
        <w:t xml:space="preserve"> Academic Publishers. New York. ISBN 3-7186-0396-9.</w:t>
      </w:r>
    </w:p>
    <w:p w14:paraId="45175C78"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F.K. Taha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1990</w:t>
      </w:r>
      <w:r w:rsidRPr="006804D3">
        <w:rPr>
          <w:rFonts w:asciiTheme="majorBidi" w:hAnsiTheme="majorBidi" w:cstheme="majorBidi"/>
          <w:color w:val="auto"/>
          <w:sz w:val="24"/>
          <w:szCs w:val="24"/>
        </w:rPr>
        <w:t xml:space="preserve">.  Ecological monitoring of vegetation in Kuwait’s rangelands, p. 57-71.  In: </w:t>
      </w:r>
      <w:proofErr w:type="spellStart"/>
      <w:r w:rsidRPr="006804D3">
        <w:rPr>
          <w:rFonts w:asciiTheme="majorBidi" w:hAnsiTheme="majorBidi" w:cstheme="majorBidi"/>
          <w:color w:val="auto"/>
          <w:sz w:val="24"/>
          <w:szCs w:val="24"/>
        </w:rPr>
        <w:t>Halwagy</w:t>
      </w:r>
      <w:proofErr w:type="spellEnd"/>
      <w:r w:rsidRPr="006804D3">
        <w:rPr>
          <w:rFonts w:asciiTheme="majorBidi" w:hAnsiTheme="majorBidi" w:cstheme="majorBidi"/>
          <w:color w:val="auto"/>
          <w:sz w:val="24"/>
          <w:szCs w:val="24"/>
        </w:rPr>
        <w:t xml:space="preserve">, R.; F.K. Taha and S.A. Omar (ed).  Advances in Range Management in </w:t>
      </w:r>
      <w:proofErr w:type="spellStart"/>
      <w:r w:rsidRPr="006804D3">
        <w:rPr>
          <w:rFonts w:asciiTheme="majorBidi" w:hAnsiTheme="majorBidi" w:cstheme="majorBidi"/>
          <w:color w:val="auto"/>
          <w:sz w:val="24"/>
          <w:szCs w:val="24"/>
        </w:rPr>
        <w:t>Aridlands</w:t>
      </w:r>
      <w:proofErr w:type="spellEnd"/>
      <w:r w:rsidRPr="006804D3">
        <w:rPr>
          <w:rFonts w:asciiTheme="majorBidi" w:hAnsiTheme="majorBidi" w:cstheme="majorBidi"/>
          <w:color w:val="auto"/>
          <w:sz w:val="24"/>
          <w:szCs w:val="24"/>
        </w:rPr>
        <w:t>. (1990)</w:t>
      </w:r>
      <w:r w:rsidR="00D95B2C" w:rsidRPr="006804D3">
        <w:rPr>
          <w:rFonts w:asciiTheme="majorBidi" w:hAnsiTheme="majorBidi" w:cstheme="majorBidi"/>
          <w:color w:val="auto"/>
          <w:sz w:val="24"/>
          <w:szCs w:val="24"/>
        </w:rPr>
        <w:t>. Kegan</w:t>
      </w:r>
      <w:r w:rsidRPr="006804D3">
        <w:rPr>
          <w:rFonts w:asciiTheme="majorBidi" w:hAnsiTheme="majorBidi" w:cstheme="majorBidi"/>
          <w:color w:val="auto"/>
          <w:sz w:val="24"/>
          <w:szCs w:val="24"/>
        </w:rPr>
        <w:t xml:space="preserve"> Paul International. London. IBN0-07103-0360-2.  </w:t>
      </w:r>
    </w:p>
    <w:p w14:paraId="2C43499A" w14:textId="77777777" w:rsidR="000275F1" w:rsidRPr="006804D3" w:rsidRDefault="000275F1" w:rsidP="00D87844">
      <w:pPr>
        <w:pStyle w:val="NoSpacing"/>
        <w:numPr>
          <w:ilvl w:val="0"/>
          <w:numId w:val="28"/>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1990</w:t>
      </w:r>
      <w:r w:rsidRPr="006804D3">
        <w:rPr>
          <w:rFonts w:asciiTheme="majorBidi" w:hAnsiTheme="majorBidi" w:cstheme="majorBidi"/>
          <w:color w:val="auto"/>
          <w:sz w:val="24"/>
          <w:szCs w:val="24"/>
        </w:rPr>
        <w:t>.  Forage trials under Kuwait’s environment, p. 133</w:t>
      </w:r>
      <w:r w:rsidRPr="006804D3">
        <w:rPr>
          <w:rFonts w:asciiTheme="majorBidi" w:hAnsiTheme="majorBidi" w:cstheme="majorBidi"/>
          <w:color w:val="auto"/>
          <w:sz w:val="24"/>
          <w:szCs w:val="24"/>
        </w:rPr>
        <w:noBreakHyphen/>
        <w:t xml:space="preserve">153.  In: </w:t>
      </w:r>
      <w:proofErr w:type="spellStart"/>
      <w:r w:rsidRPr="006804D3">
        <w:rPr>
          <w:rFonts w:asciiTheme="majorBidi" w:hAnsiTheme="majorBidi" w:cstheme="majorBidi"/>
          <w:color w:val="auto"/>
          <w:sz w:val="24"/>
          <w:szCs w:val="24"/>
        </w:rPr>
        <w:t>Halwagy</w:t>
      </w:r>
      <w:proofErr w:type="spellEnd"/>
      <w:r w:rsidRPr="006804D3">
        <w:rPr>
          <w:rFonts w:asciiTheme="majorBidi" w:hAnsiTheme="majorBidi" w:cstheme="majorBidi"/>
          <w:color w:val="auto"/>
          <w:sz w:val="24"/>
          <w:szCs w:val="24"/>
        </w:rPr>
        <w:t xml:space="preserve">, R., F.K., Taha and S.A., Omar (eds). Advances in Range Management in </w:t>
      </w:r>
      <w:proofErr w:type="spellStart"/>
      <w:r w:rsidRPr="006804D3">
        <w:rPr>
          <w:rFonts w:asciiTheme="majorBidi" w:hAnsiTheme="majorBidi" w:cstheme="majorBidi"/>
          <w:color w:val="auto"/>
          <w:sz w:val="24"/>
          <w:szCs w:val="24"/>
        </w:rPr>
        <w:t>Aridlands</w:t>
      </w:r>
      <w:proofErr w:type="spellEnd"/>
      <w:r w:rsidRPr="006804D3">
        <w:rPr>
          <w:rFonts w:asciiTheme="majorBidi" w:hAnsiTheme="majorBidi" w:cstheme="majorBidi"/>
          <w:color w:val="auto"/>
          <w:sz w:val="24"/>
          <w:szCs w:val="24"/>
        </w:rPr>
        <w:t>. (1990)</w:t>
      </w:r>
      <w:r w:rsidR="00D95B2C" w:rsidRPr="006804D3">
        <w:rPr>
          <w:rFonts w:asciiTheme="majorBidi" w:hAnsiTheme="majorBidi" w:cstheme="majorBidi"/>
          <w:color w:val="auto"/>
          <w:sz w:val="24"/>
          <w:szCs w:val="24"/>
        </w:rPr>
        <w:t>. Kegan</w:t>
      </w:r>
      <w:r w:rsidRPr="006804D3">
        <w:rPr>
          <w:rFonts w:asciiTheme="majorBidi" w:hAnsiTheme="majorBidi" w:cstheme="majorBidi"/>
          <w:color w:val="auto"/>
          <w:sz w:val="24"/>
          <w:szCs w:val="24"/>
        </w:rPr>
        <w:t xml:space="preserve"> Paul International. London. </w:t>
      </w:r>
      <w:r w:rsidR="0059479B" w:rsidRPr="006804D3">
        <w:rPr>
          <w:rFonts w:asciiTheme="majorBidi" w:hAnsiTheme="majorBidi" w:cstheme="majorBidi"/>
          <w:color w:val="auto"/>
          <w:sz w:val="24"/>
          <w:szCs w:val="24"/>
        </w:rPr>
        <w:t>P.133-153</w:t>
      </w:r>
      <w:r w:rsidRPr="006804D3">
        <w:rPr>
          <w:rFonts w:asciiTheme="majorBidi" w:hAnsiTheme="majorBidi" w:cstheme="majorBidi"/>
          <w:color w:val="auto"/>
          <w:sz w:val="24"/>
          <w:szCs w:val="24"/>
        </w:rPr>
        <w:t>. ISBN 0-7103-03-2.</w:t>
      </w:r>
    </w:p>
    <w:p w14:paraId="2C6B62E7" w14:textId="77777777" w:rsidR="000275F1" w:rsidRPr="006804D3" w:rsidRDefault="000275F1" w:rsidP="00D87844">
      <w:pPr>
        <w:pStyle w:val="Section"/>
        <w:rPr>
          <w:rFonts w:asciiTheme="majorBidi" w:hAnsiTheme="majorBidi" w:cstheme="majorBidi"/>
          <w:color w:val="auto"/>
          <w:szCs w:val="24"/>
        </w:rPr>
      </w:pPr>
    </w:p>
    <w:p w14:paraId="07B23463" w14:textId="77777777" w:rsidR="00982504" w:rsidRDefault="00982504" w:rsidP="00CE01FB">
      <w:pPr>
        <w:pStyle w:val="Section"/>
        <w:tabs>
          <w:tab w:val="left" w:pos="90"/>
        </w:tabs>
        <w:ind w:left="360"/>
        <w:rPr>
          <w:rFonts w:asciiTheme="majorBidi" w:hAnsiTheme="majorBidi" w:cstheme="majorBidi"/>
          <w:color w:val="auto"/>
          <w:szCs w:val="24"/>
        </w:rPr>
      </w:pPr>
    </w:p>
    <w:p w14:paraId="2EBDF61C" w14:textId="238D884A" w:rsidR="000275F1" w:rsidRPr="009C6D6D" w:rsidRDefault="000275F1" w:rsidP="00CE01FB">
      <w:pPr>
        <w:pStyle w:val="Section"/>
        <w:tabs>
          <w:tab w:val="left" w:pos="90"/>
        </w:tabs>
        <w:ind w:left="360"/>
        <w:rPr>
          <w:rFonts w:asciiTheme="majorBidi" w:hAnsiTheme="majorBidi" w:cstheme="majorBidi"/>
          <w:color w:val="auto"/>
          <w:szCs w:val="24"/>
        </w:rPr>
      </w:pPr>
      <w:r w:rsidRPr="009C6D6D">
        <w:rPr>
          <w:rFonts w:asciiTheme="majorBidi" w:hAnsiTheme="majorBidi" w:cstheme="majorBidi"/>
          <w:color w:val="auto"/>
          <w:szCs w:val="24"/>
        </w:rPr>
        <w:t>Books, Chapters and Edited Conference Proceedings</w:t>
      </w:r>
    </w:p>
    <w:p w14:paraId="1E36DF69" w14:textId="0C7077B8" w:rsidR="009B001F" w:rsidRDefault="009B001F" w:rsidP="00D13DD2">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sidRPr="009B001F">
        <w:rPr>
          <w:rFonts w:asciiTheme="majorBidi" w:hAnsiTheme="majorBidi" w:cstheme="majorBidi"/>
          <w:b/>
          <w:color w:val="auto"/>
          <w:sz w:val="24"/>
          <w:szCs w:val="24"/>
          <w:lang w:bidi="ar-KW"/>
        </w:rPr>
        <w:t>Samir Omar</w:t>
      </w:r>
      <w:r>
        <w:rPr>
          <w:rFonts w:asciiTheme="majorBidi" w:hAnsiTheme="majorBidi" w:cstheme="majorBidi"/>
          <w:bCs/>
          <w:color w:val="auto"/>
          <w:sz w:val="24"/>
          <w:szCs w:val="24"/>
          <w:lang w:bidi="ar-KW"/>
        </w:rPr>
        <w:t xml:space="preserve"> and Waleed Roy.  (2023).  Kuwait Desert Bloom.  Kuwait Oil Company.  Ross International. (In press). </w:t>
      </w:r>
    </w:p>
    <w:p w14:paraId="3DEFD435" w14:textId="1D6A9DDD" w:rsidR="009B001F" w:rsidRDefault="000E5058" w:rsidP="00D13DD2">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Pr>
          <w:rFonts w:asciiTheme="majorBidi" w:hAnsiTheme="majorBidi" w:cstheme="majorBidi"/>
          <w:bCs/>
          <w:color w:val="auto"/>
          <w:sz w:val="24"/>
          <w:szCs w:val="24"/>
          <w:lang w:bidi="ar-KW"/>
        </w:rPr>
        <w:t xml:space="preserve">Shabbir Shahid, </w:t>
      </w:r>
      <w:r w:rsidRPr="00FF70DA">
        <w:rPr>
          <w:rFonts w:asciiTheme="majorBidi" w:hAnsiTheme="majorBidi" w:cstheme="majorBidi"/>
          <w:b/>
          <w:color w:val="auto"/>
          <w:sz w:val="24"/>
          <w:szCs w:val="24"/>
          <w:lang w:bidi="ar-KW"/>
        </w:rPr>
        <w:t>Samira A.S. Omar</w:t>
      </w:r>
      <w:r>
        <w:rPr>
          <w:rFonts w:asciiTheme="majorBidi" w:hAnsiTheme="majorBidi" w:cstheme="majorBidi"/>
          <w:bCs/>
          <w:color w:val="auto"/>
          <w:sz w:val="24"/>
          <w:szCs w:val="24"/>
          <w:lang w:bidi="ar-KW"/>
        </w:rPr>
        <w:t xml:space="preserve">.  2022.  Kuwait Soil Taxonomy.  Springer. </w:t>
      </w:r>
      <w:r w:rsidR="00FF70DA">
        <w:rPr>
          <w:rFonts w:asciiTheme="majorBidi" w:hAnsiTheme="majorBidi" w:cstheme="majorBidi"/>
          <w:bCs/>
          <w:color w:val="auto"/>
          <w:sz w:val="24"/>
          <w:szCs w:val="24"/>
          <w:lang w:bidi="ar-KW"/>
        </w:rPr>
        <w:t xml:space="preserve">Nature, </w:t>
      </w:r>
    </w:p>
    <w:p w14:paraId="3D7E91AA" w14:textId="47FFDDE1" w:rsidR="000E5058" w:rsidRDefault="00FF70DA" w:rsidP="00D13DD2">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Pr>
          <w:rFonts w:asciiTheme="majorBidi" w:hAnsiTheme="majorBidi" w:cstheme="majorBidi"/>
          <w:bCs/>
          <w:color w:val="auto"/>
          <w:sz w:val="24"/>
          <w:szCs w:val="24"/>
          <w:lang w:bidi="ar-KW"/>
        </w:rPr>
        <w:t xml:space="preserve">Switzerland.  eBook: </w:t>
      </w:r>
      <w:hyperlink r:id="rId10" w:history="1">
        <w:r w:rsidR="00FB289A" w:rsidRPr="00192334">
          <w:rPr>
            <w:rStyle w:val="Hyperlink"/>
            <w:rFonts w:asciiTheme="majorBidi" w:hAnsiTheme="majorBidi" w:cstheme="majorBidi"/>
            <w:bCs/>
            <w:sz w:val="24"/>
            <w:szCs w:val="24"/>
            <w:lang w:bidi="ar-KW"/>
          </w:rPr>
          <w:t>https://doi.ord/10.1007/978-3-030-95297-6</w:t>
        </w:r>
      </w:hyperlink>
      <w:r>
        <w:rPr>
          <w:rFonts w:asciiTheme="majorBidi" w:hAnsiTheme="majorBidi" w:cstheme="majorBidi"/>
          <w:bCs/>
          <w:color w:val="auto"/>
          <w:sz w:val="24"/>
          <w:szCs w:val="24"/>
          <w:lang w:bidi="ar-KW"/>
        </w:rPr>
        <w:t>.</w:t>
      </w:r>
    </w:p>
    <w:p w14:paraId="342A5830" w14:textId="559F135B" w:rsidR="00FB289A" w:rsidRPr="000E5058" w:rsidRDefault="00FB289A" w:rsidP="00D13DD2">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Pr>
          <w:rFonts w:asciiTheme="majorBidi" w:hAnsiTheme="majorBidi" w:cstheme="majorBidi"/>
          <w:bCs/>
          <w:color w:val="auto"/>
          <w:sz w:val="24"/>
          <w:szCs w:val="24"/>
          <w:lang w:bidi="ar-KW"/>
        </w:rPr>
        <w:t>Samira Omar Asem and S. Al Momin. Flagship Project for Accelerating R&amp;D during the COVID-19 Period in Kuwait.  eBook in</w:t>
      </w:r>
      <w:r w:rsidRPr="008D2CD5">
        <w:rPr>
          <w:rFonts w:asciiTheme="majorBidi" w:hAnsiTheme="majorBidi" w:cstheme="majorBidi"/>
          <w:color w:val="333333"/>
          <w:spacing w:val="4"/>
          <w:sz w:val="24"/>
          <w:szCs w:val="24"/>
          <w:shd w:val="clear" w:color="auto" w:fill="FCFCFC"/>
        </w:rPr>
        <w:t xml:space="preserve">: </w:t>
      </w:r>
      <w:proofErr w:type="spellStart"/>
      <w:r w:rsidRPr="008D2CD5">
        <w:rPr>
          <w:rFonts w:asciiTheme="majorBidi" w:hAnsiTheme="majorBidi" w:cstheme="majorBidi"/>
          <w:color w:val="333333"/>
          <w:spacing w:val="4"/>
          <w:sz w:val="24"/>
          <w:szCs w:val="24"/>
          <w:shd w:val="clear" w:color="auto" w:fill="FCFCFC"/>
        </w:rPr>
        <w:t>Badran</w:t>
      </w:r>
      <w:proofErr w:type="spellEnd"/>
      <w:r w:rsidRPr="008D2CD5">
        <w:rPr>
          <w:rFonts w:asciiTheme="majorBidi" w:hAnsiTheme="majorBidi" w:cstheme="majorBidi"/>
          <w:color w:val="333333"/>
          <w:spacing w:val="4"/>
          <w:sz w:val="24"/>
          <w:szCs w:val="24"/>
          <w:shd w:val="clear" w:color="auto" w:fill="FCFCFC"/>
        </w:rPr>
        <w:t xml:space="preserve"> A., </w:t>
      </w:r>
      <w:proofErr w:type="spellStart"/>
      <w:r w:rsidRPr="008D2CD5">
        <w:rPr>
          <w:rFonts w:asciiTheme="majorBidi" w:hAnsiTheme="majorBidi" w:cstheme="majorBidi"/>
          <w:color w:val="333333"/>
          <w:spacing w:val="4"/>
          <w:sz w:val="24"/>
          <w:szCs w:val="24"/>
          <w:shd w:val="clear" w:color="auto" w:fill="FCFCFC"/>
        </w:rPr>
        <w:t>Baydoun</w:t>
      </w:r>
      <w:proofErr w:type="spellEnd"/>
      <w:r w:rsidRPr="008D2CD5">
        <w:rPr>
          <w:rFonts w:asciiTheme="majorBidi" w:hAnsiTheme="majorBidi" w:cstheme="majorBidi"/>
          <w:color w:val="333333"/>
          <w:spacing w:val="4"/>
          <w:sz w:val="24"/>
          <w:szCs w:val="24"/>
          <w:shd w:val="clear" w:color="auto" w:fill="FCFCFC"/>
        </w:rPr>
        <w:t xml:space="preserve"> E., Hillman J. (eds) Higher Education in the Arab World. Springer, Cham. </w:t>
      </w:r>
      <w:r>
        <w:rPr>
          <w:rFonts w:asciiTheme="majorBidi" w:hAnsiTheme="majorBidi" w:cstheme="majorBidi"/>
          <w:color w:val="333333"/>
          <w:spacing w:val="4"/>
          <w:sz w:val="24"/>
          <w:szCs w:val="24"/>
          <w:shd w:val="clear" w:color="auto" w:fill="FCFCFC"/>
        </w:rPr>
        <w:t>(In Press).</w:t>
      </w:r>
    </w:p>
    <w:p w14:paraId="04B461C5" w14:textId="7DB9A294" w:rsidR="008D2CD5" w:rsidRPr="008D2CD5" w:rsidRDefault="008D2CD5" w:rsidP="00D13DD2">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sidRPr="008D2CD5">
        <w:rPr>
          <w:rFonts w:asciiTheme="majorBidi" w:hAnsiTheme="majorBidi" w:cstheme="majorBidi"/>
          <w:b/>
          <w:bCs/>
          <w:color w:val="333333"/>
          <w:spacing w:val="4"/>
          <w:sz w:val="24"/>
          <w:szCs w:val="24"/>
          <w:shd w:val="clear" w:color="auto" w:fill="FCFCFC"/>
        </w:rPr>
        <w:t>Omar Asem S.A.S</w:t>
      </w:r>
      <w:r w:rsidRPr="008D2CD5">
        <w:rPr>
          <w:rFonts w:asciiTheme="majorBidi" w:hAnsiTheme="majorBidi" w:cstheme="majorBidi"/>
          <w:color w:val="333333"/>
          <w:spacing w:val="4"/>
          <w:sz w:val="24"/>
          <w:szCs w:val="24"/>
          <w:shd w:val="clear" w:color="auto" w:fill="FCFCFC"/>
        </w:rPr>
        <w:t xml:space="preserve">. </w:t>
      </w:r>
      <w:r w:rsidRPr="008D2CD5">
        <w:rPr>
          <w:rFonts w:asciiTheme="majorBidi" w:hAnsiTheme="majorBidi" w:cstheme="majorBidi"/>
          <w:b/>
          <w:bCs/>
          <w:color w:val="333333"/>
          <w:spacing w:val="4"/>
          <w:sz w:val="24"/>
          <w:szCs w:val="24"/>
          <w:shd w:val="clear" w:color="auto" w:fill="FCFCFC"/>
        </w:rPr>
        <w:t>(202</w:t>
      </w:r>
      <w:r w:rsidR="0031470C">
        <w:rPr>
          <w:rFonts w:asciiTheme="majorBidi" w:hAnsiTheme="majorBidi" w:cstheme="majorBidi"/>
          <w:b/>
          <w:bCs/>
          <w:color w:val="333333"/>
          <w:spacing w:val="4"/>
          <w:sz w:val="24"/>
          <w:szCs w:val="24"/>
          <w:shd w:val="clear" w:color="auto" w:fill="FCFCFC"/>
        </w:rPr>
        <w:t>1</w:t>
      </w:r>
      <w:r w:rsidRPr="008D2CD5">
        <w:rPr>
          <w:rFonts w:asciiTheme="majorBidi" w:hAnsiTheme="majorBidi" w:cstheme="majorBidi"/>
          <w:b/>
          <w:bCs/>
          <w:color w:val="333333"/>
          <w:spacing w:val="4"/>
          <w:sz w:val="24"/>
          <w:szCs w:val="24"/>
          <w:shd w:val="clear" w:color="auto" w:fill="FCFCFC"/>
        </w:rPr>
        <w:t>)</w:t>
      </w:r>
      <w:r w:rsidRPr="008D2CD5">
        <w:rPr>
          <w:rFonts w:asciiTheme="majorBidi" w:hAnsiTheme="majorBidi" w:cstheme="majorBidi"/>
          <w:color w:val="333333"/>
          <w:spacing w:val="4"/>
          <w:sz w:val="24"/>
          <w:szCs w:val="24"/>
          <w:shd w:val="clear" w:color="auto" w:fill="FCFCFC"/>
        </w:rPr>
        <w:t xml:space="preserve">. Three Decades and Beyond Strategic Planning for Research and Development in Kuwait:  The Case of Kuwait </w:t>
      </w:r>
      <w:r w:rsidR="008F38C6" w:rsidRPr="008D2CD5">
        <w:rPr>
          <w:rFonts w:asciiTheme="majorBidi" w:hAnsiTheme="majorBidi" w:cstheme="majorBidi"/>
          <w:color w:val="333333"/>
          <w:spacing w:val="4"/>
          <w:sz w:val="24"/>
          <w:szCs w:val="24"/>
          <w:shd w:val="clear" w:color="auto" w:fill="FCFCFC"/>
        </w:rPr>
        <w:t>Institute</w:t>
      </w:r>
      <w:r w:rsidRPr="008D2CD5">
        <w:rPr>
          <w:rFonts w:asciiTheme="majorBidi" w:hAnsiTheme="majorBidi" w:cstheme="majorBidi"/>
          <w:color w:val="333333"/>
          <w:spacing w:val="4"/>
          <w:sz w:val="24"/>
          <w:szCs w:val="24"/>
          <w:shd w:val="clear" w:color="auto" w:fill="FCFCFC"/>
        </w:rPr>
        <w:t xml:space="preserve"> for Scientific Research.  In: </w:t>
      </w:r>
      <w:proofErr w:type="spellStart"/>
      <w:r w:rsidRPr="008D2CD5">
        <w:rPr>
          <w:rFonts w:asciiTheme="majorBidi" w:hAnsiTheme="majorBidi" w:cstheme="majorBidi"/>
          <w:color w:val="333333"/>
          <w:spacing w:val="4"/>
          <w:sz w:val="24"/>
          <w:szCs w:val="24"/>
          <w:shd w:val="clear" w:color="auto" w:fill="FCFCFC"/>
        </w:rPr>
        <w:t>Badran</w:t>
      </w:r>
      <w:proofErr w:type="spellEnd"/>
      <w:r w:rsidRPr="008D2CD5">
        <w:rPr>
          <w:rFonts w:asciiTheme="majorBidi" w:hAnsiTheme="majorBidi" w:cstheme="majorBidi"/>
          <w:color w:val="333333"/>
          <w:spacing w:val="4"/>
          <w:sz w:val="24"/>
          <w:szCs w:val="24"/>
          <w:shd w:val="clear" w:color="auto" w:fill="FCFCFC"/>
        </w:rPr>
        <w:t xml:space="preserve"> A., </w:t>
      </w:r>
      <w:proofErr w:type="spellStart"/>
      <w:r w:rsidRPr="008D2CD5">
        <w:rPr>
          <w:rFonts w:asciiTheme="majorBidi" w:hAnsiTheme="majorBidi" w:cstheme="majorBidi"/>
          <w:color w:val="333333"/>
          <w:spacing w:val="4"/>
          <w:sz w:val="24"/>
          <w:szCs w:val="24"/>
          <w:shd w:val="clear" w:color="auto" w:fill="FCFCFC"/>
        </w:rPr>
        <w:t>Baydoun</w:t>
      </w:r>
      <w:proofErr w:type="spellEnd"/>
      <w:r w:rsidRPr="008D2CD5">
        <w:rPr>
          <w:rFonts w:asciiTheme="majorBidi" w:hAnsiTheme="majorBidi" w:cstheme="majorBidi"/>
          <w:color w:val="333333"/>
          <w:spacing w:val="4"/>
          <w:sz w:val="24"/>
          <w:szCs w:val="24"/>
          <w:shd w:val="clear" w:color="auto" w:fill="FCFCFC"/>
        </w:rPr>
        <w:t xml:space="preserve"> E., Hillman J. (eds) Higher Education in the Arab World. Springer, Cham. </w:t>
      </w:r>
    </w:p>
    <w:p w14:paraId="3D2638EA" w14:textId="7137CCB0" w:rsidR="006F3962" w:rsidRPr="006F3962" w:rsidRDefault="006F3962" w:rsidP="00E30D70">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sidRPr="000D35A8">
        <w:rPr>
          <w:rFonts w:asciiTheme="majorBidi" w:hAnsiTheme="majorBidi" w:cstheme="majorBidi"/>
          <w:b/>
          <w:bCs/>
          <w:color w:val="333333"/>
          <w:spacing w:val="4"/>
          <w:sz w:val="24"/>
          <w:szCs w:val="24"/>
          <w:shd w:val="clear" w:color="auto" w:fill="FCFCFC"/>
        </w:rPr>
        <w:t>Omar Asem S.A.S</w:t>
      </w:r>
      <w:r w:rsidRPr="006F3962">
        <w:rPr>
          <w:rFonts w:asciiTheme="majorBidi" w:hAnsiTheme="majorBidi" w:cstheme="majorBidi"/>
          <w:color w:val="333333"/>
          <w:spacing w:val="4"/>
          <w:sz w:val="24"/>
          <w:szCs w:val="24"/>
          <w:shd w:val="clear" w:color="auto" w:fill="FCFCFC"/>
        </w:rPr>
        <w:t xml:space="preserve">. </w:t>
      </w:r>
      <w:r w:rsidRPr="008D2CD5">
        <w:rPr>
          <w:rFonts w:asciiTheme="majorBidi" w:hAnsiTheme="majorBidi" w:cstheme="majorBidi"/>
          <w:b/>
          <w:bCs/>
          <w:color w:val="333333"/>
          <w:spacing w:val="4"/>
          <w:sz w:val="24"/>
          <w:szCs w:val="24"/>
          <w:shd w:val="clear" w:color="auto" w:fill="FCFCFC"/>
        </w:rPr>
        <w:t xml:space="preserve">(2020) </w:t>
      </w:r>
      <w:r w:rsidR="000D35A8" w:rsidRPr="006F3962">
        <w:rPr>
          <w:rFonts w:asciiTheme="majorBidi" w:hAnsiTheme="majorBidi" w:cstheme="majorBidi"/>
          <w:color w:val="333333"/>
          <w:spacing w:val="4"/>
          <w:sz w:val="24"/>
          <w:szCs w:val="24"/>
          <w:shd w:val="clear" w:color="auto" w:fill="FCFCFC"/>
        </w:rPr>
        <w:t>Research</w:t>
      </w:r>
      <w:r w:rsidRPr="006F3962">
        <w:rPr>
          <w:rFonts w:asciiTheme="majorBidi" w:hAnsiTheme="majorBidi" w:cstheme="majorBidi"/>
          <w:color w:val="333333"/>
          <w:spacing w:val="4"/>
          <w:sz w:val="24"/>
          <w:szCs w:val="24"/>
          <w:shd w:val="clear" w:color="auto" w:fill="FCFCFC"/>
        </w:rPr>
        <w:t xml:space="preserve"> and Development Challenges and Opportunities in the Arab World: Case Study on Kuwait Institute for Scientific Research (KISR). In: </w:t>
      </w:r>
      <w:proofErr w:type="spellStart"/>
      <w:r w:rsidRPr="006F3962">
        <w:rPr>
          <w:rFonts w:asciiTheme="majorBidi" w:hAnsiTheme="majorBidi" w:cstheme="majorBidi"/>
          <w:color w:val="333333"/>
          <w:spacing w:val="4"/>
          <w:sz w:val="24"/>
          <w:szCs w:val="24"/>
          <w:shd w:val="clear" w:color="auto" w:fill="FCFCFC"/>
        </w:rPr>
        <w:t>Badran</w:t>
      </w:r>
      <w:proofErr w:type="spellEnd"/>
      <w:r w:rsidRPr="006F3962">
        <w:rPr>
          <w:rFonts w:asciiTheme="majorBidi" w:hAnsiTheme="majorBidi" w:cstheme="majorBidi"/>
          <w:color w:val="333333"/>
          <w:spacing w:val="4"/>
          <w:sz w:val="24"/>
          <w:szCs w:val="24"/>
          <w:shd w:val="clear" w:color="auto" w:fill="FCFCFC"/>
        </w:rPr>
        <w:t xml:space="preserve"> A., </w:t>
      </w:r>
      <w:proofErr w:type="spellStart"/>
      <w:r w:rsidRPr="006F3962">
        <w:rPr>
          <w:rFonts w:asciiTheme="majorBidi" w:hAnsiTheme="majorBidi" w:cstheme="majorBidi"/>
          <w:color w:val="333333"/>
          <w:spacing w:val="4"/>
          <w:sz w:val="24"/>
          <w:szCs w:val="24"/>
          <w:shd w:val="clear" w:color="auto" w:fill="FCFCFC"/>
        </w:rPr>
        <w:t>Baydoun</w:t>
      </w:r>
      <w:proofErr w:type="spellEnd"/>
      <w:r w:rsidRPr="006F3962">
        <w:rPr>
          <w:rFonts w:asciiTheme="majorBidi" w:hAnsiTheme="majorBidi" w:cstheme="majorBidi"/>
          <w:color w:val="333333"/>
          <w:spacing w:val="4"/>
          <w:sz w:val="24"/>
          <w:szCs w:val="24"/>
          <w:shd w:val="clear" w:color="auto" w:fill="FCFCFC"/>
        </w:rPr>
        <w:t xml:space="preserve"> E., Hillman J. (eds) Higher Education in the Arab World. Springer, Cham. https://doi.org/10.1007/978-3-030-37834-9_16</w:t>
      </w:r>
    </w:p>
    <w:p w14:paraId="213FF729" w14:textId="197874D1" w:rsidR="002E01D0" w:rsidRPr="002E01D0" w:rsidRDefault="00720DE6" w:rsidP="00E30D70">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Pr>
          <w:rFonts w:asciiTheme="majorBidi" w:hAnsiTheme="majorBidi" w:cstheme="majorBidi"/>
          <w:bCs/>
          <w:color w:val="auto"/>
          <w:sz w:val="24"/>
          <w:szCs w:val="24"/>
          <w:lang w:bidi="ar-KW"/>
        </w:rPr>
        <w:t xml:space="preserve">Shabbir Shahid, </w:t>
      </w:r>
      <w:r w:rsidRPr="008D2CD5">
        <w:rPr>
          <w:rFonts w:asciiTheme="majorBidi" w:hAnsiTheme="majorBidi" w:cstheme="majorBidi"/>
          <w:b/>
          <w:color w:val="auto"/>
          <w:sz w:val="24"/>
          <w:szCs w:val="24"/>
          <w:lang w:bidi="ar-KW"/>
        </w:rPr>
        <w:t>Samira Ahmad Sayed Omar</w:t>
      </w:r>
      <w:r>
        <w:rPr>
          <w:rFonts w:asciiTheme="majorBidi" w:hAnsiTheme="majorBidi" w:cstheme="majorBidi"/>
          <w:bCs/>
          <w:color w:val="auto"/>
          <w:sz w:val="24"/>
          <w:szCs w:val="24"/>
          <w:lang w:bidi="ar-KW"/>
        </w:rPr>
        <w:t xml:space="preserve"> (Eds).  </w:t>
      </w:r>
      <w:r w:rsidRPr="008D2CD5">
        <w:rPr>
          <w:rFonts w:asciiTheme="majorBidi" w:hAnsiTheme="majorBidi" w:cstheme="majorBidi"/>
          <w:b/>
          <w:color w:val="auto"/>
          <w:sz w:val="24"/>
          <w:szCs w:val="24"/>
          <w:lang w:bidi="ar-KW"/>
        </w:rPr>
        <w:t>2020</w:t>
      </w:r>
      <w:r>
        <w:rPr>
          <w:rFonts w:asciiTheme="majorBidi" w:hAnsiTheme="majorBidi" w:cstheme="majorBidi"/>
          <w:bCs/>
          <w:color w:val="auto"/>
          <w:sz w:val="24"/>
          <w:szCs w:val="24"/>
          <w:lang w:bidi="ar-KW"/>
        </w:rPr>
        <w:t>.  Kuwait Soil Taxonomy.  Springer publications.</w:t>
      </w:r>
    </w:p>
    <w:p w14:paraId="050517A7" w14:textId="58C0A6BF" w:rsidR="00B90B22" w:rsidRPr="00E30D70" w:rsidRDefault="00B90B22" w:rsidP="00E30D70">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sidRPr="00E30D70">
        <w:rPr>
          <w:rFonts w:asciiTheme="majorBidi" w:hAnsiTheme="majorBidi" w:cstheme="majorBidi"/>
          <w:bCs/>
          <w:sz w:val="24"/>
          <w:szCs w:val="24"/>
        </w:rPr>
        <w:t>Narayana R. Bhat,</w:t>
      </w:r>
      <w:r w:rsidRPr="00E30D70">
        <w:rPr>
          <w:rFonts w:asciiTheme="majorBidi" w:hAnsiTheme="majorBidi" w:cstheme="majorBidi"/>
          <w:b/>
          <w:sz w:val="24"/>
          <w:szCs w:val="24"/>
        </w:rPr>
        <w:t xml:space="preserve"> Samira A. S. Omar, </w:t>
      </w:r>
      <w:r w:rsidRPr="00E30D70">
        <w:rPr>
          <w:rFonts w:asciiTheme="majorBidi" w:hAnsiTheme="majorBidi" w:cstheme="majorBidi"/>
          <w:bCs/>
          <w:sz w:val="24"/>
          <w:szCs w:val="24"/>
        </w:rPr>
        <w:t xml:space="preserve">Ashok </w:t>
      </w:r>
      <w:proofErr w:type="gramStart"/>
      <w:r w:rsidRPr="00E30D70">
        <w:rPr>
          <w:rFonts w:asciiTheme="majorBidi" w:hAnsiTheme="majorBidi" w:cstheme="majorBidi"/>
          <w:bCs/>
          <w:sz w:val="24"/>
          <w:szCs w:val="24"/>
        </w:rPr>
        <w:t>Alva</w:t>
      </w:r>
      <w:proofErr w:type="gramEnd"/>
      <w:r w:rsidRPr="00E30D70">
        <w:rPr>
          <w:rFonts w:asciiTheme="majorBidi" w:hAnsiTheme="majorBidi" w:cstheme="majorBidi"/>
          <w:bCs/>
          <w:sz w:val="24"/>
          <w:szCs w:val="24"/>
        </w:rPr>
        <w:t xml:space="preserve"> and </w:t>
      </w:r>
      <w:proofErr w:type="spellStart"/>
      <w:r w:rsidRPr="00E30D70">
        <w:rPr>
          <w:rFonts w:asciiTheme="majorBidi" w:hAnsiTheme="majorBidi" w:cstheme="majorBidi"/>
          <w:bCs/>
          <w:sz w:val="24"/>
          <w:szCs w:val="24"/>
        </w:rPr>
        <w:t>Majda</w:t>
      </w:r>
      <w:proofErr w:type="spellEnd"/>
      <w:r w:rsidRPr="00E30D70">
        <w:rPr>
          <w:rFonts w:asciiTheme="majorBidi" w:hAnsiTheme="majorBidi" w:cstheme="majorBidi"/>
          <w:bCs/>
          <w:sz w:val="24"/>
          <w:szCs w:val="24"/>
        </w:rPr>
        <w:t xml:space="preserve"> K. Suleiman</w:t>
      </w:r>
      <w:r w:rsidR="00720DE6">
        <w:rPr>
          <w:rFonts w:asciiTheme="majorBidi" w:hAnsiTheme="majorBidi" w:cstheme="majorBidi"/>
          <w:bCs/>
          <w:sz w:val="24"/>
          <w:szCs w:val="24"/>
        </w:rPr>
        <w:t xml:space="preserve"> </w:t>
      </w:r>
      <w:r w:rsidR="00720DE6" w:rsidRPr="00E30D70">
        <w:rPr>
          <w:rFonts w:asciiTheme="majorBidi" w:hAnsiTheme="majorBidi" w:cstheme="majorBidi"/>
          <w:bCs/>
          <w:sz w:val="24"/>
          <w:szCs w:val="24"/>
        </w:rPr>
        <w:t>(</w:t>
      </w:r>
      <w:r w:rsidR="000D7A06" w:rsidRPr="00E30D70">
        <w:rPr>
          <w:rFonts w:asciiTheme="majorBidi" w:hAnsiTheme="majorBidi" w:cstheme="majorBidi"/>
          <w:bCs/>
          <w:sz w:val="24"/>
          <w:szCs w:val="24"/>
        </w:rPr>
        <w:t>E.Ds.</w:t>
      </w:r>
      <w:r w:rsidR="00720DE6" w:rsidRPr="00E30D70">
        <w:rPr>
          <w:rFonts w:asciiTheme="majorBidi" w:hAnsiTheme="majorBidi" w:cstheme="majorBidi"/>
          <w:bCs/>
          <w:sz w:val="24"/>
          <w:szCs w:val="24"/>
        </w:rPr>
        <w:t>).</w:t>
      </w:r>
      <w:r w:rsidRPr="00E30D70">
        <w:rPr>
          <w:rFonts w:asciiTheme="majorBidi" w:hAnsiTheme="majorBidi" w:cstheme="majorBidi"/>
          <w:bCs/>
          <w:sz w:val="24"/>
          <w:szCs w:val="24"/>
        </w:rPr>
        <w:t xml:space="preserve"> </w:t>
      </w:r>
      <w:r w:rsidRPr="008D2CD5">
        <w:rPr>
          <w:rFonts w:asciiTheme="majorBidi" w:hAnsiTheme="majorBidi" w:cstheme="majorBidi"/>
          <w:b/>
          <w:sz w:val="24"/>
          <w:szCs w:val="24"/>
        </w:rPr>
        <w:t>2018</w:t>
      </w:r>
      <w:r w:rsidR="00720DE6">
        <w:rPr>
          <w:rFonts w:asciiTheme="majorBidi" w:hAnsiTheme="majorBidi" w:cstheme="majorBidi"/>
          <w:bCs/>
          <w:sz w:val="24"/>
          <w:szCs w:val="24"/>
        </w:rPr>
        <w:t>.</w:t>
      </w:r>
      <w:r w:rsidRPr="00E30D70">
        <w:rPr>
          <w:rFonts w:asciiTheme="majorBidi" w:hAnsiTheme="majorBidi" w:cstheme="majorBidi"/>
          <w:bCs/>
          <w:sz w:val="24"/>
          <w:szCs w:val="24"/>
        </w:rPr>
        <w:t xml:space="preserve"> Native Seeds in Dryland Restoration: Opportunities and Challenges. Kuwait Inst</w:t>
      </w:r>
      <w:r>
        <w:rPr>
          <w:rFonts w:asciiTheme="majorBidi" w:hAnsiTheme="majorBidi" w:cstheme="majorBidi"/>
          <w:bCs/>
          <w:sz w:val="24"/>
          <w:szCs w:val="24"/>
        </w:rPr>
        <w:t>it</w:t>
      </w:r>
      <w:r w:rsidRPr="00E30D70">
        <w:rPr>
          <w:rFonts w:asciiTheme="majorBidi" w:hAnsiTheme="majorBidi" w:cstheme="majorBidi"/>
          <w:bCs/>
          <w:sz w:val="24"/>
          <w:szCs w:val="24"/>
        </w:rPr>
        <w:t xml:space="preserve">ute for Scientific Research (ISBN No.: </w:t>
      </w:r>
      <w:r w:rsidRPr="00E30D70">
        <w:rPr>
          <w:rFonts w:ascii="Times New Roman" w:hAnsi="Times New Roman"/>
          <w:sz w:val="24"/>
          <w:szCs w:val="24"/>
        </w:rPr>
        <w:t>ISBN: 9789906-41-99-8), Kuwait.</w:t>
      </w:r>
    </w:p>
    <w:p w14:paraId="489760DF" w14:textId="246471BD" w:rsidR="000E279F" w:rsidRPr="00E30D70" w:rsidRDefault="000E279F" w:rsidP="00E30D70">
      <w:pPr>
        <w:pStyle w:val="ListParagraph"/>
        <w:numPr>
          <w:ilvl w:val="0"/>
          <w:numId w:val="29"/>
        </w:numPr>
        <w:autoSpaceDE w:val="0"/>
        <w:autoSpaceDN w:val="0"/>
        <w:adjustRightInd w:val="0"/>
        <w:spacing w:after="0" w:line="240" w:lineRule="auto"/>
        <w:jc w:val="both"/>
        <w:rPr>
          <w:rFonts w:asciiTheme="majorBidi" w:hAnsiTheme="majorBidi" w:cstheme="majorBidi"/>
          <w:bCs/>
          <w:color w:val="auto"/>
          <w:sz w:val="24"/>
          <w:szCs w:val="24"/>
          <w:lang w:bidi="ar-KW"/>
        </w:rPr>
      </w:pPr>
      <w:r w:rsidRPr="00E30D70">
        <w:rPr>
          <w:rFonts w:asciiTheme="majorBidi" w:hAnsiTheme="majorBidi" w:cstheme="majorBidi"/>
          <w:b/>
          <w:color w:val="auto"/>
          <w:sz w:val="24"/>
          <w:szCs w:val="24"/>
          <w:lang w:bidi="ar-KW"/>
        </w:rPr>
        <w:t xml:space="preserve">Samira Omar </w:t>
      </w:r>
      <w:r w:rsidRPr="00E30D70">
        <w:rPr>
          <w:rFonts w:asciiTheme="majorBidi" w:hAnsiTheme="majorBidi" w:cstheme="majorBidi"/>
          <w:bCs/>
          <w:color w:val="auto"/>
          <w:sz w:val="24"/>
          <w:szCs w:val="24"/>
          <w:lang w:bidi="ar-KW"/>
        </w:rPr>
        <w:t>and W. Roy 201</w:t>
      </w:r>
      <w:r w:rsidR="00A91BA0">
        <w:rPr>
          <w:rFonts w:asciiTheme="majorBidi" w:hAnsiTheme="majorBidi" w:cstheme="majorBidi"/>
          <w:bCs/>
          <w:color w:val="auto"/>
          <w:sz w:val="24"/>
          <w:szCs w:val="24"/>
          <w:lang w:bidi="ar-KW"/>
        </w:rPr>
        <w:t>9</w:t>
      </w:r>
      <w:r w:rsidRPr="00E30D70">
        <w:rPr>
          <w:rFonts w:asciiTheme="majorBidi" w:hAnsiTheme="majorBidi" w:cstheme="majorBidi"/>
          <w:bCs/>
          <w:color w:val="auto"/>
          <w:sz w:val="24"/>
          <w:szCs w:val="24"/>
          <w:lang w:bidi="ar-KW"/>
        </w:rPr>
        <w:t xml:space="preserve">.  </w:t>
      </w:r>
      <w:r w:rsidR="006D628E" w:rsidRPr="00E30D70">
        <w:rPr>
          <w:rFonts w:asciiTheme="majorBidi" w:hAnsiTheme="majorBidi" w:cstheme="majorBidi"/>
          <w:bCs/>
          <w:color w:val="auto"/>
          <w:sz w:val="24"/>
          <w:szCs w:val="24"/>
          <w:lang w:bidi="ar-KW"/>
        </w:rPr>
        <w:t>“</w:t>
      </w:r>
      <w:r w:rsidRPr="00E30D70">
        <w:rPr>
          <w:rFonts w:asciiTheme="majorBidi" w:hAnsiTheme="majorBidi" w:cstheme="majorBidi"/>
          <w:bCs/>
          <w:color w:val="auto"/>
          <w:sz w:val="24"/>
          <w:szCs w:val="24"/>
          <w:lang w:bidi="ar-KW"/>
        </w:rPr>
        <w:t xml:space="preserve">Restoring the Nature of </w:t>
      </w:r>
      <w:r w:rsidR="000D7A06" w:rsidRPr="00E30D70">
        <w:rPr>
          <w:rFonts w:asciiTheme="majorBidi" w:hAnsiTheme="majorBidi" w:cstheme="majorBidi"/>
          <w:bCs/>
          <w:color w:val="auto"/>
          <w:sz w:val="24"/>
          <w:szCs w:val="24"/>
          <w:lang w:bidi="ar-KW"/>
        </w:rPr>
        <w:t>Kuwait-by-Kuwait</w:t>
      </w:r>
      <w:r w:rsidRPr="00E30D70">
        <w:rPr>
          <w:rFonts w:asciiTheme="majorBidi" w:hAnsiTheme="majorBidi" w:cstheme="majorBidi"/>
          <w:bCs/>
          <w:color w:val="auto"/>
          <w:sz w:val="24"/>
          <w:szCs w:val="24"/>
          <w:lang w:bidi="ar-KW"/>
        </w:rPr>
        <w:t xml:space="preserve"> Oil Company</w:t>
      </w:r>
      <w:r w:rsidR="006D628E" w:rsidRPr="00E30D70">
        <w:rPr>
          <w:rFonts w:asciiTheme="majorBidi" w:hAnsiTheme="majorBidi" w:cstheme="majorBidi"/>
          <w:bCs/>
          <w:color w:val="auto"/>
          <w:sz w:val="24"/>
          <w:szCs w:val="24"/>
          <w:lang w:bidi="ar-KW"/>
        </w:rPr>
        <w:t>”</w:t>
      </w:r>
      <w:r w:rsidRPr="00E30D70">
        <w:rPr>
          <w:rFonts w:asciiTheme="majorBidi" w:hAnsiTheme="majorBidi" w:cstheme="majorBidi"/>
          <w:bCs/>
          <w:color w:val="auto"/>
          <w:sz w:val="24"/>
          <w:szCs w:val="24"/>
          <w:lang w:bidi="ar-KW"/>
        </w:rPr>
        <w:t xml:space="preserve">.  </w:t>
      </w:r>
      <w:r w:rsidR="00A91BA0">
        <w:rPr>
          <w:rFonts w:asciiTheme="majorBidi" w:hAnsiTheme="majorBidi" w:cstheme="majorBidi"/>
          <w:bCs/>
          <w:color w:val="auto"/>
          <w:sz w:val="24"/>
          <w:szCs w:val="24"/>
          <w:lang w:bidi="ar-KW"/>
        </w:rPr>
        <w:t>Ross international</w:t>
      </w:r>
      <w:r w:rsidRPr="00E30D70">
        <w:rPr>
          <w:rFonts w:asciiTheme="majorBidi" w:hAnsiTheme="majorBidi" w:cstheme="majorBidi"/>
          <w:bCs/>
          <w:color w:val="auto"/>
          <w:sz w:val="24"/>
          <w:szCs w:val="24"/>
          <w:lang w:bidi="ar-KW"/>
        </w:rPr>
        <w:t>.</w:t>
      </w:r>
      <w:r w:rsidR="00245A0F">
        <w:rPr>
          <w:rFonts w:asciiTheme="majorBidi" w:hAnsiTheme="majorBidi" w:cstheme="majorBidi"/>
          <w:bCs/>
          <w:color w:val="auto"/>
          <w:sz w:val="24"/>
          <w:szCs w:val="24"/>
          <w:lang w:bidi="ar-KW"/>
        </w:rPr>
        <w:t xml:space="preserve">  In the Library of Congress.</w:t>
      </w:r>
    </w:p>
    <w:p w14:paraId="726C1689" w14:textId="77777777" w:rsidR="00B0314C" w:rsidRPr="006804D3" w:rsidRDefault="00B0314C" w:rsidP="00D87844">
      <w:pPr>
        <w:pStyle w:val="NoSpacing"/>
        <w:numPr>
          <w:ilvl w:val="0"/>
          <w:numId w:val="29"/>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Samira Omar</w:t>
      </w:r>
      <w:r w:rsidRPr="006804D3">
        <w:rPr>
          <w:rFonts w:asciiTheme="majorBidi" w:hAnsiTheme="majorBidi" w:cstheme="majorBidi"/>
          <w:color w:val="auto"/>
          <w:sz w:val="24"/>
          <w:szCs w:val="24"/>
          <w:lang w:bidi="ar-KW"/>
        </w:rPr>
        <w:t xml:space="preserve">, R. </w:t>
      </w:r>
      <w:proofErr w:type="spellStart"/>
      <w:r w:rsidRPr="006804D3">
        <w:rPr>
          <w:rFonts w:asciiTheme="majorBidi" w:hAnsiTheme="majorBidi" w:cstheme="majorBidi"/>
          <w:color w:val="auto"/>
          <w:sz w:val="24"/>
          <w:szCs w:val="24"/>
          <w:lang w:bidi="ar-KW"/>
        </w:rPr>
        <w:t>Misak</w:t>
      </w:r>
      <w:proofErr w:type="spellEnd"/>
      <w:r w:rsidRPr="006804D3">
        <w:rPr>
          <w:rFonts w:asciiTheme="majorBidi" w:hAnsiTheme="majorBidi" w:cstheme="majorBidi"/>
          <w:color w:val="auto"/>
          <w:sz w:val="24"/>
          <w:szCs w:val="24"/>
          <w:lang w:bidi="ar-KW"/>
        </w:rPr>
        <w:t xml:space="preserve">, W. Roy and Al-Faris. </w:t>
      </w:r>
      <w:r w:rsidRPr="006804D3">
        <w:rPr>
          <w:rFonts w:asciiTheme="majorBidi" w:hAnsiTheme="majorBidi" w:cstheme="majorBidi"/>
          <w:b/>
          <w:bCs/>
          <w:color w:val="auto"/>
          <w:sz w:val="24"/>
          <w:szCs w:val="24"/>
          <w:lang w:bidi="ar-KW"/>
        </w:rPr>
        <w:t>2014.</w:t>
      </w:r>
      <w:r w:rsidRPr="006804D3">
        <w:rPr>
          <w:rFonts w:asciiTheme="majorBidi" w:hAnsiTheme="majorBidi" w:cstheme="majorBidi"/>
          <w:color w:val="auto"/>
          <w:sz w:val="24"/>
          <w:szCs w:val="24"/>
          <w:lang w:bidi="ar-KW"/>
        </w:rPr>
        <w:t xml:space="preserve"> Sabah Al Ahmad Nature Reserve, Natural Characteristic and Environmental Resources. Second Edition</w:t>
      </w:r>
      <w:r w:rsidR="00BF7C14" w:rsidRPr="006804D3">
        <w:rPr>
          <w:rFonts w:asciiTheme="majorBidi" w:hAnsiTheme="majorBidi" w:cstheme="majorBidi"/>
          <w:color w:val="auto"/>
          <w:sz w:val="24"/>
          <w:szCs w:val="24"/>
          <w:lang w:bidi="ar-KW"/>
        </w:rPr>
        <w:t>,</w:t>
      </w:r>
      <w:r w:rsidRPr="006804D3">
        <w:rPr>
          <w:rFonts w:asciiTheme="majorBidi" w:hAnsiTheme="majorBidi" w:cstheme="majorBidi"/>
          <w:color w:val="auto"/>
          <w:sz w:val="24"/>
          <w:szCs w:val="24"/>
          <w:lang w:bidi="ar-KW"/>
        </w:rPr>
        <w:t xml:space="preserve"> Al </w:t>
      </w:r>
      <w:proofErr w:type="spellStart"/>
      <w:r w:rsidRPr="006804D3">
        <w:rPr>
          <w:rFonts w:asciiTheme="majorBidi" w:hAnsiTheme="majorBidi" w:cstheme="majorBidi"/>
          <w:color w:val="auto"/>
          <w:sz w:val="24"/>
          <w:szCs w:val="24"/>
          <w:lang w:bidi="ar-KW"/>
        </w:rPr>
        <w:t>Asreyah</w:t>
      </w:r>
      <w:proofErr w:type="spellEnd"/>
      <w:r w:rsidRPr="006804D3">
        <w:rPr>
          <w:rFonts w:asciiTheme="majorBidi" w:hAnsiTheme="majorBidi" w:cstheme="majorBidi"/>
          <w:color w:val="auto"/>
          <w:sz w:val="24"/>
          <w:szCs w:val="24"/>
          <w:lang w:bidi="ar-KW"/>
        </w:rPr>
        <w:t xml:space="preserve"> </w:t>
      </w:r>
      <w:r w:rsidR="00D85196" w:rsidRPr="006804D3">
        <w:rPr>
          <w:rFonts w:asciiTheme="majorBidi" w:hAnsiTheme="majorBidi" w:cstheme="majorBidi"/>
          <w:color w:val="auto"/>
          <w:sz w:val="24"/>
          <w:szCs w:val="24"/>
          <w:lang w:bidi="ar-KW"/>
        </w:rPr>
        <w:t>Press</w:t>
      </w:r>
      <w:r w:rsidRPr="006804D3">
        <w:rPr>
          <w:rFonts w:asciiTheme="majorBidi" w:hAnsiTheme="majorBidi" w:cstheme="majorBidi"/>
          <w:color w:val="auto"/>
          <w:sz w:val="24"/>
          <w:szCs w:val="24"/>
          <w:lang w:bidi="ar-KW"/>
        </w:rPr>
        <w:t>, Kuwait.</w:t>
      </w:r>
      <w:r w:rsidR="00D85196" w:rsidRPr="006804D3">
        <w:rPr>
          <w:rFonts w:asciiTheme="majorBidi" w:hAnsiTheme="majorBidi" w:cstheme="majorBidi"/>
          <w:color w:val="auto"/>
          <w:sz w:val="24"/>
          <w:szCs w:val="24"/>
          <w:lang w:bidi="ar-KW"/>
        </w:rPr>
        <w:t xml:space="preserve"> 295 pp.</w:t>
      </w:r>
      <w:r w:rsidR="008328A2" w:rsidRPr="006804D3">
        <w:rPr>
          <w:rFonts w:asciiTheme="majorBidi" w:hAnsiTheme="majorBidi" w:cstheme="majorBidi"/>
          <w:color w:val="auto"/>
          <w:sz w:val="24"/>
          <w:szCs w:val="24"/>
          <w:lang w:bidi="ar-KW"/>
        </w:rPr>
        <w:t xml:space="preserve"> (Arabic).</w:t>
      </w:r>
    </w:p>
    <w:p w14:paraId="37A98992"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lang w:bidi="ar-KW"/>
        </w:rPr>
      </w:pPr>
      <w:r w:rsidRPr="006804D3">
        <w:rPr>
          <w:rFonts w:asciiTheme="majorBidi" w:hAnsiTheme="majorBidi" w:cstheme="majorBidi"/>
          <w:b/>
          <w:bCs/>
          <w:color w:val="auto"/>
          <w:sz w:val="24"/>
          <w:szCs w:val="24"/>
          <w:lang w:bidi="ar-KW"/>
        </w:rPr>
        <w:t xml:space="preserve">Samira Omar </w:t>
      </w:r>
      <w:r w:rsidRPr="006804D3">
        <w:rPr>
          <w:rFonts w:asciiTheme="majorBidi" w:hAnsiTheme="majorBidi" w:cstheme="majorBidi"/>
          <w:color w:val="auto"/>
          <w:sz w:val="24"/>
          <w:szCs w:val="24"/>
          <w:lang w:bidi="ar-KW"/>
        </w:rPr>
        <w:t xml:space="preserve">and W. Roy. </w:t>
      </w:r>
      <w:r w:rsidRPr="006804D3">
        <w:rPr>
          <w:rFonts w:asciiTheme="majorBidi" w:hAnsiTheme="majorBidi" w:cstheme="majorBidi"/>
          <w:b/>
          <w:bCs/>
          <w:color w:val="auto"/>
          <w:sz w:val="24"/>
          <w:szCs w:val="24"/>
          <w:lang w:bidi="ar-KW"/>
        </w:rPr>
        <w:t>201</w:t>
      </w:r>
      <w:r w:rsidR="00B0314C" w:rsidRPr="006804D3">
        <w:rPr>
          <w:rFonts w:asciiTheme="majorBidi" w:hAnsiTheme="majorBidi" w:cstheme="majorBidi"/>
          <w:b/>
          <w:bCs/>
          <w:color w:val="auto"/>
          <w:sz w:val="24"/>
          <w:szCs w:val="24"/>
          <w:lang w:bidi="ar-KW"/>
        </w:rPr>
        <w:t>3</w:t>
      </w:r>
      <w:r w:rsidRPr="006804D3">
        <w:rPr>
          <w:rFonts w:asciiTheme="majorBidi" w:hAnsiTheme="majorBidi" w:cstheme="majorBidi"/>
          <w:b/>
          <w:bCs/>
          <w:color w:val="auto"/>
          <w:sz w:val="24"/>
          <w:szCs w:val="24"/>
          <w:lang w:bidi="ar-KW"/>
        </w:rPr>
        <w:t>.</w:t>
      </w:r>
      <w:r w:rsidRPr="006804D3">
        <w:rPr>
          <w:rFonts w:asciiTheme="majorBidi" w:hAnsiTheme="majorBidi" w:cstheme="majorBidi"/>
          <w:color w:val="auto"/>
          <w:sz w:val="24"/>
          <w:szCs w:val="24"/>
          <w:lang w:bidi="ar-KW"/>
        </w:rPr>
        <w:t xml:space="preserve">  Ecology and Environment of </w:t>
      </w:r>
      <w:proofErr w:type="spellStart"/>
      <w:r w:rsidRPr="006804D3">
        <w:rPr>
          <w:rFonts w:asciiTheme="majorBidi" w:hAnsiTheme="majorBidi" w:cstheme="majorBidi"/>
          <w:color w:val="auto"/>
          <w:sz w:val="24"/>
          <w:szCs w:val="24"/>
          <w:lang w:bidi="ar-KW"/>
        </w:rPr>
        <w:t>Boubyan</w:t>
      </w:r>
      <w:proofErr w:type="spellEnd"/>
      <w:r w:rsidRPr="006804D3">
        <w:rPr>
          <w:rFonts w:asciiTheme="majorBidi" w:hAnsiTheme="majorBidi" w:cstheme="majorBidi"/>
          <w:color w:val="auto"/>
          <w:sz w:val="24"/>
          <w:szCs w:val="24"/>
          <w:lang w:bidi="ar-KW"/>
        </w:rPr>
        <w:t xml:space="preserve"> Island </w:t>
      </w:r>
      <w:r w:rsidR="00D95B2C" w:rsidRPr="006804D3">
        <w:rPr>
          <w:rFonts w:asciiTheme="majorBidi" w:hAnsiTheme="majorBidi" w:cstheme="majorBidi"/>
          <w:color w:val="auto"/>
          <w:sz w:val="24"/>
          <w:szCs w:val="24"/>
          <w:lang w:bidi="ar-KW"/>
        </w:rPr>
        <w:t>in Kuwait</w:t>
      </w:r>
      <w:r w:rsidRPr="006804D3">
        <w:rPr>
          <w:rFonts w:asciiTheme="majorBidi" w:hAnsiTheme="majorBidi" w:cstheme="majorBidi"/>
          <w:color w:val="auto"/>
          <w:sz w:val="24"/>
          <w:szCs w:val="24"/>
          <w:lang w:bidi="ar-KW"/>
        </w:rPr>
        <w:t xml:space="preserve">. </w:t>
      </w:r>
      <w:r w:rsidR="00DB4588" w:rsidRPr="006804D3">
        <w:rPr>
          <w:rFonts w:asciiTheme="majorBidi" w:hAnsiTheme="majorBidi" w:cstheme="majorBidi"/>
          <w:color w:val="auto"/>
          <w:sz w:val="24"/>
          <w:szCs w:val="24"/>
          <w:lang w:bidi="ar-KW"/>
        </w:rPr>
        <w:t xml:space="preserve">J. Ross Publishing, USA. </w:t>
      </w:r>
      <w:r w:rsidR="00B0314C" w:rsidRPr="006804D3">
        <w:rPr>
          <w:rFonts w:asciiTheme="majorBidi" w:hAnsiTheme="majorBidi" w:cstheme="majorBidi"/>
          <w:color w:val="auto"/>
          <w:sz w:val="24"/>
          <w:szCs w:val="24"/>
          <w:lang w:bidi="ar-KW"/>
        </w:rPr>
        <w:t>Kuwait Institute for Scientific Research, Kuwait</w:t>
      </w:r>
      <w:r w:rsidR="00D85196" w:rsidRPr="006804D3">
        <w:rPr>
          <w:rFonts w:asciiTheme="majorBidi" w:hAnsiTheme="majorBidi" w:cstheme="majorBidi"/>
          <w:color w:val="auto"/>
          <w:sz w:val="24"/>
          <w:szCs w:val="24"/>
          <w:lang w:bidi="ar-KW"/>
        </w:rPr>
        <w:t xml:space="preserve">. </w:t>
      </w:r>
      <w:r w:rsidR="00B0314C" w:rsidRPr="006804D3">
        <w:rPr>
          <w:rFonts w:asciiTheme="majorBidi" w:hAnsiTheme="majorBidi" w:cstheme="majorBidi"/>
          <w:color w:val="auto"/>
          <w:sz w:val="24"/>
          <w:szCs w:val="24"/>
          <w:lang w:bidi="ar-KW"/>
        </w:rPr>
        <w:t>2</w:t>
      </w:r>
      <w:r w:rsidR="00D85196" w:rsidRPr="006804D3">
        <w:rPr>
          <w:rFonts w:asciiTheme="majorBidi" w:hAnsiTheme="majorBidi" w:cstheme="majorBidi"/>
          <w:color w:val="auto"/>
          <w:sz w:val="24"/>
          <w:szCs w:val="24"/>
          <w:lang w:bidi="ar-KW"/>
        </w:rPr>
        <w:t>84 pp</w:t>
      </w:r>
      <w:r w:rsidRPr="006804D3">
        <w:rPr>
          <w:rFonts w:asciiTheme="majorBidi" w:hAnsiTheme="majorBidi" w:cstheme="majorBidi"/>
          <w:color w:val="auto"/>
          <w:sz w:val="24"/>
          <w:szCs w:val="24"/>
          <w:lang w:bidi="ar-KW"/>
        </w:rPr>
        <w:t>.</w:t>
      </w:r>
    </w:p>
    <w:p w14:paraId="7E0F6CFE"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lang w:bidi="ar-KW"/>
        </w:rPr>
      </w:pPr>
      <w:r w:rsidRPr="00374F4A">
        <w:rPr>
          <w:rFonts w:asciiTheme="majorBidi" w:hAnsiTheme="majorBidi" w:cstheme="majorBidi"/>
          <w:color w:val="auto"/>
          <w:sz w:val="24"/>
          <w:szCs w:val="24"/>
          <w:lang w:val="it-IT" w:bidi="ar-KW"/>
        </w:rPr>
        <w:t xml:space="preserve">N.R. Bhat, A. Al-Nasser &amp; </w:t>
      </w:r>
      <w:r w:rsidRPr="00374F4A">
        <w:rPr>
          <w:rFonts w:asciiTheme="majorBidi" w:hAnsiTheme="majorBidi" w:cstheme="majorBidi"/>
          <w:b/>
          <w:bCs/>
          <w:color w:val="auto"/>
          <w:sz w:val="24"/>
          <w:szCs w:val="24"/>
          <w:lang w:val="it-IT" w:bidi="ar-KW"/>
        </w:rPr>
        <w:t>S. A. S. Omar</w:t>
      </w:r>
      <w:r w:rsidRPr="00374F4A">
        <w:rPr>
          <w:rFonts w:asciiTheme="majorBidi" w:hAnsiTheme="majorBidi" w:cstheme="majorBidi"/>
          <w:color w:val="auto"/>
          <w:sz w:val="24"/>
          <w:szCs w:val="24"/>
          <w:lang w:val="it-IT" w:bidi="ar-KW"/>
        </w:rPr>
        <w:t xml:space="preserve">. </w:t>
      </w:r>
      <w:r w:rsidRPr="00374F4A">
        <w:rPr>
          <w:rFonts w:asciiTheme="majorBidi" w:hAnsiTheme="majorBidi" w:cstheme="majorBidi"/>
          <w:b/>
          <w:bCs/>
          <w:color w:val="auto"/>
          <w:sz w:val="24"/>
          <w:szCs w:val="24"/>
          <w:lang w:val="it-IT" w:bidi="ar-KW"/>
        </w:rPr>
        <w:t>2009</w:t>
      </w:r>
      <w:r w:rsidRPr="00374F4A">
        <w:rPr>
          <w:rFonts w:asciiTheme="majorBidi" w:hAnsiTheme="majorBidi" w:cstheme="majorBidi"/>
          <w:color w:val="auto"/>
          <w:sz w:val="24"/>
          <w:szCs w:val="24"/>
          <w:lang w:val="it-IT" w:bidi="ar-KW"/>
        </w:rPr>
        <w:t xml:space="preserve">.  </w:t>
      </w:r>
      <w:r w:rsidRPr="006804D3">
        <w:rPr>
          <w:rFonts w:asciiTheme="majorBidi" w:hAnsiTheme="majorBidi" w:cstheme="majorBidi"/>
          <w:color w:val="auto"/>
          <w:sz w:val="24"/>
          <w:szCs w:val="24"/>
          <w:lang w:bidi="ar-KW"/>
        </w:rPr>
        <w:t xml:space="preserve">Desertification in Arid Lands </w:t>
      </w:r>
      <w:r w:rsidR="00D95B2C" w:rsidRPr="006804D3">
        <w:rPr>
          <w:rFonts w:asciiTheme="majorBidi" w:hAnsiTheme="majorBidi" w:cstheme="majorBidi"/>
          <w:color w:val="auto"/>
          <w:sz w:val="24"/>
          <w:szCs w:val="24"/>
          <w:lang w:bidi="ar-KW"/>
        </w:rPr>
        <w:t>Causes</w:t>
      </w:r>
      <w:r w:rsidRPr="006804D3">
        <w:rPr>
          <w:rFonts w:asciiTheme="majorBidi" w:hAnsiTheme="majorBidi" w:cstheme="majorBidi"/>
          <w:color w:val="auto"/>
          <w:sz w:val="24"/>
          <w:szCs w:val="24"/>
          <w:lang w:bidi="ar-KW"/>
        </w:rPr>
        <w:t xml:space="preserve"> </w:t>
      </w:r>
      <w:r w:rsidR="00D95B2C" w:rsidRPr="006804D3">
        <w:rPr>
          <w:rFonts w:asciiTheme="majorBidi" w:hAnsiTheme="majorBidi" w:cstheme="majorBidi"/>
          <w:color w:val="auto"/>
          <w:sz w:val="24"/>
          <w:szCs w:val="24"/>
          <w:lang w:bidi="ar-KW"/>
        </w:rPr>
        <w:t>Consequences and</w:t>
      </w:r>
      <w:r w:rsidRPr="006804D3">
        <w:rPr>
          <w:rFonts w:asciiTheme="majorBidi" w:hAnsiTheme="majorBidi" w:cstheme="majorBidi"/>
          <w:color w:val="auto"/>
          <w:sz w:val="24"/>
          <w:szCs w:val="24"/>
          <w:lang w:bidi="ar-KW"/>
        </w:rPr>
        <w:t xml:space="preserve"> Mitigation.  Proceedings of the International Conference on Desertification </w:t>
      </w:r>
      <w:r w:rsidRPr="006804D3">
        <w:rPr>
          <w:rFonts w:asciiTheme="majorBidi" w:hAnsiTheme="majorBidi" w:cstheme="majorBidi"/>
          <w:color w:val="auto"/>
          <w:sz w:val="24"/>
          <w:szCs w:val="24"/>
          <w:lang w:bidi="ar-KW"/>
        </w:rPr>
        <w:lastRenderedPageBreak/>
        <w:t>Control in the Arid Region, 12-15/5/2007.  Depository # 169/2009. ISBN</w:t>
      </w:r>
      <w:r w:rsidR="00D95B2C" w:rsidRPr="006804D3">
        <w:rPr>
          <w:rFonts w:asciiTheme="majorBidi" w:hAnsiTheme="majorBidi" w:cstheme="majorBidi"/>
          <w:color w:val="auto"/>
          <w:sz w:val="24"/>
          <w:szCs w:val="24"/>
          <w:lang w:bidi="ar-KW"/>
        </w:rPr>
        <w:t>: 978</w:t>
      </w:r>
      <w:r w:rsidRPr="006804D3">
        <w:rPr>
          <w:rFonts w:asciiTheme="majorBidi" w:hAnsiTheme="majorBidi" w:cstheme="majorBidi"/>
          <w:color w:val="auto"/>
          <w:sz w:val="24"/>
          <w:szCs w:val="24"/>
          <w:lang w:bidi="ar-KW"/>
        </w:rPr>
        <w:t>-99906-41-99-8</w:t>
      </w:r>
      <w:r w:rsidRPr="006804D3">
        <w:rPr>
          <w:rFonts w:asciiTheme="majorBidi" w:hAnsiTheme="majorBidi" w:cstheme="majorBidi"/>
          <w:color w:val="auto"/>
          <w:sz w:val="24"/>
          <w:szCs w:val="24"/>
        </w:rPr>
        <w:t xml:space="preserve"> pp 286.</w:t>
      </w:r>
    </w:p>
    <w:p w14:paraId="30D54D00" w14:textId="72D1ACD3"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 A. S. Omar</w:t>
      </w:r>
      <w:r w:rsidRPr="006804D3">
        <w:rPr>
          <w:rFonts w:asciiTheme="majorBidi" w:hAnsiTheme="majorBidi" w:cstheme="majorBidi"/>
          <w:color w:val="auto"/>
          <w:sz w:val="24"/>
          <w:szCs w:val="24"/>
        </w:rPr>
        <w:t xml:space="preserve">, N. R. Bhat, A. Asem.  </w:t>
      </w:r>
      <w:r w:rsidR="004F4EB8" w:rsidRPr="006804D3">
        <w:rPr>
          <w:rFonts w:asciiTheme="majorBidi" w:hAnsiTheme="majorBidi" w:cstheme="majorBidi"/>
          <w:b/>
          <w:bCs/>
          <w:color w:val="auto"/>
          <w:sz w:val="24"/>
          <w:szCs w:val="24"/>
        </w:rPr>
        <w:t>2009</w:t>
      </w:r>
      <w:r w:rsidR="004F4EB8" w:rsidRPr="006804D3">
        <w:rPr>
          <w:rFonts w:asciiTheme="majorBidi" w:hAnsiTheme="majorBidi" w:cstheme="majorBidi"/>
          <w:color w:val="auto"/>
          <w:sz w:val="24"/>
          <w:szCs w:val="24"/>
        </w:rPr>
        <w:t>. “</w:t>
      </w:r>
      <w:r w:rsidRPr="006804D3">
        <w:rPr>
          <w:rFonts w:asciiTheme="majorBidi" w:hAnsiTheme="majorBidi" w:cstheme="majorBidi"/>
          <w:color w:val="auto"/>
          <w:sz w:val="24"/>
          <w:szCs w:val="24"/>
        </w:rPr>
        <w:t>Critical Assessment of Environmental Consequences of Invasion of Kuwait and the Gulf War and the Aftermath”.  Chapter for the Book on “Environmental Consequences of War and Aftermath”.  Handbook of “Environmental Chemistry”. (2009): 141-170.  DOI</w:t>
      </w:r>
      <w:r w:rsidR="00530B44" w:rsidRPr="006804D3">
        <w:rPr>
          <w:rFonts w:asciiTheme="majorBidi" w:hAnsiTheme="majorBidi" w:cstheme="majorBidi"/>
          <w:color w:val="auto"/>
          <w:sz w:val="24"/>
          <w:szCs w:val="24"/>
        </w:rPr>
        <w:t>: 10.1007</w:t>
      </w:r>
      <w:r w:rsidRPr="006804D3">
        <w:rPr>
          <w:rFonts w:asciiTheme="majorBidi" w:hAnsiTheme="majorBidi" w:cstheme="majorBidi"/>
          <w:color w:val="auto"/>
          <w:sz w:val="24"/>
          <w:szCs w:val="24"/>
        </w:rPr>
        <w:t>/698_2008_5.</w:t>
      </w:r>
    </w:p>
    <w:p w14:paraId="01F7D53E" w14:textId="5F340396"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Samira Omar.  2008</w:t>
      </w:r>
      <w:r w:rsidRPr="006804D3">
        <w:rPr>
          <w:rFonts w:asciiTheme="majorBidi" w:hAnsiTheme="majorBidi" w:cstheme="majorBidi"/>
          <w:color w:val="auto"/>
          <w:sz w:val="24"/>
          <w:szCs w:val="24"/>
        </w:rPr>
        <w:t xml:space="preserve">.  Interview Chapter 3 “Studying Desert Ecosystems”.  Katherine </w:t>
      </w:r>
      <w:proofErr w:type="spellStart"/>
      <w:r w:rsidRPr="006804D3">
        <w:rPr>
          <w:rFonts w:asciiTheme="majorBidi" w:hAnsiTheme="majorBidi" w:cstheme="majorBidi"/>
          <w:color w:val="auto"/>
          <w:sz w:val="24"/>
          <w:szCs w:val="24"/>
        </w:rPr>
        <w:t>Barett</w:t>
      </w:r>
      <w:proofErr w:type="spellEnd"/>
      <w:r w:rsidRPr="006804D3">
        <w:rPr>
          <w:rFonts w:asciiTheme="majorBidi" w:hAnsiTheme="majorBidi" w:cstheme="majorBidi"/>
          <w:color w:val="auto"/>
          <w:sz w:val="24"/>
          <w:szCs w:val="24"/>
        </w:rPr>
        <w:t>, Richard Golden, Ted Robertson, &amp; Brian Rogan (</w:t>
      </w:r>
      <w:r w:rsidR="004F4EB8" w:rsidRPr="006804D3">
        <w:rPr>
          <w:rFonts w:asciiTheme="majorBidi" w:hAnsiTheme="majorBidi" w:cstheme="majorBidi"/>
          <w:color w:val="auto"/>
          <w:sz w:val="24"/>
          <w:szCs w:val="24"/>
        </w:rPr>
        <w:t>Authors) “</w:t>
      </w:r>
      <w:r w:rsidRPr="006804D3">
        <w:rPr>
          <w:rFonts w:asciiTheme="majorBidi" w:hAnsiTheme="majorBidi" w:cstheme="majorBidi"/>
          <w:color w:val="auto"/>
          <w:sz w:val="24"/>
          <w:szCs w:val="24"/>
        </w:rPr>
        <w:t>Ecosystems Change”, University of California, Berkeley, USA.   Pp.26-33.</w:t>
      </w:r>
    </w:p>
    <w:p w14:paraId="1BBC4FA4"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Samira Omar, </w:t>
      </w: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 Roy, &amp; A. Al Faris.  </w:t>
      </w:r>
      <w:r w:rsidRPr="006804D3">
        <w:rPr>
          <w:rFonts w:asciiTheme="majorBidi" w:hAnsiTheme="majorBidi" w:cstheme="majorBidi"/>
          <w:b/>
          <w:bCs/>
          <w:color w:val="auto"/>
          <w:sz w:val="24"/>
          <w:szCs w:val="24"/>
        </w:rPr>
        <w:t xml:space="preserve">2008. </w:t>
      </w:r>
      <w:r w:rsidRPr="006804D3">
        <w:rPr>
          <w:rFonts w:asciiTheme="majorBidi" w:hAnsiTheme="majorBidi" w:cstheme="majorBidi"/>
          <w:color w:val="auto"/>
          <w:sz w:val="24"/>
          <w:szCs w:val="24"/>
        </w:rPr>
        <w:t>Sabah Al-Ahmad Natural Reserve, Natural Resources and Physical Characteristics. (Arabic). ISBN</w:t>
      </w:r>
      <w:r w:rsidR="00530B44" w:rsidRPr="006804D3">
        <w:rPr>
          <w:rFonts w:asciiTheme="majorBidi" w:hAnsiTheme="majorBidi" w:cstheme="majorBidi"/>
          <w:color w:val="auto"/>
          <w:sz w:val="24"/>
          <w:szCs w:val="24"/>
        </w:rPr>
        <w:t>: 978</w:t>
      </w:r>
      <w:r w:rsidRPr="006804D3">
        <w:rPr>
          <w:rFonts w:asciiTheme="majorBidi" w:hAnsiTheme="majorBidi" w:cstheme="majorBidi"/>
          <w:color w:val="auto"/>
          <w:sz w:val="24"/>
          <w:szCs w:val="24"/>
        </w:rPr>
        <w:t xml:space="preserve">-99906-41-91-2, Depository Number: 2008/072. Al </w:t>
      </w:r>
      <w:proofErr w:type="spellStart"/>
      <w:r w:rsidRPr="006804D3">
        <w:rPr>
          <w:rFonts w:asciiTheme="majorBidi" w:hAnsiTheme="majorBidi" w:cstheme="majorBidi"/>
          <w:color w:val="auto"/>
          <w:sz w:val="24"/>
          <w:szCs w:val="24"/>
        </w:rPr>
        <w:t>Asriyah</w:t>
      </w:r>
      <w:proofErr w:type="spellEnd"/>
      <w:r w:rsidRPr="006804D3">
        <w:rPr>
          <w:rFonts w:asciiTheme="majorBidi" w:hAnsiTheme="majorBidi" w:cstheme="majorBidi"/>
          <w:color w:val="auto"/>
          <w:sz w:val="24"/>
          <w:szCs w:val="24"/>
        </w:rPr>
        <w:t xml:space="preserve"> Press, Kuwait. 236 pp.</w:t>
      </w:r>
      <w:r w:rsidRPr="006804D3">
        <w:rPr>
          <w:rFonts w:asciiTheme="majorBidi" w:hAnsiTheme="majorBidi" w:cstheme="majorBidi"/>
          <w:b/>
          <w:bCs/>
          <w:color w:val="auto"/>
          <w:sz w:val="24"/>
          <w:szCs w:val="24"/>
        </w:rPr>
        <w:t xml:space="preserve"> </w:t>
      </w:r>
    </w:p>
    <w:p w14:paraId="22480F30"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 xml:space="preserve">S. A. S. Omar, </w:t>
      </w:r>
      <w:r w:rsidRPr="00374F4A">
        <w:rPr>
          <w:rFonts w:asciiTheme="majorBidi" w:hAnsiTheme="majorBidi" w:cstheme="majorBidi"/>
          <w:color w:val="auto"/>
          <w:sz w:val="24"/>
          <w:szCs w:val="24"/>
          <w:lang w:val="it-IT"/>
        </w:rPr>
        <w:t>Y. Al-Mutawa, S. Zaman.</w:t>
      </w:r>
      <w:r w:rsidRPr="00374F4A">
        <w:rPr>
          <w:rFonts w:asciiTheme="majorBidi" w:hAnsiTheme="majorBidi" w:cstheme="majorBidi"/>
          <w:b/>
          <w:bCs/>
          <w:color w:val="auto"/>
          <w:sz w:val="24"/>
          <w:szCs w:val="24"/>
          <w:lang w:val="it-IT"/>
        </w:rPr>
        <w:t xml:space="preserve">  </w:t>
      </w:r>
      <w:r w:rsidRPr="006804D3">
        <w:rPr>
          <w:rFonts w:asciiTheme="majorBidi" w:hAnsiTheme="majorBidi" w:cstheme="majorBidi"/>
          <w:b/>
          <w:bCs/>
          <w:color w:val="auto"/>
          <w:sz w:val="24"/>
          <w:szCs w:val="24"/>
        </w:rPr>
        <w:t xml:space="preserve">2007.  </w:t>
      </w:r>
      <w:r w:rsidRPr="006804D3">
        <w:rPr>
          <w:rFonts w:asciiTheme="majorBidi" w:hAnsiTheme="majorBidi" w:cstheme="majorBidi"/>
          <w:color w:val="auto"/>
          <w:sz w:val="24"/>
          <w:szCs w:val="24"/>
        </w:rPr>
        <w:t>Vegetation of Kuwait: A Comprehensive Illustrative Guide to the Flora and Ecology of the Desert of Kuwait. Second Edition (English).  ISBN</w:t>
      </w:r>
      <w:r w:rsidR="004E62FB" w:rsidRPr="006804D3">
        <w:rPr>
          <w:rFonts w:asciiTheme="majorBidi" w:hAnsiTheme="majorBidi" w:cstheme="majorBidi"/>
          <w:color w:val="auto"/>
          <w:sz w:val="24"/>
          <w:szCs w:val="24"/>
        </w:rPr>
        <w:t>: 978</w:t>
      </w:r>
      <w:r w:rsidRPr="006804D3">
        <w:rPr>
          <w:rFonts w:asciiTheme="majorBidi" w:hAnsiTheme="majorBidi" w:cstheme="majorBidi"/>
          <w:color w:val="auto"/>
          <w:sz w:val="24"/>
          <w:szCs w:val="24"/>
        </w:rPr>
        <w:t xml:space="preserve">-99906-41-76-9. Depository Number 226/2007.  Al </w:t>
      </w:r>
      <w:proofErr w:type="spellStart"/>
      <w:r w:rsidRPr="006804D3">
        <w:rPr>
          <w:rFonts w:asciiTheme="majorBidi" w:hAnsiTheme="majorBidi" w:cstheme="majorBidi"/>
          <w:color w:val="auto"/>
          <w:sz w:val="24"/>
          <w:szCs w:val="24"/>
        </w:rPr>
        <w:t>Asriyah</w:t>
      </w:r>
      <w:proofErr w:type="spellEnd"/>
      <w:r w:rsidRPr="006804D3">
        <w:rPr>
          <w:rFonts w:asciiTheme="majorBidi" w:hAnsiTheme="majorBidi" w:cstheme="majorBidi"/>
          <w:color w:val="auto"/>
          <w:sz w:val="24"/>
          <w:szCs w:val="24"/>
        </w:rPr>
        <w:t xml:space="preserve"> Press, Kuwait. 161 pp. (Awarded publication).</w:t>
      </w:r>
    </w:p>
    <w:p w14:paraId="417B6F4B" w14:textId="77777777" w:rsidR="00CB3D0D" w:rsidRDefault="000275F1" w:rsidP="00D87844">
      <w:pPr>
        <w:pStyle w:val="NoSpacing"/>
        <w:numPr>
          <w:ilvl w:val="0"/>
          <w:numId w:val="29"/>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 xml:space="preserve">S. A. S. Omar, </w:t>
      </w:r>
      <w:r w:rsidRPr="00374F4A">
        <w:rPr>
          <w:rFonts w:asciiTheme="majorBidi" w:hAnsiTheme="majorBidi" w:cstheme="majorBidi"/>
          <w:color w:val="auto"/>
          <w:sz w:val="24"/>
          <w:szCs w:val="24"/>
          <w:lang w:val="it-IT"/>
        </w:rPr>
        <w:t>Y. Al-Mutawa, S. Zaman.</w:t>
      </w:r>
      <w:r w:rsidRPr="00374F4A">
        <w:rPr>
          <w:rFonts w:asciiTheme="majorBidi" w:hAnsiTheme="majorBidi" w:cstheme="majorBidi"/>
          <w:b/>
          <w:bCs/>
          <w:color w:val="auto"/>
          <w:sz w:val="24"/>
          <w:szCs w:val="24"/>
          <w:lang w:val="it-IT"/>
        </w:rPr>
        <w:t xml:space="preserve">  </w:t>
      </w:r>
      <w:r w:rsidRPr="006804D3">
        <w:rPr>
          <w:rFonts w:asciiTheme="majorBidi" w:hAnsiTheme="majorBidi" w:cstheme="majorBidi"/>
          <w:b/>
          <w:bCs/>
          <w:color w:val="auto"/>
          <w:sz w:val="24"/>
          <w:szCs w:val="24"/>
        </w:rPr>
        <w:t xml:space="preserve">2007.  </w:t>
      </w:r>
      <w:r w:rsidRPr="006804D3">
        <w:rPr>
          <w:rFonts w:asciiTheme="majorBidi" w:hAnsiTheme="majorBidi" w:cstheme="majorBidi"/>
          <w:color w:val="auto"/>
          <w:sz w:val="24"/>
          <w:szCs w:val="24"/>
        </w:rPr>
        <w:t xml:space="preserve">Vegetation of Kuwait: A Comprehensive Illustrative Guide to the Flora and Ecology of the Desert of </w:t>
      </w:r>
      <w:r w:rsidR="00530B44" w:rsidRPr="006804D3">
        <w:rPr>
          <w:rFonts w:asciiTheme="majorBidi" w:hAnsiTheme="majorBidi" w:cstheme="majorBidi"/>
          <w:color w:val="auto"/>
          <w:sz w:val="24"/>
          <w:szCs w:val="24"/>
        </w:rPr>
        <w:t>Kuwait Second</w:t>
      </w:r>
      <w:r w:rsidRPr="006804D3">
        <w:rPr>
          <w:rFonts w:asciiTheme="majorBidi" w:hAnsiTheme="majorBidi" w:cstheme="majorBidi"/>
          <w:color w:val="auto"/>
          <w:sz w:val="24"/>
          <w:szCs w:val="24"/>
        </w:rPr>
        <w:t xml:space="preserve"> Edition (Arabic).  ISBN:978-99906-41-75-2. Depository Number 2007/175.  Al </w:t>
      </w:r>
      <w:proofErr w:type="spellStart"/>
      <w:r w:rsidRPr="006804D3">
        <w:rPr>
          <w:rFonts w:asciiTheme="majorBidi" w:hAnsiTheme="majorBidi" w:cstheme="majorBidi"/>
          <w:color w:val="auto"/>
          <w:sz w:val="24"/>
          <w:szCs w:val="24"/>
        </w:rPr>
        <w:t>Asriyah</w:t>
      </w:r>
      <w:proofErr w:type="spellEnd"/>
      <w:r w:rsidRPr="006804D3">
        <w:rPr>
          <w:rFonts w:asciiTheme="majorBidi" w:hAnsiTheme="majorBidi" w:cstheme="majorBidi"/>
          <w:color w:val="auto"/>
          <w:sz w:val="24"/>
          <w:szCs w:val="24"/>
        </w:rPr>
        <w:t xml:space="preserve"> Press, Kuwait. 163 pp.</w:t>
      </w:r>
    </w:p>
    <w:p w14:paraId="37695555" w14:textId="77777777" w:rsidR="000275F1" w:rsidRPr="00CB3D0D" w:rsidRDefault="00CB3D0D" w:rsidP="00D87844">
      <w:pPr>
        <w:pStyle w:val="NoSpacing"/>
        <w:numPr>
          <w:ilvl w:val="0"/>
          <w:numId w:val="29"/>
        </w:numPr>
        <w:jc w:val="both"/>
        <w:rPr>
          <w:rFonts w:asciiTheme="majorBidi" w:hAnsiTheme="majorBidi" w:cstheme="majorBidi"/>
          <w:color w:val="auto"/>
          <w:sz w:val="24"/>
          <w:szCs w:val="24"/>
        </w:rPr>
      </w:pPr>
      <w:r w:rsidRPr="00374F4A">
        <w:rPr>
          <w:rFonts w:asciiTheme="majorBidi" w:hAnsiTheme="majorBidi" w:cstheme="majorBidi"/>
          <w:bCs/>
          <w:color w:val="auto"/>
          <w:sz w:val="24"/>
          <w:szCs w:val="24"/>
          <w:lang w:val="it-IT"/>
        </w:rPr>
        <w:t xml:space="preserve">Afaf Al Nasser, </w:t>
      </w:r>
      <w:r w:rsidRPr="00374F4A">
        <w:rPr>
          <w:rFonts w:asciiTheme="majorBidi" w:hAnsiTheme="majorBidi" w:cstheme="majorBidi"/>
          <w:b/>
          <w:bCs/>
          <w:color w:val="auto"/>
          <w:sz w:val="24"/>
          <w:szCs w:val="24"/>
          <w:lang w:val="it-IT"/>
        </w:rPr>
        <w:t>S. Omar</w:t>
      </w:r>
      <w:r w:rsidRPr="00374F4A">
        <w:rPr>
          <w:rFonts w:asciiTheme="majorBidi" w:hAnsiTheme="majorBidi" w:cstheme="majorBidi"/>
          <w:bCs/>
          <w:color w:val="auto"/>
          <w:sz w:val="24"/>
          <w:szCs w:val="24"/>
          <w:lang w:val="it-IT"/>
        </w:rPr>
        <w:t xml:space="preserve">, N. Bhat, H.Al-Manaie, M. K. Sulaiman and M. Al-Zalzaleh.  </w:t>
      </w:r>
      <w:r w:rsidRPr="00CB3D0D">
        <w:rPr>
          <w:rFonts w:asciiTheme="majorBidi" w:hAnsiTheme="majorBidi" w:cstheme="majorBidi"/>
          <w:bCs/>
          <w:color w:val="auto"/>
          <w:sz w:val="24"/>
          <w:szCs w:val="24"/>
        </w:rPr>
        <w:t xml:space="preserve">Some Ornamental Plants for Urban Gardening in Kuwait.  Kuwait </w:t>
      </w:r>
      <w:proofErr w:type="spellStart"/>
      <w:r w:rsidRPr="00CB3D0D">
        <w:rPr>
          <w:rFonts w:asciiTheme="majorBidi" w:hAnsiTheme="majorBidi" w:cstheme="majorBidi"/>
          <w:bCs/>
          <w:color w:val="auto"/>
          <w:sz w:val="24"/>
          <w:szCs w:val="24"/>
        </w:rPr>
        <w:t>Insitute</w:t>
      </w:r>
      <w:proofErr w:type="spellEnd"/>
      <w:r w:rsidRPr="00CB3D0D">
        <w:rPr>
          <w:rFonts w:asciiTheme="majorBidi" w:hAnsiTheme="majorBidi" w:cstheme="majorBidi"/>
          <w:bCs/>
          <w:color w:val="auto"/>
          <w:sz w:val="24"/>
          <w:szCs w:val="24"/>
        </w:rPr>
        <w:t xml:space="preserve"> for Scientific Research. </w:t>
      </w:r>
    </w:p>
    <w:p w14:paraId="5EFB637C" w14:textId="77777777" w:rsidR="000275F1" w:rsidRPr="006804D3" w:rsidRDefault="000275F1" w:rsidP="00D87844">
      <w:pPr>
        <w:pStyle w:val="NoSpacing"/>
        <w:numPr>
          <w:ilvl w:val="0"/>
          <w:numId w:val="29"/>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and Amjad Z</w:t>
      </w:r>
      <w:r w:rsidRPr="006804D3">
        <w:rPr>
          <w:rFonts w:asciiTheme="majorBidi" w:hAnsiTheme="majorBidi" w:cstheme="majorBidi"/>
          <w:b/>
          <w:bCs/>
          <w:color w:val="auto"/>
          <w:sz w:val="24"/>
          <w:szCs w:val="24"/>
        </w:rPr>
        <w:t xml:space="preserve"> 2005.  </w:t>
      </w:r>
      <w:r w:rsidRPr="006804D3">
        <w:rPr>
          <w:rFonts w:asciiTheme="majorBidi" w:hAnsiTheme="majorBidi" w:cstheme="majorBidi"/>
          <w:color w:val="auto"/>
          <w:sz w:val="24"/>
          <w:szCs w:val="24"/>
        </w:rPr>
        <w:t xml:space="preserve">Environmental and Agricultural Laws of Kuwait (Arabic) Volume I &amp;2: ISBN 99906-41-34-X.  Al </w:t>
      </w:r>
      <w:proofErr w:type="spellStart"/>
      <w:r w:rsidRPr="006804D3">
        <w:rPr>
          <w:rFonts w:asciiTheme="majorBidi" w:hAnsiTheme="majorBidi" w:cstheme="majorBidi"/>
          <w:color w:val="auto"/>
          <w:sz w:val="24"/>
          <w:szCs w:val="24"/>
        </w:rPr>
        <w:t>Asriyah</w:t>
      </w:r>
      <w:proofErr w:type="spellEnd"/>
      <w:r w:rsidRPr="006804D3">
        <w:rPr>
          <w:rFonts w:asciiTheme="majorBidi" w:hAnsiTheme="majorBidi" w:cstheme="majorBidi"/>
          <w:color w:val="auto"/>
          <w:sz w:val="24"/>
          <w:szCs w:val="24"/>
        </w:rPr>
        <w:t xml:space="preserve"> Press, Kuwait. 1641 pp. </w:t>
      </w:r>
    </w:p>
    <w:p w14:paraId="6D24826E"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 xml:space="preserve">Omar, S.A. </w:t>
      </w:r>
      <w:r w:rsidRPr="00374F4A">
        <w:rPr>
          <w:rFonts w:asciiTheme="majorBidi" w:hAnsiTheme="majorBidi" w:cstheme="majorBidi"/>
          <w:color w:val="auto"/>
          <w:sz w:val="24"/>
          <w:szCs w:val="24"/>
          <w:lang w:val="it-IT"/>
        </w:rPr>
        <w:t>Y. Al-Mutawa and S. Zaman.</w:t>
      </w:r>
      <w:r w:rsidRPr="00374F4A">
        <w:rPr>
          <w:rFonts w:asciiTheme="majorBidi" w:hAnsiTheme="majorBidi" w:cstheme="majorBidi"/>
          <w:b/>
          <w:bCs/>
          <w:color w:val="auto"/>
          <w:sz w:val="24"/>
          <w:szCs w:val="24"/>
          <w:lang w:val="it-IT"/>
        </w:rPr>
        <w:t xml:space="preserve">  </w:t>
      </w:r>
      <w:r w:rsidRPr="006804D3">
        <w:rPr>
          <w:rFonts w:asciiTheme="majorBidi" w:hAnsiTheme="majorBidi" w:cstheme="majorBidi"/>
          <w:b/>
          <w:bCs/>
          <w:color w:val="auto"/>
          <w:sz w:val="24"/>
          <w:szCs w:val="24"/>
        </w:rPr>
        <w:t xml:space="preserve">2005. </w:t>
      </w:r>
      <w:r w:rsidRPr="006804D3">
        <w:rPr>
          <w:rFonts w:asciiTheme="majorBidi" w:hAnsiTheme="majorBidi" w:cstheme="majorBidi"/>
          <w:i/>
          <w:iCs/>
          <w:color w:val="auto"/>
          <w:sz w:val="24"/>
          <w:szCs w:val="24"/>
        </w:rPr>
        <w:t>Vegetation of Kuwait</w:t>
      </w:r>
      <w:r w:rsidRPr="006804D3">
        <w:rPr>
          <w:rFonts w:asciiTheme="majorBidi" w:hAnsiTheme="majorBidi" w:cstheme="majorBidi"/>
          <w:color w:val="auto"/>
          <w:sz w:val="24"/>
          <w:szCs w:val="24"/>
        </w:rPr>
        <w:t>. (Arabic).   ISBN</w:t>
      </w:r>
      <w:r w:rsidR="00530B44" w:rsidRPr="006804D3">
        <w:rPr>
          <w:rFonts w:asciiTheme="majorBidi" w:hAnsiTheme="majorBidi" w:cstheme="majorBidi"/>
          <w:color w:val="auto"/>
          <w:sz w:val="24"/>
          <w:szCs w:val="24"/>
        </w:rPr>
        <w:t>: 99906</w:t>
      </w:r>
      <w:r w:rsidRPr="006804D3">
        <w:rPr>
          <w:rFonts w:asciiTheme="majorBidi" w:hAnsiTheme="majorBidi" w:cstheme="majorBidi"/>
          <w:color w:val="auto"/>
          <w:sz w:val="24"/>
          <w:szCs w:val="24"/>
        </w:rPr>
        <w:t xml:space="preserve">-41-43-9. Depository Number 2005/297.  Al </w:t>
      </w:r>
      <w:proofErr w:type="spellStart"/>
      <w:r w:rsidRPr="006804D3">
        <w:rPr>
          <w:rFonts w:asciiTheme="majorBidi" w:hAnsiTheme="majorBidi" w:cstheme="majorBidi"/>
          <w:color w:val="auto"/>
          <w:sz w:val="24"/>
          <w:szCs w:val="24"/>
        </w:rPr>
        <w:t>Asriyah</w:t>
      </w:r>
      <w:proofErr w:type="spellEnd"/>
      <w:r w:rsidRPr="006804D3">
        <w:rPr>
          <w:rFonts w:asciiTheme="majorBidi" w:hAnsiTheme="majorBidi" w:cstheme="majorBidi"/>
          <w:color w:val="auto"/>
          <w:sz w:val="24"/>
          <w:szCs w:val="24"/>
        </w:rPr>
        <w:t xml:space="preserve"> Press, Kuwait. 163 pp.</w:t>
      </w:r>
    </w:p>
    <w:p w14:paraId="2CACB5DD" w14:textId="77777777" w:rsidR="00CB3D0D"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color w:val="auto"/>
          <w:sz w:val="24"/>
          <w:szCs w:val="24"/>
          <w:lang w:val="it-IT"/>
        </w:rPr>
        <w:t>Al-Sarawi M. A.,</w:t>
      </w:r>
      <w:r w:rsidRPr="006804D3">
        <w:rPr>
          <w:rFonts w:asciiTheme="majorBidi" w:hAnsiTheme="majorBidi" w:cstheme="majorBidi"/>
          <w:b/>
          <w:bCs/>
          <w:color w:val="auto"/>
          <w:sz w:val="24"/>
          <w:szCs w:val="24"/>
          <w:lang w:val="it-IT"/>
        </w:rPr>
        <w:t xml:space="preserve"> S. Omar. 2003.  </w:t>
      </w:r>
      <w:r w:rsidR="0059479B" w:rsidRPr="006804D3">
        <w:rPr>
          <w:rFonts w:asciiTheme="majorBidi" w:hAnsiTheme="majorBidi" w:cstheme="majorBidi"/>
          <w:color w:val="auto"/>
          <w:sz w:val="24"/>
          <w:szCs w:val="24"/>
        </w:rPr>
        <w:t>Foreword</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Journal of Arid Environment (2003) 54: 1-2.</w:t>
      </w:r>
    </w:p>
    <w:p w14:paraId="78C9BB85" w14:textId="77777777" w:rsidR="000275F1" w:rsidRPr="006804D3" w:rsidRDefault="00CB3D0D" w:rsidP="00D87844">
      <w:pPr>
        <w:pStyle w:val="NoSpacing"/>
        <w:numPr>
          <w:ilvl w:val="0"/>
          <w:numId w:val="29"/>
        </w:numPr>
        <w:jc w:val="both"/>
        <w:rPr>
          <w:rFonts w:asciiTheme="majorBidi" w:hAnsiTheme="majorBidi" w:cstheme="majorBidi"/>
          <w:color w:val="auto"/>
          <w:sz w:val="24"/>
          <w:szCs w:val="24"/>
        </w:rPr>
      </w:pPr>
      <w:r>
        <w:rPr>
          <w:rFonts w:asciiTheme="majorBidi" w:hAnsiTheme="majorBidi" w:cstheme="majorBidi"/>
          <w:color w:val="auto"/>
          <w:sz w:val="24"/>
          <w:szCs w:val="24"/>
        </w:rPr>
        <w:t xml:space="preserve">Shabbir Shahid, S. A. Omar, R. </w:t>
      </w:r>
      <w:proofErr w:type="spellStart"/>
      <w:proofErr w:type="gramStart"/>
      <w:r>
        <w:rPr>
          <w:rFonts w:asciiTheme="majorBidi" w:hAnsiTheme="majorBidi" w:cstheme="majorBidi"/>
          <w:color w:val="auto"/>
          <w:sz w:val="24"/>
          <w:szCs w:val="24"/>
        </w:rPr>
        <w:t>Misak</w:t>
      </w:r>
      <w:proofErr w:type="spellEnd"/>
      <w:proofErr w:type="gramEnd"/>
      <w:r>
        <w:rPr>
          <w:rFonts w:asciiTheme="majorBidi" w:hAnsiTheme="majorBidi" w:cstheme="majorBidi"/>
          <w:color w:val="auto"/>
          <w:sz w:val="24"/>
          <w:szCs w:val="24"/>
        </w:rPr>
        <w:t xml:space="preserve"> and H. Abo </w:t>
      </w:r>
      <w:proofErr w:type="spellStart"/>
      <w:r>
        <w:rPr>
          <w:rFonts w:asciiTheme="majorBidi" w:hAnsiTheme="majorBidi" w:cstheme="majorBidi"/>
          <w:color w:val="auto"/>
          <w:sz w:val="24"/>
          <w:szCs w:val="24"/>
        </w:rPr>
        <w:t>Rizq</w:t>
      </w:r>
      <w:proofErr w:type="spellEnd"/>
      <w:r>
        <w:rPr>
          <w:rFonts w:asciiTheme="majorBidi" w:hAnsiTheme="majorBidi" w:cstheme="majorBidi"/>
          <w:color w:val="auto"/>
          <w:sz w:val="24"/>
          <w:szCs w:val="24"/>
        </w:rPr>
        <w:t xml:space="preserve"> 2003.  Land Resources Stresses and Degradation in the Arid Environment of Kuwait.  In Desertification in the Third Millennium, Chapter 37, Publisher:  </w:t>
      </w:r>
      <w:proofErr w:type="spellStart"/>
      <w:r>
        <w:rPr>
          <w:rFonts w:asciiTheme="majorBidi" w:hAnsiTheme="majorBidi" w:cstheme="majorBidi"/>
          <w:color w:val="auto"/>
          <w:sz w:val="24"/>
          <w:szCs w:val="24"/>
        </w:rPr>
        <w:t>Swets</w:t>
      </w:r>
      <w:proofErr w:type="spellEnd"/>
      <w:r>
        <w:rPr>
          <w:rFonts w:asciiTheme="majorBidi" w:hAnsiTheme="majorBidi" w:cstheme="majorBidi"/>
          <w:color w:val="auto"/>
          <w:sz w:val="24"/>
          <w:szCs w:val="24"/>
        </w:rPr>
        <w:t xml:space="preserve"> and </w:t>
      </w:r>
      <w:proofErr w:type="spellStart"/>
      <w:r>
        <w:rPr>
          <w:rFonts w:asciiTheme="majorBidi" w:hAnsiTheme="majorBidi" w:cstheme="majorBidi"/>
          <w:color w:val="auto"/>
          <w:sz w:val="24"/>
          <w:szCs w:val="24"/>
        </w:rPr>
        <w:t>Zeitlinger</w:t>
      </w:r>
      <w:proofErr w:type="spellEnd"/>
      <w:r>
        <w:rPr>
          <w:rFonts w:asciiTheme="majorBidi" w:hAnsiTheme="majorBidi" w:cstheme="majorBidi"/>
          <w:color w:val="auto"/>
          <w:sz w:val="24"/>
          <w:szCs w:val="24"/>
        </w:rPr>
        <w:t xml:space="preserve"> Publishers.  Editors:  As </w:t>
      </w:r>
      <w:proofErr w:type="spellStart"/>
      <w:r>
        <w:rPr>
          <w:rFonts w:asciiTheme="majorBidi" w:hAnsiTheme="majorBidi" w:cstheme="majorBidi"/>
          <w:color w:val="auto"/>
          <w:sz w:val="24"/>
          <w:szCs w:val="24"/>
        </w:rPr>
        <w:t>Alsharhan</w:t>
      </w:r>
      <w:proofErr w:type="spellEnd"/>
      <w:r>
        <w:rPr>
          <w:rFonts w:asciiTheme="majorBidi" w:hAnsiTheme="majorBidi" w:cstheme="majorBidi"/>
          <w:color w:val="auto"/>
          <w:sz w:val="24"/>
          <w:szCs w:val="24"/>
        </w:rPr>
        <w:t xml:space="preserve">, W.W. Wood, As Goudie, Al Flower and EM </w:t>
      </w:r>
      <w:proofErr w:type="spellStart"/>
      <w:r>
        <w:rPr>
          <w:rFonts w:asciiTheme="majorBidi" w:hAnsiTheme="majorBidi" w:cstheme="majorBidi"/>
          <w:color w:val="auto"/>
          <w:sz w:val="24"/>
          <w:szCs w:val="24"/>
        </w:rPr>
        <w:t>Abdellatif</w:t>
      </w:r>
      <w:proofErr w:type="spellEnd"/>
      <w:r>
        <w:rPr>
          <w:rFonts w:asciiTheme="majorBidi" w:hAnsiTheme="majorBidi" w:cstheme="majorBidi"/>
          <w:color w:val="auto"/>
          <w:sz w:val="24"/>
          <w:szCs w:val="24"/>
        </w:rPr>
        <w:t xml:space="preserve">. Pp. 351-360. </w:t>
      </w:r>
    </w:p>
    <w:p w14:paraId="6E2BCE28" w14:textId="77777777" w:rsidR="000275F1" w:rsidRPr="006804D3" w:rsidRDefault="000275F1" w:rsidP="00D87844">
      <w:pPr>
        <w:pStyle w:val="NoSpacing"/>
        <w:numPr>
          <w:ilvl w:val="0"/>
          <w:numId w:val="29"/>
        </w:numPr>
        <w:jc w:val="both"/>
        <w:rPr>
          <w:rFonts w:asciiTheme="majorBidi" w:hAnsiTheme="majorBidi" w:cstheme="majorBidi"/>
          <w:i/>
          <w:iCs/>
          <w:color w:val="auto"/>
          <w:sz w:val="24"/>
          <w:szCs w:val="24"/>
        </w:rPr>
      </w:pPr>
      <w:r w:rsidRPr="006804D3">
        <w:rPr>
          <w:rFonts w:asciiTheme="majorBidi" w:hAnsiTheme="majorBidi" w:cstheme="majorBidi"/>
          <w:b/>
          <w:bCs/>
          <w:color w:val="auto"/>
          <w:sz w:val="24"/>
          <w:szCs w:val="24"/>
        </w:rPr>
        <w:t>Omar S. A. S</w:t>
      </w:r>
      <w:r w:rsidRPr="006804D3">
        <w:rPr>
          <w:rFonts w:asciiTheme="majorBidi" w:hAnsiTheme="majorBidi" w:cstheme="majorBidi"/>
          <w:color w:val="auto"/>
          <w:sz w:val="24"/>
          <w:szCs w:val="24"/>
        </w:rPr>
        <w:t xml:space="preserve">, R. F.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&amp; S. A. Shahid.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Sabkhat</w:t>
      </w:r>
      <w:proofErr w:type="spellEnd"/>
      <w:r w:rsidRPr="006804D3">
        <w:rPr>
          <w:rFonts w:asciiTheme="majorBidi" w:hAnsiTheme="majorBidi" w:cstheme="majorBidi"/>
          <w:color w:val="auto"/>
          <w:sz w:val="24"/>
          <w:szCs w:val="24"/>
        </w:rPr>
        <w:t xml:space="preserve"> and Halophytes in Kuwait.  </w:t>
      </w:r>
      <w:r w:rsidRPr="006804D3">
        <w:rPr>
          <w:rFonts w:asciiTheme="majorBidi" w:hAnsiTheme="majorBidi" w:cstheme="majorBidi"/>
          <w:i/>
          <w:iCs/>
          <w:color w:val="auto"/>
          <w:sz w:val="24"/>
          <w:szCs w:val="24"/>
        </w:rPr>
        <w:t xml:space="preserve">Barth &amp; </w:t>
      </w:r>
      <w:proofErr w:type="spellStart"/>
      <w:r w:rsidRPr="006804D3">
        <w:rPr>
          <w:rFonts w:asciiTheme="majorBidi" w:hAnsiTheme="majorBidi" w:cstheme="majorBidi"/>
          <w:i/>
          <w:iCs/>
          <w:color w:val="auto"/>
          <w:sz w:val="24"/>
          <w:szCs w:val="24"/>
        </w:rPr>
        <w:t>Böer</w:t>
      </w:r>
      <w:proofErr w:type="spellEnd"/>
      <w:r w:rsidRPr="006804D3">
        <w:rPr>
          <w:rFonts w:asciiTheme="majorBidi" w:hAnsiTheme="majorBidi" w:cstheme="majorBidi"/>
          <w:i/>
          <w:iCs/>
          <w:color w:val="auto"/>
          <w:sz w:val="24"/>
          <w:szCs w:val="24"/>
        </w:rPr>
        <w:t xml:space="preserve"> (eds). SABKHA ECOSYSTEMS. 71-81.  2002 </w:t>
      </w:r>
      <w:proofErr w:type="spellStart"/>
      <w:r w:rsidRPr="006804D3">
        <w:rPr>
          <w:rFonts w:asciiTheme="majorBidi" w:hAnsiTheme="majorBidi" w:cstheme="majorBidi"/>
          <w:i/>
          <w:iCs/>
          <w:color w:val="auto"/>
          <w:sz w:val="24"/>
          <w:szCs w:val="24"/>
        </w:rPr>
        <w:t>Kluver</w:t>
      </w:r>
      <w:proofErr w:type="spellEnd"/>
      <w:r w:rsidRPr="006804D3">
        <w:rPr>
          <w:rFonts w:asciiTheme="majorBidi" w:hAnsiTheme="majorBidi" w:cstheme="majorBidi"/>
          <w:i/>
          <w:iCs/>
          <w:color w:val="auto"/>
          <w:sz w:val="24"/>
          <w:szCs w:val="24"/>
        </w:rPr>
        <w:t xml:space="preserve"> Academic Publishers.  Printed in the Netherlands.</w:t>
      </w:r>
    </w:p>
    <w:p w14:paraId="2190C3A7"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 xml:space="preserve">Omar, S.A. </w:t>
      </w:r>
      <w:r w:rsidRPr="00374F4A">
        <w:rPr>
          <w:rFonts w:asciiTheme="majorBidi" w:hAnsiTheme="majorBidi" w:cstheme="majorBidi"/>
          <w:color w:val="auto"/>
          <w:sz w:val="24"/>
          <w:szCs w:val="24"/>
          <w:lang w:val="it-IT"/>
        </w:rPr>
        <w:t>Y. Al-Mutawa and S. Zaman.</w:t>
      </w:r>
      <w:r w:rsidRPr="00374F4A">
        <w:rPr>
          <w:rFonts w:asciiTheme="majorBidi" w:hAnsiTheme="majorBidi" w:cstheme="majorBidi"/>
          <w:b/>
          <w:bCs/>
          <w:color w:val="auto"/>
          <w:sz w:val="24"/>
          <w:szCs w:val="24"/>
          <w:lang w:val="it-IT"/>
        </w:rPr>
        <w:t xml:space="preserve">  </w:t>
      </w:r>
      <w:r w:rsidRPr="006804D3">
        <w:rPr>
          <w:rFonts w:asciiTheme="majorBidi" w:hAnsiTheme="majorBidi" w:cstheme="majorBidi"/>
          <w:b/>
          <w:bCs/>
          <w:color w:val="auto"/>
          <w:sz w:val="24"/>
          <w:szCs w:val="24"/>
        </w:rPr>
        <w:t xml:space="preserve">2000. </w:t>
      </w:r>
      <w:r w:rsidRPr="006804D3">
        <w:rPr>
          <w:rFonts w:asciiTheme="majorBidi" w:hAnsiTheme="majorBidi" w:cstheme="majorBidi"/>
          <w:i/>
          <w:iCs/>
          <w:color w:val="auto"/>
          <w:sz w:val="24"/>
          <w:szCs w:val="24"/>
        </w:rPr>
        <w:t>Vegetation of Kuwait</w:t>
      </w:r>
      <w:r w:rsidRPr="006804D3">
        <w:rPr>
          <w:rFonts w:asciiTheme="majorBidi" w:hAnsiTheme="majorBidi" w:cstheme="majorBidi"/>
          <w:color w:val="auto"/>
          <w:sz w:val="24"/>
          <w:szCs w:val="24"/>
        </w:rPr>
        <w:t xml:space="preserve">.  Al </w:t>
      </w:r>
      <w:proofErr w:type="spellStart"/>
      <w:r w:rsidRPr="006804D3">
        <w:rPr>
          <w:rFonts w:asciiTheme="majorBidi" w:hAnsiTheme="majorBidi" w:cstheme="majorBidi"/>
          <w:color w:val="auto"/>
          <w:sz w:val="24"/>
          <w:szCs w:val="24"/>
        </w:rPr>
        <w:t>Asriyah</w:t>
      </w:r>
      <w:proofErr w:type="spellEnd"/>
      <w:r w:rsidRPr="006804D3">
        <w:rPr>
          <w:rFonts w:asciiTheme="majorBidi" w:hAnsiTheme="majorBidi" w:cstheme="majorBidi"/>
          <w:color w:val="auto"/>
          <w:sz w:val="24"/>
          <w:szCs w:val="24"/>
        </w:rPr>
        <w:t xml:space="preserve"> Press, Kuwait.  Kuwait Institute for Scientific Research.  180 pp.  ISBN 0957700385.</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In English.</w:t>
      </w:r>
    </w:p>
    <w:p w14:paraId="49AE9F88" w14:textId="77777777" w:rsidR="000275F1" w:rsidRPr="006804D3" w:rsidRDefault="000275F1" w:rsidP="00D87844">
      <w:pPr>
        <w:pStyle w:val="NoSpacing"/>
        <w:numPr>
          <w:ilvl w:val="0"/>
          <w:numId w:val="29"/>
        </w:numPr>
        <w:jc w:val="both"/>
        <w:rPr>
          <w:rFonts w:asciiTheme="majorBidi" w:hAnsiTheme="majorBidi" w:cstheme="majorBidi"/>
          <w:b/>
          <w:bCs/>
          <w:color w:val="auto"/>
          <w:sz w:val="24"/>
          <w:szCs w:val="24"/>
        </w:rPr>
      </w:pP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R., </w:t>
      </w: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and others.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w:t>
      </w:r>
      <w:r w:rsidRPr="006804D3">
        <w:rPr>
          <w:rFonts w:asciiTheme="majorBidi" w:hAnsiTheme="majorBidi" w:cstheme="majorBidi"/>
          <w:i/>
          <w:iCs/>
          <w:color w:val="auto"/>
          <w:sz w:val="24"/>
          <w:szCs w:val="24"/>
        </w:rPr>
        <w:t>Natural Resources and the Environment of Kuwait</w:t>
      </w:r>
      <w:r w:rsidRPr="006804D3">
        <w:rPr>
          <w:rFonts w:asciiTheme="majorBidi" w:hAnsiTheme="majorBidi" w:cstheme="majorBidi"/>
          <w:color w:val="auto"/>
          <w:sz w:val="24"/>
          <w:szCs w:val="24"/>
        </w:rPr>
        <w:t>.  (Arabic). Kuwait Institute for Scientific Research. 336 pp. ISBN9990614005.</w:t>
      </w:r>
    </w:p>
    <w:p w14:paraId="4B2AF148" w14:textId="77777777" w:rsidR="000275F1" w:rsidRPr="006804D3" w:rsidRDefault="000275F1" w:rsidP="00D87844">
      <w:pPr>
        <w:pStyle w:val="NoSpacing"/>
        <w:numPr>
          <w:ilvl w:val="0"/>
          <w:numId w:val="29"/>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 A.  2000</w:t>
      </w:r>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 Rangelands of Kuwait.  </w:t>
      </w:r>
      <w:r w:rsidRPr="00374F4A">
        <w:rPr>
          <w:rFonts w:asciiTheme="majorBidi" w:hAnsiTheme="majorBidi" w:cstheme="majorBidi"/>
          <w:color w:val="auto"/>
          <w:sz w:val="24"/>
          <w:szCs w:val="24"/>
          <w:lang w:val="it-IT"/>
        </w:rPr>
        <w:t xml:space="preserve">In:  Farouk El-Baz &amp; M. Al-Sarawi.  </w:t>
      </w:r>
      <w:r w:rsidRPr="006804D3">
        <w:rPr>
          <w:rFonts w:asciiTheme="majorBidi" w:hAnsiTheme="majorBidi" w:cstheme="majorBidi"/>
          <w:color w:val="auto"/>
          <w:sz w:val="24"/>
          <w:szCs w:val="24"/>
        </w:rPr>
        <w:t xml:space="preserve">(Eds.).  Atlas of the State of Kuwait from Satellite Images. Pp: 47-48.  KFAS.  Boston University.  Printed in Germany by </w:t>
      </w:r>
      <w:proofErr w:type="spellStart"/>
      <w:r w:rsidRPr="006804D3">
        <w:rPr>
          <w:rFonts w:asciiTheme="majorBidi" w:hAnsiTheme="majorBidi" w:cstheme="majorBidi"/>
          <w:color w:val="auto"/>
          <w:sz w:val="24"/>
          <w:szCs w:val="24"/>
        </w:rPr>
        <w:t>Cantiz</w:t>
      </w:r>
      <w:proofErr w:type="spellEnd"/>
      <w:r w:rsidRPr="006804D3">
        <w:rPr>
          <w:rFonts w:asciiTheme="majorBidi" w:hAnsiTheme="majorBidi" w:cstheme="majorBidi"/>
          <w:color w:val="auto"/>
          <w:sz w:val="24"/>
          <w:szCs w:val="24"/>
        </w:rPr>
        <w:t>.  ISBN 99906-30-00-3.</w:t>
      </w:r>
    </w:p>
    <w:p w14:paraId="49773EEF"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Martin Fisher, </w:t>
      </w:r>
      <w:proofErr w:type="spellStart"/>
      <w:r w:rsidRPr="006804D3">
        <w:rPr>
          <w:rFonts w:asciiTheme="majorBidi" w:hAnsiTheme="majorBidi" w:cstheme="majorBidi"/>
          <w:color w:val="auto"/>
          <w:sz w:val="24"/>
          <w:szCs w:val="24"/>
        </w:rPr>
        <w:t>Shahina</w:t>
      </w:r>
      <w:proofErr w:type="spellEnd"/>
      <w:r w:rsidRPr="006804D3">
        <w:rPr>
          <w:rFonts w:asciiTheme="majorBidi" w:hAnsiTheme="majorBidi" w:cstheme="majorBidi"/>
          <w:color w:val="auto"/>
          <w:sz w:val="24"/>
          <w:szCs w:val="24"/>
        </w:rPr>
        <w:t xml:space="preserve"> A Ghazanfar, Shaukat A Chaudhary, Philip J. Seddon, E. Fay Robertson, </w:t>
      </w: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 xml:space="preserve">Jameel A Abbas &amp; </w:t>
      </w:r>
      <w:proofErr w:type="spellStart"/>
      <w:r w:rsidRPr="006804D3">
        <w:rPr>
          <w:rFonts w:asciiTheme="majorBidi" w:hAnsiTheme="majorBidi" w:cstheme="majorBidi"/>
          <w:color w:val="auto"/>
          <w:sz w:val="24"/>
          <w:szCs w:val="24"/>
        </w:rPr>
        <w:t>benno</w:t>
      </w:r>
      <w:proofErr w:type="spellEnd"/>
      <w:r w:rsidRPr="006804D3">
        <w:rPr>
          <w:rFonts w:asciiTheme="majorBidi" w:hAnsiTheme="majorBidi" w:cstheme="majorBidi"/>
          <w:color w:val="auto"/>
          <w:sz w:val="24"/>
          <w:szCs w:val="24"/>
        </w:rPr>
        <w:t xml:space="preserve"> Boer.  Diversity and Conservation.  Chapter 12. Pp.  265-302.  In:  Shahin A. Ghazanfar &amp; Martin Fisher.  (Eds.).  </w:t>
      </w:r>
      <w:r w:rsidRPr="006804D3">
        <w:rPr>
          <w:rFonts w:asciiTheme="majorBidi" w:hAnsiTheme="majorBidi" w:cstheme="majorBidi"/>
          <w:i/>
          <w:iCs/>
          <w:color w:val="auto"/>
          <w:sz w:val="24"/>
          <w:szCs w:val="24"/>
        </w:rPr>
        <w:t>Vegetation of the Arabian Peninsula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Kluwer Academic Press. </w:t>
      </w:r>
      <w:r w:rsidR="00050439" w:rsidRPr="006804D3">
        <w:rPr>
          <w:rFonts w:asciiTheme="majorBidi" w:hAnsiTheme="majorBidi" w:cstheme="majorBidi"/>
          <w:color w:val="auto"/>
          <w:sz w:val="24"/>
          <w:szCs w:val="24"/>
        </w:rPr>
        <w:t>Netherlands Pp.</w:t>
      </w:r>
      <w:r w:rsidRPr="006804D3">
        <w:rPr>
          <w:rFonts w:asciiTheme="majorBidi" w:hAnsiTheme="majorBidi" w:cstheme="majorBidi"/>
          <w:color w:val="auto"/>
          <w:sz w:val="24"/>
          <w:szCs w:val="24"/>
        </w:rPr>
        <w:t xml:space="preserve"> 362.  ISBN 0-7923-5015-4.</w:t>
      </w:r>
    </w:p>
    <w:p w14:paraId="7EB62040"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D. Al-</w:t>
      </w:r>
      <w:proofErr w:type="spellStart"/>
      <w:r w:rsidRPr="006804D3">
        <w:rPr>
          <w:rFonts w:asciiTheme="majorBidi" w:hAnsiTheme="majorBidi" w:cstheme="majorBidi"/>
          <w:color w:val="auto"/>
          <w:sz w:val="24"/>
          <w:szCs w:val="24"/>
        </w:rPr>
        <w:t>Ajami</w:t>
      </w:r>
      <w:proofErr w:type="spellEnd"/>
      <w:r w:rsidRPr="006804D3">
        <w:rPr>
          <w:rFonts w:asciiTheme="majorBidi" w:hAnsiTheme="majorBidi" w:cstheme="majorBidi"/>
          <w:color w:val="auto"/>
          <w:sz w:val="24"/>
          <w:szCs w:val="24"/>
        </w:rPr>
        <w:t xml:space="preserve"> (Eds.)</w:t>
      </w:r>
      <w:r w:rsidRPr="006804D3">
        <w:rPr>
          <w:rFonts w:asciiTheme="majorBidi" w:hAnsiTheme="majorBidi" w:cstheme="majorBidi"/>
          <w:b/>
          <w:bCs/>
          <w:color w:val="auto"/>
          <w:sz w:val="24"/>
          <w:szCs w:val="24"/>
        </w:rPr>
        <w:t xml:space="preserve">  1999.  </w:t>
      </w:r>
      <w:r w:rsidRPr="006804D3">
        <w:rPr>
          <w:rFonts w:asciiTheme="majorBidi" w:hAnsiTheme="majorBidi" w:cstheme="majorBidi"/>
          <w:i/>
          <w:iCs/>
          <w:color w:val="auto"/>
          <w:sz w:val="24"/>
          <w:szCs w:val="24"/>
        </w:rPr>
        <w:t>Sustainable Development in Arid Zones.</w:t>
      </w:r>
      <w:r w:rsidRPr="006804D3">
        <w:rPr>
          <w:rFonts w:asciiTheme="majorBidi" w:hAnsiTheme="majorBidi" w:cstheme="majorBidi"/>
          <w:color w:val="auto"/>
          <w:sz w:val="24"/>
          <w:szCs w:val="24"/>
        </w:rPr>
        <w:t xml:space="preserve">  Vol. 1.  Assessment and Management of Desert Ecosystems.  Proceedings of the International Conference on Desert Development in the Arab Gulf Countries, March 23-26, 1996.  A.A. </w:t>
      </w:r>
      <w:proofErr w:type="spellStart"/>
      <w:r w:rsidRPr="006804D3">
        <w:rPr>
          <w:rFonts w:asciiTheme="majorBidi" w:hAnsiTheme="majorBidi" w:cstheme="majorBidi"/>
          <w:color w:val="auto"/>
          <w:sz w:val="24"/>
          <w:szCs w:val="24"/>
        </w:rPr>
        <w:t>Balkema</w:t>
      </w:r>
      <w:proofErr w:type="spellEnd"/>
      <w:r w:rsidRPr="006804D3">
        <w:rPr>
          <w:rFonts w:asciiTheme="majorBidi" w:hAnsiTheme="majorBidi" w:cstheme="majorBidi"/>
          <w:color w:val="auto"/>
          <w:sz w:val="24"/>
          <w:szCs w:val="24"/>
        </w:rPr>
        <w:t>.  Netherlands.  ISBN 905410 4562 pp.356.</w:t>
      </w:r>
    </w:p>
    <w:p w14:paraId="2C0037C1"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lastRenderedPageBreak/>
        <w:t>Omar, S.A.,</w:t>
      </w:r>
      <w:r w:rsidRPr="00374F4A">
        <w:rPr>
          <w:rFonts w:asciiTheme="majorBidi" w:hAnsiTheme="majorBidi" w:cstheme="majorBidi"/>
          <w:color w:val="auto"/>
          <w:sz w:val="24"/>
          <w:szCs w:val="24"/>
          <w:lang w:val="it-IT"/>
        </w:rPr>
        <w:t xml:space="preserve"> R. Misak, D. Al-Ajami, and N. Al-Awadhi (Eds.)</w:t>
      </w:r>
      <w:r w:rsidRPr="00374F4A">
        <w:rPr>
          <w:rFonts w:asciiTheme="majorBidi" w:hAnsiTheme="majorBidi" w:cstheme="majorBidi"/>
          <w:b/>
          <w:bCs/>
          <w:color w:val="auto"/>
          <w:sz w:val="24"/>
          <w:szCs w:val="24"/>
          <w:lang w:val="it-IT"/>
        </w:rPr>
        <w:t xml:space="preserve">  </w:t>
      </w:r>
      <w:r w:rsidRPr="006804D3">
        <w:rPr>
          <w:rFonts w:asciiTheme="majorBidi" w:hAnsiTheme="majorBidi" w:cstheme="majorBidi"/>
          <w:b/>
          <w:bCs/>
          <w:color w:val="auto"/>
          <w:sz w:val="24"/>
          <w:szCs w:val="24"/>
        </w:rPr>
        <w:t xml:space="preserve">1999.  </w:t>
      </w:r>
      <w:r w:rsidRPr="006804D3">
        <w:rPr>
          <w:rFonts w:asciiTheme="majorBidi" w:hAnsiTheme="majorBidi" w:cstheme="majorBidi"/>
          <w:i/>
          <w:iCs/>
          <w:color w:val="auto"/>
          <w:sz w:val="24"/>
          <w:szCs w:val="24"/>
        </w:rPr>
        <w:t>Sustainable Development in Arid Zones.</w:t>
      </w:r>
      <w:r w:rsidRPr="006804D3">
        <w:rPr>
          <w:rFonts w:asciiTheme="majorBidi" w:hAnsiTheme="majorBidi" w:cstheme="majorBidi"/>
          <w:color w:val="auto"/>
          <w:sz w:val="24"/>
          <w:szCs w:val="24"/>
        </w:rPr>
        <w:t xml:space="preserve">  Vol. 2.  Management and Improvement of Desert Resources.  Proceedings of the International Conference on Desert Development in the Arab Gulf Countries.  A.A. </w:t>
      </w:r>
      <w:proofErr w:type="spellStart"/>
      <w:r w:rsidRPr="006804D3">
        <w:rPr>
          <w:rFonts w:asciiTheme="majorBidi" w:hAnsiTheme="majorBidi" w:cstheme="majorBidi"/>
          <w:color w:val="auto"/>
          <w:sz w:val="24"/>
          <w:szCs w:val="24"/>
        </w:rPr>
        <w:t>Balkema</w:t>
      </w:r>
      <w:proofErr w:type="spellEnd"/>
      <w:r w:rsidRPr="006804D3">
        <w:rPr>
          <w:rFonts w:asciiTheme="majorBidi" w:hAnsiTheme="majorBidi" w:cstheme="majorBidi"/>
          <w:color w:val="auto"/>
          <w:sz w:val="24"/>
          <w:szCs w:val="24"/>
        </w:rPr>
        <w:t>.  Netherlands.  ISBN 90 5410 4570.  Pp-736.</w:t>
      </w:r>
    </w:p>
    <w:p w14:paraId="1F67AE5F"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Agricultural Biodiversity and the Role of Research and Development in Kuwait.  Chapter 5.  In:  T.I. Khan &amp; </w:t>
      </w:r>
      <w:proofErr w:type="spellStart"/>
      <w:r w:rsidRPr="006804D3">
        <w:rPr>
          <w:rFonts w:asciiTheme="majorBidi" w:hAnsiTheme="majorBidi" w:cstheme="majorBidi"/>
          <w:color w:val="auto"/>
          <w:sz w:val="24"/>
          <w:szCs w:val="24"/>
        </w:rPr>
        <w:t>Dhari</w:t>
      </w:r>
      <w:proofErr w:type="spellEnd"/>
      <w:r w:rsidRPr="006804D3">
        <w:rPr>
          <w:rFonts w:asciiTheme="majorBidi" w:hAnsiTheme="majorBidi" w:cstheme="majorBidi"/>
          <w:color w:val="auto"/>
          <w:sz w:val="24"/>
          <w:szCs w:val="24"/>
        </w:rPr>
        <w:t xml:space="preserve"> N. Al-</w:t>
      </w:r>
      <w:proofErr w:type="spellStart"/>
      <w:r w:rsidRPr="006804D3">
        <w:rPr>
          <w:rFonts w:asciiTheme="majorBidi" w:hAnsiTheme="majorBidi" w:cstheme="majorBidi"/>
          <w:color w:val="auto"/>
          <w:sz w:val="24"/>
          <w:szCs w:val="24"/>
        </w:rPr>
        <w:t>Ajmi</w:t>
      </w:r>
      <w:proofErr w:type="spellEnd"/>
      <w:r w:rsidRPr="006804D3">
        <w:rPr>
          <w:rFonts w:asciiTheme="majorBidi" w:hAnsiTheme="majorBidi" w:cstheme="majorBidi"/>
          <w:color w:val="auto"/>
          <w:sz w:val="24"/>
          <w:szCs w:val="24"/>
        </w:rPr>
        <w:t>. (Eds.)  Global Biodiversity Conservation Measures.  Pp.  180-191</w:t>
      </w:r>
      <w:r w:rsidR="0059479B" w:rsidRPr="006804D3">
        <w:rPr>
          <w:rFonts w:asciiTheme="majorBidi" w:hAnsiTheme="majorBidi" w:cstheme="majorBidi"/>
          <w:color w:val="auto"/>
          <w:sz w:val="24"/>
          <w:szCs w:val="24"/>
        </w:rPr>
        <w:t>. Pointer</w:t>
      </w:r>
      <w:r w:rsidRPr="006804D3">
        <w:rPr>
          <w:rFonts w:asciiTheme="majorBidi" w:hAnsiTheme="majorBidi" w:cstheme="majorBidi"/>
          <w:color w:val="auto"/>
          <w:sz w:val="24"/>
          <w:szCs w:val="24"/>
        </w:rPr>
        <w:t xml:space="preserve"> Publishers, India.  Pp.468.ISBN 81-7132-202-6.</w:t>
      </w:r>
    </w:p>
    <w:p w14:paraId="67994262" w14:textId="77777777" w:rsidR="000275F1" w:rsidRPr="006804D3" w:rsidRDefault="000275F1" w:rsidP="00D87844">
      <w:pPr>
        <w:pStyle w:val="NoSpacing"/>
        <w:numPr>
          <w:ilvl w:val="0"/>
          <w:numId w:val="29"/>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KISR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Soil Survey for the State of Kuwait.  AACM. International.  Adelaide.  Australia.  Volume I.  Executive Summary.  ISBN 09 5770030x.  pp. 33.</w:t>
      </w:r>
    </w:p>
    <w:p w14:paraId="7D949B90" w14:textId="77777777" w:rsidR="000275F1" w:rsidRPr="006804D3" w:rsidRDefault="000275F1" w:rsidP="00D87844">
      <w:pPr>
        <w:pStyle w:val="NoSpacing"/>
        <w:numPr>
          <w:ilvl w:val="0"/>
          <w:numId w:val="29"/>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KISR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Soil Survey for the State of Kuwait.  AACM. International.  Adelaide.  Australia.  Volume II.  Reconnaissance Survey.  ISBN 09 57700326. pp 270.</w:t>
      </w:r>
    </w:p>
    <w:p w14:paraId="4920EE14" w14:textId="77777777" w:rsidR="000275F1" w:rsidRPr="006804D3" w:rsidRDefault="000275F1" w:rsidP="00D87844">
      <w:pPr>
        <w:pStyle w:val="NoSpacing"/>
        <w:numPr>
          <w:ilvl w:val="0"/>
          <w:numId w:val="29"/>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KISR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Soil Survey for the State of Kuwait.  AACM. International.  Adelaide.  Australia.  Volume III.  Reconnaissance Survey.  ISBN 09 57700334. pp. 45.</w:t>
      </w:r>
    </w:p>
    <w:p w14:paraId="0F5A5E65" w14:textId="77777777" w:rsidR="000275F1" w:rsidRPr="006804D3" w:rsidRDefault="000275F1" w:rsidP="00D87844">
      <w:pPr>
        <w:pStyle w:val="NoSpacing"/>
        <w:numPr>
          <w:ilvl w:val="0"/>
          <w:numId w:val="29"/>
        </w:numPr>
        <w:jc w:val="both"/>
        <w:rPr>
          <w:rFonts w:asciiTheme="majorBidi" w:hAnsiTheme="majorBidi" w:cstheme="majorBidi"/>
          <w:b/>
          <w:bCs/>
          <w:i/>
          <w:iCs/>
          <w:color w:val="auto"/>
          <w:sz w:val="24"/>
          <w:szCs w:val="24"/>
        </w:rPr>
      </w:pPr>
      <w:r w:rsidRPr="006804D3">
        <w:rPr>
          <w:rFonts w:asciiTheme="majorBidi" w:hAnsiTheme="majorBidi" w:cstheme="majorBidi"/>
          <w:color w:val="auto"/>
          <w:sz w:val="24"/>
          <w:szCs w:val="24"/>
        </w:rPr>
        <w:t xml:space="preserve">KISR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Soil Survey for the State of Kuwait.  AACM. International.  Adelaide.  Australia.  Volume IV.  Semi Detailed Survey. ISBN 09 577342. pp. 316.</w:t>
      </w:r>
    </w:p>
    <w:p w14:paraId="18E3F61A"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KISR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Soil Survey for the State of Kuwait.  AACM. International.  Adelaide.  Australia.  Volume V.  Semi Detailed Survey.  ISBN 09 57700350. Pp.  102</w:t>
      </w:r>
    </w:p>
    <w:p w14:paraId="7C64F9C4"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KISR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Soil Survey for the State of Kuwait.  AACM. International.  Adelaide.  Australia.  Volume I.  Executive Summary (Arabic &amp; English).  ISBN 09 57700318.</w:t>
      </w:r>
    </w:p>
    <w:p w14:paraId="48CEC87E"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Razzaque, M.A. and F. </w:t>
      </w:r>
      <w:proofErr w:type="spellStart"/>
      <w:r w:rsidRPr="006804D3">
        <w:rPr>
          <w:rFonts w:asciiTheme="majorBidi" w:hAnsiTheme="majorBidi" w:cstheme="majorBidi"/>
          <w:color w:val="auto"/>
          <w:sz w:val="24"/>
          <w:szCs w:val="24"/>
        </w:rPr>
        <w:t>Alsdirawi</w:t>
      </w:r>
      <w:proofErr w:type="spellEnd"/>
      <w:r w:rsidRPr="006804D3">
        <w:rPr>
          <w:rFonts w:asciiTheme="majorBidi" w:hAnsiTheme="majorBidi" w:cstheme="majorBidi"/>
          <w:color w:val="auto"/>
          <w:sz w:val="24"/>
          <w:szCs w:val="24"/>
        </w:rPr>
        <w:t xml:space="preserve"> (Eds.). </w:t>
      </w:r>
      <w:r w:rsidRPr="006804D3">
        <w:rPr>
          <w:rFonts w:asciiTheme="majorBidi" w:hAnsiTheme="majorBidi" w:cstheme="majorBidi"/>
          <w:b/>
          <w:bCs/>
          <w:color w:val="auto"/>
          <w:sz w:val="24"/>
          <w:szCs w:val="24"/>
        </w:rPr>
        <w:t>1995</w:t>
      </w:r>
      <w:r w:rsidRPr="006804D3">
        <w:rPr>
          <w:rFonts w:asciiTheme="majorBidi" w:hAnsiTheme="majorBidi" w:cstheme="majorBidi"/>
          <w:color w:val="auto"/>
          <w:sz w:val="24"/>
          <w:szCs w:val="24"/>
        </w:rPr>
        <w:t xml:space="preserve">.  </w:t>
      </w:r>
      <w:r w:rsidRPr="006804D3">
        <w:rPr>
          <w:rFonts w:asciiTheme="majorBidi" w:hAnsiTheme="majorBidi" w:cstheme="majorBidi"/>
          <w:i/>
          <w:iCs/>
          <w:color w:val="auto"/>
          <w:sz w:val="24"/>
          <w:szCs w:val="24"/>
        </w:rPr>
        <w:t>Range Management in Arid Zones</w:t>
      </w:r>
      <w:r w:rsidRPr="006804D3">
        <w:rPr>
          <w:rFonts w:asciiTheme="majorBidi" w:hAnsiTheme="majorBidi" w:cstheme="majorBidi"/>
          <w:color w:val="auto"/>
          <w:sz w:val="24"/>
          <w:szCs w:val="24"/>
        </w:rPr>
        <w:t>.  Kegan Paul International. London, UK.  ISBN0-7103-0472-2.  Pp.307.</w:t>
      </w:r>
    </w:p>
    <w:p w14:paraId="3FEE6004" w14:textId="77777777" w:rsidR="000275F1" w:rsidRPr="006804D3" w:rsidRDefault="000275F1" w:rsidP="00D87844">
      <w:pPr>
        <w:pStyle w:val="NoSpacing"/>
        <w:numPr>
          <w:ilvl w:val="0"/>
          <w:numId w:val="29"/>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Halwagy</w:t>
      </w:r>
      <w:proofErr w:type="spellEnd"/>
      <w:r w:rsidRPr="006804D3">
        <w:rPr>
          <w:rFonts w:asciiTheme="majorBidi" w:hAnsiTheme="majorBidi" w:cstheme="majorBidi"/>
          <w:color w:val="auto"/>
          <w:sz w:val="24"/>
          <w:szCs w:val="24"/>
        </w:rPr>
        <w:t xml:space="preserve">, R. F.K. Taha, and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1990</w:t>
      </w:r>
      <w:r w:rsidRPr="006804D3">
        <w:rPr>
          <w:rFonts w:asciiTheme="majorBidi" w:hAnsiTheme="majorBidi" w:cstheme="majorBidi"/>
          <w:i/>
          <w:iCs/>
          <w:color w:val="auto"/>
          <w:sz w:val="24"/>
          <w:szCs w:val="24"/>
        </w:rPr>
        <w:t>.  Advances in Range Management in</w:t>
      </w:r>
      <w:r w:rsidRPr="006804D3">
        <w:rPr>
          <w:rFonts w:asciiTheme="majorBidi" w:hAnsiTheme="majorBidi" w:cstheme="majorBidi"/>
          <w:color w:val="auto"/>
          <w:sz w:val="24"/>
          <w:szCs w:val="24"/>
          <w:u w:val="single"/>
        </w:rPr>
        <w:t xml:space="preserve"> </w:t>
      </w:r>
      <w:proofErr w:type="spellStart"/>
      <w:r w:rsidRPr="006804D3">
        <w:rPr>
          <w:rFonts w:asciiTheme="majorBidi" w:hAnsiTheme="majorBidi" w:cstheme="majorBidi"/>
          <w:i/>
          <w:iCs/>
          <w:color w:val="auto"/>
          <w:sz w:val="24"/>
          <w:szCs w:val="24"/>
        </w:rPr>
        <w:t>Aridlands</w:t>
      </w:r>
      <w:proofErr w:type="spellEnd"/>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Kegan Paul International. London. ISBN0-7103-0360-2.  Pp. 221.</w:t>
      </w:r>
    </w:p>
    <w:p w14:paraId="36E655EA" w14:textId="77777777" w:rsidR="000275F1" w:rsidRPr="006804D3" w:rsidRDefault="000275F1" w:rsidP="00D87844">
      <w:pPr>
        <w:pStyle w:val="Section"/>
        <w:rPr>
          <w:rFonts w:asciiTheme="majorBidi" w:hAnsiTheme="majorBidi" w:cstheme="majorBidi"/>
          <w:color w:val="auto"/>
          <w:szCs w:val="24"/>
        </w:rPr>
      </w:pPr>
    </w:p>
    <w:p w14:paraId="3D7AD164" w14:textId="77777777" w:rsidR="000275F1" w:rsidRPr="009C6D6D" w:rsidRDefault="000275F1" w:rsidP="00CE01FB">
      <w:pPr>
        <w:pStyle w:val="Section"/>
        <w:ind w:left="360"/>
        <w:rPr>
          <w:rFonts w:asciiTheme="majorBidi" w:hAnsiTheme="majorBidi" w:cstheme="majorBidi"/>
          <w:color w:val="auto"/>
          <w:szCs w:val="24"/>
        </w:rPr>
      </w:pPr>
      <w:r w:rsidRPr="009C6D6D">
        <w:rPr>
          <w:rFonts w:asciiTheme="majorBidi" w:hAnsiTheme="majorBidi" w:cstheme="majorBidi"/>
          <w:color w:val="auto"/>
          <w:szCs w:val="24"/>
        </w:rPr>
        <w:t>Abstracts</w:t>
      </w:r>
    </w:p>
    <w:p w14:paraId="2BBFCBEF" w14:textId="67F01DDB" w:rsidR="003644A9" w:rsidRPr="006804D3" w:rsidRDefault="0005674A"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Paola Barreto, Dr. Dominique </w:t>
      </w:r>
      <w:proofErr w:type="spellStart"/>
      <w:r w:rsidRPr="006804D3">
        <w:rPr>
          <w:rFonts w:asciiTheme="majorBidi" w:hAnsiTheme="majorBidi" w:cstheme="majorBidi"/>
          <w:color w:val="auto"/>
          <w:sz w:val="24"/>
          <w:szCs w:val="24"/>
        </w:rPr>
        <w:t>Darmendrail</w:t>
      </w:r>
      <w:proofErr w:type="spellEnd"/>
      <w:r w:rsidRPr="006804D3">
        <w:rPr>
          <w:rFonts w:asciiTheme="majorBidi" w:hAnsiTheme="majorBidi" w:cstheme="majorBidi"/>
          <w:color w:val="auto"/>
          <w:sz w:val="24"/>
          <w:szCs w:val="24"/>
        </w:rPr>
        <w:t xml:space="preserve">, Dr. </w:t>
      </w:r>
      <w:proofErr w:type="spellStart"/>
      <w:r w:rsidRPr="006804D3">
        <w:rPr>
          <w:rFonts w:asciiTheme="majorBidi" w:hAnsiTheme="majorBidi" w:cstheme="majorBidi"/>
          <w:color w:val="auto"/>
          <w:sz w:val="24"/>
          <w:szCs w:val="24"/>
        </w:rPr>
        <w:t>Ll</w:t>
      </w:r>
      <w:proofErr w:type="spell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Fasheng</w:t>
      </w:r>
      <w:proofErr w:type="spellEnd"/>
      <w:r w:rsidRPr="006804D3">
        <w:rPr>
          <w:rFonts w:asciiTheme="majorBidi" w:hAnsiTheme="majorBidi" w:cstheme="majorBidi"/>
          <w:color w:val="auto"/>
          <w:sz w:val="24"/>
          <w:szCs w:val="24"/>
        </w:rPr>
        <w:t xml:space="preserve">, Dr. James K. Henderson, Dr. Ernesto </w:t>
      </w:r>
      <w:proofErr w:type="spellStart"/>
      <w:r w:rsidR="004F4EB8" w:rsidRPr="006804D3">
        <w:rPr>
          <w:rFonts w:asciiTheme="majorBidi" w:hAnsiTheme="majorBidi" w:cstheme="majorBidi"/>
          <w:color w:val="auto"/>
          <w:sz w:val="24"/>
          <w:szCs w:val="24"/>
        </w:rPr>
        <w:t>Moeri</w:t>
      </w:r>
      <w:proofErr w:type="spellEnd"/>
      <w:r w:rsidR="004F4EB8" w:rsidRPr="006804D3">
        <w:rPr>
          <w:rFonts w:asciiTheme="majorBidi" w:hAnsiTheme="majorBidi" w:cstheme="majorBidi"/>
          <w:color w:val="auto"/>
          <w:sz w:val="24"/>
          <w:szCs w:val="24"/>
        </w:rPr>
        <w:t>, Dr.</w:t>
      </w:r>
      <w:r w:rsidRPr="006804D3">
        <w:rPr>
          <w:rFonts w:asciiTheme="majorBidi" w:hAnsiTheme="majorBidi" w:cstheme="majorBidi"/>
          <w:b/>
          <w:bCs/>
          <w:color w:val="auto"/>
          <w:sz w:val="24"/>
          <w:szCs w:val="24"/>
        </w:rPr>
        <w:t xml:space="preserve"> Samira Omar Asem</w:t>
      </w:r>
      <w:r w:rsidR="00FB3AA7" w:rsidRPr="006804D3">
        <w:rPr>
          <w:rFonts w:asciiTheme="majorBidi" w:hAnsiTheme="majorBidi" w:cstheme="majorBidi"/>
          <w:b/>
          <w:bCs/>
          <w:color w:val="auto"/>
          <w:sz w:val="24"/>
          <w:szCs w:val="24"/>
        </w:rPr>
        <w:t xml:space="preserve">, </w:t>
      </w:r>
      <w:proofErr w:type="spellStart"/>
      <w:r w:rsidR="00FB3AA7" w:rsidRPr="006804D3">
        <w:rPr>
          <w:rFonts w:asciiTheme="majorBidi" w:hAnsiTheme="majorBidi" w:cstheme="majorBidi"/>
          <w:color w:val="auto"/>
          <w:sz w:val="24"/>
          <w:szCs w:val="24"/>
        </w:rPr>
        <w:t>Lais</w:t>
      </w:r>
      <w:proofErr w:type="spellEnd"/>
      <w:r w:rsidR="00FB3AA7" w:rsidRPr="006804D3">
        <w:rPr>
          <w:rFonts w:asciiTheme="majorBidi" w:hAnsiTheme="majorBidi" w:cstheme="majorBidi"/>
          <w:color w:val="auto"/>
          <w:sz w:val="24"/>
          <w:szCs w:val="24"/>
        </w:rPr>
        <w:t xml:space="preserve"> Trento and Jennifer C. Wang.</w:t>
      </w:r>
      <w:r w:rsidRPr="006804D3">
        <w:rPr>
          <w:rFonts w:asciiTheme="majorBidi" w:hAnsiTheme="majorBidi" w:cstheme="majorBidi"/>
          <w:b/>
          <w:bCs/>
          <w:color w:val="auto"/>
          <w:sz w:val="24"/>
          <w:szCs w:val="24"/>
        </w:rPr>
        <w:t xml:space="preserve"> 2014.  </w:t>
      </w:r>
      <w:r w:rsidRPr="006804D3">
        <w:rPr>
          <w:rFonts w:asciiTheme="majorBidi" w:hAnsiTheme="majorBidi" w:cstheme="majorBidi"/>
          <w:color w:val="auto"/>
          <w:sz w:val="24"/>
          <w:szCs w:val="24"/>
        </w:rPr>
        <w:t>Worldwide Environmental Issues: A Travel Guide for Remediation Professionals.</w:t>
      </w:r>
      <w:r w:rsidR="00FB3AA7" w:rsidRPr="006804D3">
        <w:rPr>
          <w:rFonts w:asciiTheme="majorBidi" w:hAnsiTheme="majorBidi" w:cstheme="majorBidi"/>
          <w:color w:val="auto"/>
          <w:sz w:val="24"/>
          <w:szCs w:val="24"/>
        </w:rPr>
        <w:t xml:space="preserve"> XI International Seminar for Remediation and Redevelopment of Contaminated Sites, 1-2 October 2014, Brazil.</w:t>
      </w:r>
    </w:p>
    <w:p w14:paraId="77FF6B29" w14:textId="77777777" w:rsidR="000275F1" w:rsidRPr="006804D3" w:rsidRDefault="000275F1" w:rsidP="00D87844">
      <w:pPr>
        <w:pStyle w:val="NoSpacing"/>
        <w:numPr>
          <w:ilvl w:val="0"/>
          <w:numId w:val="30"/>
        </w:numPr>
        <w:jc w:val="both"/>
        <w:rPr>
          <w:rFonts w:asciiTheme="majorBidi" w:hAnsiTheme="majorBidi" w:cstheme="majorBidi"/>
          <w:b/>
          <w:bCs/>
          <w:color w:val="auto"/>
          <w:sz w:val="24"/>
          <w:szCs w:val="24"/>
        </w:rPr>
      </w:pPr>
      <w:proofErr w:type="spellStart"/>
      <w:r w:rsidRPr="006804D3">
        <w:rPr>
          <w:rFonts w:asciiTheme="majorBidi" w:hAnsiTheme="majorBidi" w:cstheme="majorBidi"/>
          <w:snapToGrid w:val="0"/>
          <w:color w:val="auto"/>
          <w:sz w:val="24"/>
          <w:szCs w:val="24"/>
        </w:rPr>
        <w:t>Misak</w:t>
      </w:r>
      <w:proofErr w:type="spellEnd"/>
      <w:r w:rsidRPr="006804D3">
        <w:rPr>
          <w:rFonts w:asciiTheme="majorBidi" w:hAnsiTheme="majorBidi" w:cstheme="majorBidi"/>
          <w:snapToGrid w:val="0"/>
          <w:color w:val="auto"/>
          <w:sz w:val="24"/>
          <w:szCs w:val="24"/>
        </w:rPr>
        <w:t xml:space="preserve">, R.F., &amp; </w:t>
      </w:r>
      <w:r w:rsidRPr="006804D3">
        <w:rPr>
          <w:rFonts w:asciiTheme="majorBidi" w:hAnsiTheme="majorBidi" w:cstheme="majorBidi"/>
          <w:b/>
          <w:bCs/>
          <w:snapToGrid w:val="0"/>
          <w:color w:val="auto"/>
          <w:sz w:val="24"/>
          <w:szCs w:val="24"/>
        </w:rPr>
        <w:t>Omar S. A.</w:t>
      </w:r>
      <w:r w:rsidRPr="006804D3">
        <w:rPr>
          <w:rFonts w:asciiTheme="majorBidi" w:hAnsiTheme="majorBidi" w:cstheme="majorBidi"/>
          <w:snapToGrid w:val="0"/>
          <w:color w:val="auto"/>
          <w:sz w:val="24"/>
          <w:szCs w:val="24"/>
        </w:rPr>
        <w:t xml:space="preserve">  </w:t>
      </w:r>
      <w:r w:rsidRPr="006804D3">
        <w:rPr>
          <w:rFonts w:asciiTheme="majorBidi" w:hAnsiTheme="majorBidi" w:cstheme="majorBidi"/>
          <w:b/>
          <w:bCs/>
          <w:snapToGrid w:val="0"/>
          <w:color w:val="auto"/>
          <w:sz w:val="24"/>
          <w:szCs w:val="24"/>
        </w:rPr>
        <w:t>2005</w:t>
      </w:r>
      <w:r w:rsidRPr="006804D3">
        <w:rPr>
          <w:rFonts w:asciiTheme="majorBidi" w:hAnsiTheme="majorBidi" w:cstheme="majorBidi"/>
          <w:snapToGrid w:val="0"/>
          <w:color w:val="auto"/>
          <w:sz w:val="24"/>
          <w:szCs w:val="24"/>
        </w:rPr>
        <w:t xml:space="preserve">.  Kuwaiti experience in managing land degradation in the terrestrial environment of Kuwait (1960-2005).  </w:t>
      </w:r>
      <w:r w:rsidRPr="006804D3">
        <w:rPr>
          <w:rFonts w:asciiTheme="majorBidi" w:hAnsiTheme="majorBidi" w:cstheme="majorBidi"/>
          <w:color w:val="auto"/>
          <w:sz w:val="24"/>
          <w:szCs w:val="24"/>
        </w:rPr>
        <w:t>UNESCO Desertification Workshop, 20-21 June 2005, Jordan.</w:t>
      </w:r>
    </w:p>
    <w:p w14:paraId="1CBEEDD8"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 xml:space="preserve"> 2003.  </w:t>
      </w:r>
      <w:r w:rsidRPr="006804D3">
        <w:rPr>
          <w:rFonts w:asciiTheme="majorBidi" w:hAnsiTheme="majorBidi" w:cstheme="majorBidi"/>
          <w:color w:val="auto"/>
          <w:sz w:val="24"/>
          <w:szCs w:val="24"/>
        </w:rPr>
        <w:t>From Destruction to Protection, the Case of “Sabah Al Ahmad Natural Reserve” in Kuwait.  World Conservation Congress, Bangkok, 17-25 November 2004.</w:t>
      </w:r>
    </w:p>
    <w:p w14:paraId="63B74B50" w14:textId="680734BF" w:rsidR="000275F1" w:rsidRPr="006804D3" w:rsidRDefault="000275F1" w:rsidP="00D87844">
      <w:pPr>
        <w:pStyle w:val="NoSpacing"/>
        <w:numPr>
          <w:ilvl w:val="0"/>
          <w:numId w:val="30"/>
        </w:numPr>
        <w:jc w:val="both"/>
        <w:rPr>
          <w:rFonts w:asciiTheme="majorBidi" w:hAnsiTheme="majorBidi" w:cstheme="majorBidi"/>
          <w:b/>
          <w:bCs/>
          <w:color w:val="auto"/>
          <w:sz w:val="24"/>
          <w:szCs w:val="24"/>
        </w:rPr>
      </w:pPr>
      <w:r w:rsidRPr="00374F4A">
        <w:rPr>
          <w:rFonts w:asciiTheme="majorBidi" w:hAnsiTheme="majorBidi" w:cstheme="majorBidi"/>
          <w:b/>
          <w:bCs/>
          <w:color w:val="auto"/>
          <w:sz w:val="24"/>
          <w:szCs w:val="24"/>
          <w:lang w:val="it-IT"/>
        </w:rPr>
        <w:t>Omar,</w:t>
      </w:r>
      <w:r w:rsidRPr="00374F4A">
        <w:rPr>
          <w:rFonts w:asciiTheme="majorBidi" w:hAnsiTheme="majorBidi" w:cstheme="majorBidi"/>
          <w:color w:val="auto"/>
          <w:sz w:val="24"/>
          <w:szCs w:val="24"/>
          <w:lang w:val="it-IT"/>
        </w:rPr>
        <w:t xml:space="preserve"> </w:t>
      </w:r>
      <w:r w:rsidRPr="00374F4A">
        <w:rPr>
          <w:rFonts w:asciiTheme="majorBidi" w:hAnsiTheme="majorBidi" w:cstheme="majorBidi"/>
          <w:b/>
          <w:bCs/>
          <w:color w:val="auto"/>
          <w:sz w:val="24"/>
          <w:szCs w:val="24"/>
          <w:lang w:val="it-IT"/>
        </w:rPr>
        <w:t>S.A.</w:t>
      </w:r>
      <w:r w:rsidR="00A05B5F" w:rsidRPr="00374F4A">
        <w:rPr>
          <w:rFonts w:asciiTheme="majorBidi" w:hAnsiTheme="majorBidi" w:cstheme="majorBidi"/>
          <w:b/>
          <w:bCs/>
          <w:color w:val="auto"/>
          <w:sz w:val="24"/>
          <w:szCs w:val="24"/>
          <w:lang w:val="it-IT"/>
        </w:rPr>
        <w:t>,</w:t>
      </w:r>
      <w:r w:rsidR="00A05B5F" w:rsidRPr="00374F4A">
        <w:rPr>
          <w:rFonts w:asciiTheme="majorBidi" w:hAnsiTheme="majorBidi" w:cstheme="majorBidi"/>
          <w:color w:val="auto"/>
          <w:sz w:val="24"/>
          <w:szCs w:val="24"/>
          <w:lang w:val="it-IT"/>
        </w:rPr>
        <w:t xml:space="preserve"> R.</w:t>
      </w:r>
      <w:r w:rsidRPr="00374F4A">
        <w:rPr>
          <w:rFonts w:asciiTheme="majorBidi" w:hAnsiTheme="majorBidi" w:cstheme="majorBidi"/>
          <w:color w:val="auto"/>
          <w:sz w:val="24"/>
          <w:szCs w:val="24"/>
          <w:lang w:val="it-IT"/>
        </w:rPr>
        <w:t xml:space="preserve"> Grina, T. Madouh, E. Al-Ali.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Ecosystem Conservation Through Planning Development of Kuwait Botanical Garden and Eco-Park. 2nd World Botanic Gardens Congress, Barcelona, Spain, 17-22/4/2004.</w:t>
      </w:r>
    </w:p>
    <w:p w14:paraId="09D11FB9" w14:textId="0E4F2C5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2003. Measures to rehabilitate degraded lands in Arid/Semi-</w:t>
      </w:r>
      <w:r w:rsidR="00E62029" w:rsidRPr="006804D3">
        <w:rPr>
          <w:rFonts w:asciiTheme="majorBidi" w:hAnsiTheme="majorBidi" w:cstheme="majorBidi"/>
          <w:color w:val="auto"/>
          <w:sz w:val="24"/>
          <w:szCs w:val="24"/>
        </w:rPr>
        <w:t>Arid Regions</w:t>
      </w:r>
      <w:r w:rsidRPr="006804D3">
        <w:rPr>
          <w:rFonts w:asciiTheme="majorBidi" w:hAnsiTheme="majorBidi" w:cstheme="majorBidi"/>
          <w:color w:val="auto"/>
          <w:sz w:val="24"/>
          <w:szCs w:val="24"/>
        </w:rPr>
        <w:t>, the Case of Kuwait. IUBS 28</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General Assembly, 18-22 January 2004, Cairo, Egypt.</w:t>
      </w:r>
    </w:p>
    <w:p w14:paraId="36BA9FA6"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Shahid, S.,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M. Al-</w:t>
      </w:r>
      <w:proofErr w:type="spellStart"/>
      <w:r w:rsidRPr="006804D3">
        <w:rPr>
          <w:rFonts w:asciiTheme="majorBidi" w:hAnsiTheme="majorBidi" w:cstheme="majorBidi"/>
          <w:color w:val="auto"/>
          <w:sz w:val="24"/>
          <w:szCs w:val="24"/>
        </w:rPr>
        <w:t>Bahouh</w:t>
      </w:r>
      <w:proofErr w:type="spellEnd"/>
      <w:r w:rsidRPr="006804D3">
        <w:rPr>
          <w:rFonts w:asciiTheme="majorBidi" w:hAnsiTheme="majorBidi" w:cstheme="majorBidi"/>
          <w:color w:val="auto"/>
          <w:sz w:val="24"/>
          <w:szCs w:val="24"/>
        </w:rPr>
        <w:t xml:space="preserve">,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w:t>
      </w:r>
      <w:proofErr w:type="spellStart"/>
      <w:proofErr w:type="gramStart"/>
      <w:r w:rsidRPr="006804D3">
        <w:rPr>
          <w:rFonts w:asciiTheme="majorBidi" w:hAnsiTheme="majorBidi" w:cstheme="majorBidi"/>
          <w:color w:val="auto"/>
          <w:sz w:val="24"/>
          <w:szCs w:val="24"/>
        </w:rPr>
        <w:t>E.Ali</w:t>
      </w:r>
      <w:proofErr w:type="spellEnd"/>
      <w:proofErr w:type="gramEnd"/>
      <w:r w:rsidRPr="006804D3">
        <w:rPr>
          <w:rFonts w:asciiTheme="majorBidi" w:hAnsiTheme="majorBidi" w:cstheme="majorBidi"/>
          <w:color w:val="auto"/>
          <w:sz w:val="24"/>
          <w:szCs w:val="24"/>
        </w:rPr>
        <w:t xml:space="preserve">, and M. Andrew.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Improvement of Rangelands in Al </w:t>
      </w:r>
      <w:proofErr w:type="spellStart"/>
      <w:r w:rsidRPr="006804D3">
        <w:rPr>
          <w:rFonts w:asciiTheme="majorBidi" w:hAnsiTheme="majorBidi" w:cstheme="majorBidi"/>
          <w:color w:val="auto"/>
          <w:sz w:val="24"/>
          <w:szCs w:val="24"/>
        </w:rPr>
        <w:t>Shegaya</w:t>
      </w:r>
      <w:proofErr w:type="spellEnd"/>
      <w:r w:rsidRPr="006804D3">
        <w:rPr>
          <w:rFonts w:asciiTheme="majorBidi" w:hAnsiTheme="majorBidi" w:cstheme="majorBidi"/>
          <w:color w:val="auto"/>
          <w:sz w:val="24"/>
          <w:szCs w:val="24"/>
        </w:rPr>
        <w:t xml:space="preserve"> Area in Kuwait.  In:  Abstracts of the Sixth International Conference on the Development of Dry Lands.  Cairo, Egypt.  22-27.  1999. P. 50.</w:t>
      </w:r>
    </w:p>
    <w:p w14:paraId="308B79EC"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N.R. Bhat,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and </w:t>
      </w:r>
      <w:proofErr w:type="spellStart"/>
      <w:r w:rsidRPr="006804D3">
        <w:rPr>
          <w:rFonts w:asciiTheme="majorBidi" w:hAnsiTheme="majorBidi" w:cstheme="majorBidi"/>
          <w:color w:val="auto"/>
          <w:sz w:val="24"/>
          <w:szCs w:val="24"/>
        </w:rPr>
        <w:t>Hanaa</w:t>
      </w:r>
      <w:proofErr w:type="spellEnd"/>
      <w:r w:rsidRPr="006804D3">
        <w:rPr>
          <w:rFonts w:asciiTheme="majorBidi" w:hAnsiTheme="majorBidi" w:cstheme="majorBidi"/>
          <w:color w:val="auto"/>
          <w:sz w:val="24"/>
          <w:szCs w:val="24"/>
        </w:rPr>
        <w:t xml:space="preserve"> A. </w:t>
      </w:r>
      <w:proofErr w:type="spellStart"/>
      <w:r w:rsidRPr="006804D3">
        <w:rPr>
          <w:rFonts w:asciiTheme="majorBidi" w:hAnsiTheme="majorBidi" w:cstheme="majorBidi"/>
          <w:color w:val="auto"/>
          <w:sz w:val="24"/>
          <w:szCs w:val="24"/>
        </w:rPr>
        <w:t>Rizq</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Rehabilitation of War damaged Wildlife habitats in Kuwait’s National Park. In:  Abstracts of the Sixth International Conference on the Development of Dry Lands.  Cairo, Egypt.  22-27.  1999. P. 67.</w:t>
      </w:r>
    </w:p>
    <w:p w14:paraId="71D12BAC"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Omar. S.A</w:t>
      </w:r>
      <w:r w:rsidRPr="00374F4A">
        <w:rPr>
          <w:rFonts w:asciiTheme="majorBidi" w:hAnsiTheme="majorBidi" w:cstheme="majorBidi"/>
          <w:color w:val="auto"/>
          <w:sz w:val="24"/>
          <w:szCs w:val="24"/>
          <w:lang w:val="it-IT"/>
        </w:rPr>
        <w:t xml:space="preserve">., J. Bartolome and Z. Al-Musallum.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 xml:space="preserve">. Growth and Nutritive variation in Forage Crops exposed to crude oil pollution.  In:  Abstracts of the International Conference on Desert Development in the Arab Gulf Countries-State of Kuwait (23-26 </w:t>
      </w:r>
      <w:proofErr w:type="gramStart"/>
      <w:r w:rsidRPr="006804D3">
        <w:rPr>
          <w:rFonts w:asciiTheme="majorBidi" w:hAnsiTheme="majorBidi" w:cstheme="majorBidi"/>
          <w:color w:val="auto"/>
          <w:sz w:val="24"/>
          <w:szCs w:val="24"/>
        </w:rPr>
        <w:t>March,</w:t>
      </w:r>
      <w:proofErr w:type="gramEnd"/>
      <w:r w:rsidRPr="006804D3">
        <w:rPr>
          <w:rFonts w:asciiTheme="majorBidi" w:hAnsiTheme="majorBidi" w:cstheme="majorBidi"/>
          <w:color w:val="auto"/>
          <w:sz w:val="24"/>
          <w:szCs w:val="24"/>
        </w:rPr>
        <w:t xml:space="preserve"> 1996). P.19.</w:t>
      </w:r>
    </w:p>
    <w:p w14:paraId="008556A1"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 xml:space="preserve">Omar. S. A. </w:t>
      </w:r>
      <w:r w:rsidRPr="006804D3">
        <w:rPr>
          <w:rFonts w:asciiTheme="majorBidi" w:hAnsiTheme="majorBidi" w:cstheme="majorBidi"/>
          <w:color w:val="auto"/>
          <w:sz w:val="24"/>
          <w:szCs w:val="24"/>
        </w:rPr>
        <w:t xml:space="preserve">and </w:t>
      </w:r>
      <w:proofErr w:type="spellStart"/>
      <w:r w:rsidRPr="006804D3">
        <w:rPr>
          <w:rFonts w:asciiTheme="majorBidi" w:hAnsiTheme="majorBidi" w:cstheme="majorBidi"/>
          <w:color w:val="auto"/>
          <w:sz w:val="24"/>
          <w:szCs w:val="24"/>
        </w:rPr>
        <w:t>Samiha</w:t>
      </w:r>
      <w:proofErr w:type="spellEnd"/>
      <w:r w:rsidRPr="006804D3">
        <w:rPr>
          <w:rFonts w:asciiTheme="majorBidi" w:hAnsiTheme="majorBidi" w:cstheme="majorBidi"/>
          <w:color w:val="auto"/>
          <w:sz w:val="24"/>
          <w:szCs w:val="24"/>
        </w:rPr>
        <w:t xml:space="preserve"> Zaman.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 xml:space="preserve">  Kuwait Rangelands Status, Development and Research priorities. In:  Abstracts of the International Conference on Desert Development in the Arab Gulf Countries-State of Kuwait (23-26 </w:t>
      </w:r>
      <w:r w:rsidR="00050439" w:rsidRPr="006804D3">
        <w:rPr>
          <w:rFonts w:asciiTheme="majorBidi" w:hAnsiTheme="majorBidi" w:cstheme="majorBidi"/>
          <w:color w:val="auto"/>
          <w:sz w:val="24"/>
          <w:szCs w:val="24"/>
        </w:rPr>
        <w:t>March</w:t>
      </w:r>
      <w:r w:rsidRPr="006804D3">
        <w:rPr>
          <w:rFonts w:asciiTheme="majorBidi" w:hAnsiTheme="majorBidi" w:cstheme="majorBidi"/>
          <w:color w:val="auto"/>
          <w:sz w:val="24"/>
          <w:szCs w:val="24"/>
        </w:rPr>
        <w:t xml:space="preserve"> 1996</w:t>
      </w:r>
      <w:r w:rsidR="00050439" w:rsidRPr="006804D3">
        <w:rPr>
          <w:rFonts w:asciiTheme="majorBidi" w:hAnsiTheme="majorBidi" w:cstheme="majorBidi"/>
          <w:color w:val="auto"/>
          <w:sz w:val="24"/>
          <w:szCs w:val="24"/>
        </w:rPr>
        <w:t>). P.</w:t>
      </w:r>
      <w:r w:rsidRPr="006804D3">
        <w:rPr>
          <w:rFonts w:asciiTheme="majorBidi" w:hAnsiTheme="majorBidi" w:cstheme="majorBidi"/>
          <w:color w:val="auto"/>
          <w:sz w:val="24"/>
          <w:szCs w:val="24"/>
        </w:rPr>
        <w:t xml:space="preserve"> 58.</w:t>
      </w:r>
    </w:p>
    <w:p w14:paraId="16591CC2"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and Yasmin Al-Mutawa.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 Development of Biological Diversity Strategies in the Gulf Cooperation Council Countries: Prospects and Needs. In:  Abstracts of the International Conference on Desert Development in the Arab Gulf Countries-State of Kuwait (23-26 March 1996). P.149.</w:t>
      </w:r>
    </w:p>
    <w:p w14:paraId="73B0EFC7"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J. Bartolome. </w:t>
      </w:r>
      <w:r w:rsidRPr="006804D3">
        <w:rPr>
          <w:rFonts w:asciiTheme="majorBidi" w:hAnsiTheme="majorBidi" w:cstheme="majorBidi"/>
          <w:b/>
          <w:bCs/>
          <w:color w:val="auto"/>
          <w:sz w:val="24"/>
          <w:szCs w:val="24"/>
        </w:rPr>
        <w:t>1993</w:t>
      </w:r>
      <w:r w:rsidRPr="006804D3">
        <w:rPr>
          <w:rFonts w:asciiTheme="majorBidi" w:hAnsiTheme="majorBidi" w:cstheme="majorBidi"/>
          <w:color w:val="auto"/>
          <w:sz w:val="24"/>
          <w:szCs w:val="24"/>
        </w:rPr>
        <w:t>.  Crude oil impact on soils and forage plants of Kuwait.  Part 1.  Rangeland Assessment.  The 46</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Annual Meeting of the Society for Range Management.  Albuquerque, NM.  USA. February 14-19, 1993.</w:t>
      </w:r>
    </w:p>
    <w:p w14:paraId="65EB9E90"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J. Bartolome. </w:t>
      </w:r>
      <w:r w:rsidRPr="006804D3">
        <w:rPr>
          <w:rFonts w:asciiTheme="majorBidi" w:hAnsiTheme="majorBidi" w:cstheme="majorBidi"/>
          <w:b/>
          <w:bCs/>
          <w:color w:val="auto"/>
          <w:sz w:val="24"/>
          <w:szCs w:val="24"/>
        </w:rPr>
        <w:t>1990</w:t>
      </w:r>
      <w:r w:rsidRPr="006804D3">
        <w:rPr>
          <w:rFonts w:asciiTheme="majorBidi" w:hAnsiTheme="majorBidi" w:cstheme="majorBidi"/>
          <w:color w:val="auto"/>
          <w:sz w:val="24"/>
          <w:szCs w:val="24"/>
        </w:rPr>
        <w:t xml:space="preserve">.  Range and State/Transition Succession Model for the </w:t>
      </w:r>
      <w:proofErr w:type="spellStart"/>
      <w:r w:rsidRPr="006804D3">
        <w:rPr>
          <w:rFonts w:asciiTheme="majorBidi" w:hAnsiTheme="majorBidi" w:cstheme="majorBidi"/>
          <w:i/>
          <w:iCs/>
          <w:color w:val="auto"/>
          <w:sz w:val="24"/>
          <w:szCs w:val="24"/>
        </w:rPr>
        <w:t>Rhanterium</w:t>
      </w:r>
      <w:proofErr w:type="spellEnd"/>
      <w:r w:rsidRPr="006804D3">
        <w:rPr>
          <w:rFonts w:asciiTheme="majorBidi" w:hAnsiTheme="majorBidi" w:cstheme="majorBidi"/>
          <w:color w:val="auto"/>
          <w:sz w:val="24"/>
          <w:szCs w:val="24"/>
        </w:rPr>
        <w:t xml:space="preserve"> and </w:t>
      </w:r>
      <w:proofErr w:type="spellStart"/>
      <w:r w:rsidRPr="006804D3">
        <w:rPr>
          <w:rFonts w:asciiTheme="majorBidi" w:hAnsiTheme="majorBidi" w:cstheme="majorBidi"/>
          <w:i/>
          <w:iCs/>
          <w:color w:val="auto"/>
          <w:sz w:val="24"/>
          <w:szCs w:val="24"/>
        </w:rPr>
        <w:t>Haloxylon</w:t>
      </w:r>
      <w:proofErr w:type="spellEnd"/>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 xml:space="preserve">steppe in Arabian rangelands.  Abstract in proceedings of the </w:t>
      </w:r>
      <w:proofErr w:type="spellStart"/>
      <w:r w:rsidRPr="006804D3">
        <w:rPr>
          <w:rFonts w:asciiTheme="majorBidi" w:hAnsiTheme="majorBidi" w:cstheme="majorBidi"/>
          <w:color w:val="auto"/>
          <w:sz w:val="24"/>
          <w:szCs w:val="24"/>
        </w:rPr>
        <w:t>IVth</w:t>
      </w:r>
      <w:proofErr w:type="spellEnd"/>
      <w:r w:rsidRPr="006804D3">
        <w:rPr>
          <w:rFonts w:asciiTheme="majorBidi" w:hAnsiTheme="majorBidi" w:cstheme="majorBidi"/>
          <w:color w:val="auto"/>
          <w:sz w:val="24"/>
          <w:szCs w:val="24"/>
        </w:rPr>
        <w:t xml:space="preserve"> International Rangeland Congress.  Montpelier-France 22-26 April 1991.</w:t>
      </w:r>
    </w:p>
    <w:p w14:paraId="1B2EE6E3"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F.K. Taha;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1986</w:t>
      </w:r>
      <w:r w:rsidRPr="006804D3">
        <w:rPr>
          <w:rFonts w:asciiTheme="majorBidi" w:hAnsiTheme="majorBidi" w:cstheme="majorBidi"/>
          <w:color w:val="auto"/>
          <w:sz w:val="24"/>
          <w:szCs w:val="24"/>
        </w:rPr>
        <w:t xml:space="preserve">.  Inventory the </w:t>
      </w:r>
      <w:proofErr w:type="spellStart"/>
      <w:r w:rsidRPr="006804D3">
        <w:rPr>
          <w:rFonts w:asciiTheme="majorBidi" w:hAnsiTheme="majorBidi" w:cstheme="majorBidi"/>
          <w:i/>
          <w:iCs/>
          <w:color w:val="auto"/>
          <w:sz w:val="24"/>
          <w:szCs w:val="24"/>
        </w:rPr>
        <w:t>Rhanterium</w:t>
      </w:r>
      <w:proofErr w:type="spellEnd"/>
      <w:r w:rsidRPr="006804D3">
        <w:rPr>
          <w:rFonts w:asciiTheme="majorBidi" w:hAnsiTheme="majorBidi" w:cstheme="majorBidi"/>
          <w:i/>
          <w:iCs/>
          <w:color w:val="auto"/>
          <w:sz w:val="24"/>
          <w:szCs w:val="24"/>
        </w:rPr>
        <w:t xml:space="preserve">/Cyperus </w:t>
      </w:r>
      <w:r w:rsidRPr="006804D3">
        <w:rPr>
          <w:rFonts w:asciiTheme="majorBidi" w:hAnsiTheme="majorBidi" w:cstheme="majorBidi"/>
          <w:color w:val="auto"/>
          <w:sz w:val="24"/>
          <w:szCs w:val="24"/>
        </w:rPr>
        <w:t>steppes in Kuwait.  In: Abstracts of the 39</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annual meeting.  Society for Range Management. Orlando Florida.  February 10-15, 1986.  No. 393.</w:t>
      </w:r>
    </w:p>
    <w:p w14:paraId="715C4D81" w14:textId="77777777" w:rsidR="000275F1" w:rsidRPr="006804D3" w:rsidRDefault="000275F1" w:rsidP="00D87844">
      <w:pPr>
        <w:pStyle w:val="NoSpacing"/>
        <w:numPr>
          <w:ilvl w:val="0"/>
          <w:numId w:val="30"/>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Taha, </w:t>
      </w:r>
      <w:proofErr w:type="gramStart"/>
      <w:r w:rsidRPr="006804D3">
        <w:rPr>
          <w:rFonts w:asciiTheme="majorBidi" w:hAnsiTheme="majorBidi" w:cstheme="majorBidi"/>
          <w:color w:val="auto"/>
          <w:sz w:val="24"/>
          <w:szCs w:val="24"/>
        </w:rPr>
        <w:t>F.K.,;</w:t>
      </w:r>
      <w:proofErr w:type="gram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1986</w:t>
      </w:r>
      <w:r w:rsidRPr="006804D3">
        <w:rPr>
          <w:rFonts w:asciiTheme="majorBidi" w:hAnsiTheme="majorBidi" w:cstheme="majorBidi"/>
          <w:color w:val="auto"/>
          <w:sz w:val="24"/>
          <w:szCs w:val="24"/>
        </w:rPr>
        <w:t>.  Germination trials of some native and exotic species under Kuwait’s environment.  In: Abstracts of the 30</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annual meeting.  Society for Range Management.  Orlando Florida.  February 10-15, 1986.  No. 178.</w:t>
      </w:r>
    </w:p>
    <w:p w14:paraId="7D165328"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A.A.; F.K. Taha and</w:t>
      </w:r>
      <w:r w:rsidRPr="006804D3">
        <w:rPr>
          <w:rFonts w:asciiTheme="majorBidi" w:hAnsiTheme="majorBidi" w:cstheme="majorBidi"/>
          <w:b/>
          <w:bCs/>
          <w:color w:val="auto"/>
          <w:sz w:val="24"/>
          <w:szCs w:val="24"/>
        </w:rPr>
        <w:t xml:space="preserve"> S.A. Omar. 1985</w:t>
      </w:r>
      <w:r w:rsidRPr="006804D3">
        <w:rPr>
          <w:rFonts w:asciiTheme="majorBidi" w:hAnsiTheme="majorBidi" w:cstheme="majorBidi"/>
          <w:color w:val="auto"/>
          <w:sz w:val="24"/>
          <w:szCs w:val="24"/>
        </w:rPr>
        <w:t xml:space="preserve">.  Use of saline waters for growth of </w:t>
      </w:r>
      <w:proofErr w:type="spellStart"/>
      <w:r w:rsidRPr="006804D3">
        <w:rPr>
          <w:rFonts w:asciiTheme="majorBidi" w:hAnsiTheme="majorBidi" w:cstheme="majorBidi"/>
          <w:i/>
          <w:iCs/>
          <w:color w:val="auto"/>
          <w:sz w:val="24"/>
          <w:szCs w:val="24"/>
        </w:rPr>
        <w:t>Haloxylon</w:t>
      </w:r>
      <w:proofErr w:type="spellEnd"/>
      <w:r w:rsidRPr="006804D3">
        <w:rPr>
          <w:rFonts w:asciiTheme="majorBidi" w:hAnsiTheme="majorBidi" w:cstheme="majorBidi"/>
          <w:color w:val="auto"/>
          <w:sz w:val="24"/>
          <w:szCs w:val="24"/>
        </w:rPr>
        <w:t xml:space="preserve"> in Kuwait.  In: Abstracts of the 38</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Annual meeting.  Society for Range Management.  Salt Lake City, Utah.  February 11-15, 1985.  No. 14.  </w:t>
      </w:r>
    </w:p>
    <w:p w14:paraId="5C812B21"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F.K. Taha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1985</w:t>
      </w:r>
      <w:r w:rsidRPr="006804D3">
        <w:rPr>
          <w:rFonts w:asciiTheme="majorBidi" w:hAnsiTheme="majorBidi" w:cstheme="majorBidi"/>
          <w:color w:val="auto"/>
          <w:sz w:val="24"/>
          <w:szCs w:val="24"/>
        </w:rPr>
        <w:t>.  Quantitative evaluation of vegetation in a two-year cycle in Kuwait’s rangelands.  In: Abstracts of the 38</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annual meeting. Society for Range Management.  Salt Lake City, Utah.  February 11-15, 1985.  No.69.</w:t>
      </w:r>
    </w:p>
    <w:p w14:paraId="626065BB"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1985</w:t>
      </w:r>
      <w:r w:rsidRPr="006804D3">
        <w:rPr>
          <w:rFonts w:asciiTheme="majorBidi" w:hAnsiTheme="majorBidi" w:cstheme="majorBidi"/>
          <w:color w:val="auto"/>
          <w:sz w:val="24"/>
          <w:szCs w:val="24"/>
        </w:rPr>
        <w:t>.  Effect of site variations on vegetation abundance and productivity under Kuwait’s condition. In: Abstracts of the 38</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Annual meeting.  Society for Range Management.  Salt Lake City, Utah.  February 11-15, 1985.  No. 70.</w:t>
      </w:r>
    </w:p>
    <w:p w14:paraId="272BA17C"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and F.K. Taha. </w:t>
      </w:r>
      <w:r w:rsidRPr="006804D3">
        <w:rPr>
          <w:rFonts w:asciiTheme="majorBidi" w:hAnsiTheme="majorBidi" w:cstheme="majorBidi"/>
          <w:b/>
          <w:bCs/>
          <w:color w:val="auto"/>
          <w:sz w:val="24"/>
          <w:szCs w:val="24"/>
        </w:rPr>
        <w:t>1984</w:t>
      </w:r>
      <w:r w:rsidRPr="006804D3">
        <w:rPr>
          <w:rFonts w:asciiTheme="majorBidi" w:hAnsiTheme="majorBidi" w:cstheme="majorBidi"/>
          <w:color w:val="auto"/>
          <w:sz w:val="24"/>
          <w:szCs w:val="24"/>
        </w:rPr>
        <w:t xml:space="preserve">.  Assessment of vegetation and animal number for proper management of Kuwait’s Rangelands.  In:  Proceedings of the Conference on Sand Dune Fixation and De-Desertification in the Middle East.  Baghdad, Iraq. </w:t>
      </w:r>
      <w:proofErr w:type="gramStart"/>
      <w:r w:rsidRPr="006804D3">
        <w:rPr>
          <w:rFonts w:asciiTheme="majorBidi" w:hAnsiTheme="majorBidi" w:cstheme="majorBidi"/>
          <w:color w:val="auto"/>
          <w:sz w:val="24"/>
          <w:szCs w:val="24"/>
        </w:rPr>
        <w:t>October,</w:t>
      </w:r>
      <w:proofErr w:type="gramEnd"/>
      <w:r w:rsidRPr="006804D3">
        <w:rPr>
          <w:rFonts w:asciiTheme="majorBidi" w:hAnsiTheme="majorBidi" w:cstheme="majorBidi"/>
          <w:color w:val="auto"/>
          <w:sz w:val="24"/>
          <w:szCs w:val="24"/>
        </w:rPr>
        <w:t xml:space="preserve"> 13-18, 1984.  p. 19.</w:t>
      </w:r>
    </w:p>
    <w:p w14:paraId="4FDED0C3"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and </w:t>
      </w:r>
      <w:r w:rsidRPr="006804D3">
        <w:rPr>
          <w:rFonts w:asciiTheme="majorBidi" w:hAnsiTheme="majorBidi" w:cstheme="majorBidi"/>
          <w:b/>
          <w:bCs/>
          <w:color w:val="auto"/>
          <w:sz w:val="24"/>
          <w:szCs w:val="24"/>
        </w:rPr>
        <w:t>S.A. Omar. 1983</w:t>
      </w:r>
      <w:r w:rsidRPr="006804D3">
        <w:rPr>
          <w:rFonts w:asciiTheme="majorBidi" w:hAnsiTheme="majorBidi" w:cstheme="majorBidi"/>
          <w:color w:val="auto"/>
          <w:sz w:val="24"/>
          <w:szCs w:val="24"/>
        </w:rPr>
        <w:t xml:space="preserve">.  Response of </w:t>
      </w:r>
      <w:r w:rsidRPr="006804D3">
        <w:rPr>
          <w:rFonts w:asciiTheme="majorBidi" w:hAnsiTheme="majorBidi" w:cstheme="majorBidi"/>
          <w:i/>
          <w:iCs/>
          <w:color w:val="auto"/>
          <w:sz w:val="24"/>
          <w:szCs w:val="24"/>
        </w:rPr>
        <w:t>Atriplex</w:t>
      </w:r>
      <w:r w:rsidRPr="006804D3">
        <w:rPr>
          <w:rFonts w:asciiTheme="majorBidi" w:hAnsiTheme="majorBidi" w:cstheme="majorBidi"/>
          <w:color w:val="auto"/>
          <w:sz w:val="24"/>
          <w:szCs w:val="24"/>
        </w:rPr>
        <w:t xml:space="preserve"> species to saline waters under Kuwait conditions. In Abstracts of the 36</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w:t>
      </w:r>
      <w:r w:rsidR="00B73724" w:rsidRPr="006804D3">
        <w:rPr>
          <w:rFonts w:asciiTheme="majorBidi" w:hAnsiTheme="majorBidi" w:cstheme="majorBidi"/>
          <w:color w:val="auto"/>
          <w:sz w:val="24"/>
          <w:szCs w:val="24"/>
        </w:rPr>
        <w:t>Annual</w:t>
      </w:r>
      <w:r w:rsidRPr="006804D3">
        <w:rPr>
          <w:rFonts w:asciiTheme="majorBidi" w:hAnsiTheme="majorBidi" w:cstheme="majorBidi"/>
          <w:color w:val="auto"/>
          <w:sz w:val="24"/>
          <w:szCs w:val="24"/>
        </w:rPr>
        <w:t xml:space="preserve"> meeting.  Society for Range Management.  Albuquerque, New Mexico. USA.  February 14-17, 1983.  No. 67.</w:t>
      </w:r>
    </w:p>
    <w:p w14:paraId="31FBA3F4"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374F4A">
        <w:rPr>
          <w:rFonts w:asciiTheme="majorBidi" w:hAnsiTheme="majorBidi" w:cstheme="majorBidi"/>
          <w:b/>
          <w:bCs/>
          <w:color w:val="auto"/>
          <w:sz w:val="24"/>
          <w:szCs w:val="24"/>
          <w:lang w:val="it-IT"/>
        </w:rPr>
        <w:t>Omar, S.A.;</w:t>
      </w:r>
      <w:r w:rsidRPr="00374F4A">
        <w:rPr>
          <w:rFonts w:asciiTheme="majorBidi" w:hAnsiTheme="majorBidi" w:cstheme="majorBidi"/>
          <w:color w:val="auto"/>
          <w:sz w:val="24"/>
          <w:szCs w:val="24"/>
          <w:lang w:val="it-IT"/>
        </w:rPr>
        <w:t xml:space="preserve"> F.K. Taha and A. Al-Fili. </w:t>
      </w:r>
      <w:r w:rsidRPr="006804D3">
        <w:rPr>
          <w:rFonts w:asciiTheme="majorBidi" w:hAnsiTheme="majorBidi" w:cstheme="majorBidi"/>
          <w:b/>
          <w:bCs/>
          <w:color w:val="auto"/>
          <w:sz w:val="24"/>
          <w:szCs w:val="24"/>
        </w:rPr>
        <w:t>1983</w:t>
      </w:r>
      <w:r w:rsidRPr="006804D3">
        <w:rPr>
          <w:rFonts w:asciiTheme="majorBidi" w:hAnsiTheme="majorBidi" w:cstheme="majorBidi"/>
          <w:color w:val="auto"/>
          <w:sz w:val="24"/>
          <w:szCs w:val="24"/>
        </w:rPr>
        <w:t xml:space="preserve">.  Animal count in Kuwait’s rangeland.  Phase II.  </w:t>
      </w:r>
      <w:r w:rsidRPr="006804D3">
        <w:rPr>
          <w:rFonts w:asciiTheme="majorBidi" w:hAnsiTheme="majorBidi" w:cstheme="majorBidi"/>
          <w:color w:val="auto"/>
          <w:sz w:val="24"/>
          <w:szCs w:val="24"/>
        </w:rPr>
        <w:tab/>
        <w:t>In:  Abstracts of the 36</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Annual meeting, Society for Range Management. Albuquerque, New Mexico. USA. 14-17 February.  No. 105.</w:t>
      </w:r>
    </w:p>
    <w:p w14:paraId="1DCD9CB0" w14:textId="77777777"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and F.K. Taha. </w:t>
      </w:r>
      <w:r w:rsidRPr="006804D3">
        <w:rPr>
          <w:rFonts w:asciiTheme="majorBidi" w:hAnsiTheme="majorBidi" w:cstheme="majorBidi"/>
          <w:b/>
          <w:bCs/>
          <w:color w:val="auto"/>
          <w:sz w:val="24"/>
          <w:szCs w:val="24"/>
        </w:rPr>
        <w:t>1982</w:t>
      </w:r>
      <w:r w:rsidRPr="006804D3">
        <w:rPr>
          <w:rFonts w:asciiTheme="majorBidi" w:hAnsiTheme="majorBidi" w:cstheme="majorBidi"/>
          <w:color w:val="auto"/>
          <w:sz w:val="24"/>
          <w:szCs w:val="24"/>
        </w:rPr>
        <w:t xml:space="preserve">.  Growing </w:t>
      </w:r>
      <w:r w:rsidRPr="006804D3">
        <w:rPr>
          <w:rFonts w:asciiTheme="majorBidi" w:hAnsiTheme="majorBidi" w:cstheme="majorBidi"/>
          <w:i/>
          <w:iCs/>
          <w:color w:val="auto"/>
          <w:sz w:val="24"/>
          <w:szCs w:val="24"/>
        </w:rPr>
        <w:t>Atriplex</w:t>
      </w:r>
      <w:r w:rsidRPr="006804D3">
        <w:rPr>
          <w:rFonts w:asciiTheme="majorBidi" w:hAnsiTheme="majorBidi" w:cstheme="majorBidi"/>
          <w:color w:val="auto"/>
          <w:sz w:val="24"/>
          <w:szCs w:val="24"/>
        </w:rPr>
        <w:t xml:space="preserve"> species under Kuwait conditions.  In: Abstracts of the 35</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Annual meeting.  Society for Range Management.  Calgary, Canada.  February 12-15, 1982.  No. 78.</w:t>
      </w:r>
    </w:p>
    <w:p w14:paraId="7400C5A1" w14:textId="5E076244" w:rsidR="000275F1" w:rsidRPr="006804D3" w:rsidRDefault="000275F1" w:rsidP="00D87844">
      <w:pPr>
        <w:pStyle w:val="NoSpacing"/>
        <w:numPr>
          <w:ilvl w:val="0"/>
          <w:numId w:val="30"/>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and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1981</w:t>
      </w:r>
      <w:r w:rsidRPr="006804D3">
        <w:rPr>
          <w:rFonts w:asciiTheme="majorBidi" w:hAnsiTheme="majorBidi" w:cstheme="majorBidi"/>
          <w:color w:val="auto"/>
          <w:sz w:val="24"/>
          <w:szCs w:val="24"/>
        </w:rPr>
        <w:t xml:space="preserve">.  Quantitative evaluation of </w:t>
      </w:r>
      <w:proofErr w:type="spellStart"/>
      <w:r w:rsidRPr="006804D3">
        <w:rPr>
          <w:rFonts w:asciiTheme="majorBidi" w:hAnsiTheme="majorBidi" w:cstheme="majorBidi"/>
          <w:i/>
          <w:iCs/>
          <w:color w:val="auto"/>
          <w:sz w:val="24"/>
          <w:szCs w:val="24"/>
        </w:rPr>
        <w:t>Rhanterium</w:t>
      </w:r>
      <w:proofErr w:type="spellEnd"/>
      <w:r w:rsidRPr="006804D3">
        <w:rPr>
          <w:rFonts w:asciiTheme="majorBidi" w:hAnsiTheme="majorBidi" w:cstheme="majorBidi"/>
          <w:color w:val="auto"/>
          <w:sz w:val="24"/>
          <w:szCs w:val="24"/>
        </w:rPr>
        <w:t xml:space="preserve"> steppe in Kuwait.  In: Abstracts of the 34</w:t>
      </w:r>
      <w:r w:rsidRPr="006804D3">
        <w:rPr>
          <w:rFonts w:asciiTheme="majorBidi" w:hAnsiTheme="majorBidi" w:cstheme="majorBidi"/>
          <w:color w:val="auto"/>
          <w:sz w:val="24"/>
          <w:szCs w:val="24"/>
          <w:vertAlign w:val="superscript"/>
        </w:rPr>
        <w:t>th</w:t>
      </w:r>
      <w:r w:rsidRPr="006804D3">
        <w:rPr>
          <w:rFonts w:asciiTheme="majorBidi" w:hAnsiTheme="majorBidi" w:cstheme="majorBidi"/>
          <w:color w:val="auto"/>
          <w:sz w:val="24"/>
          <w:szCs w:val="24"/>
        </w:rPr>
        <w:t xml:space="preserve">. Annual meeting, Society for Range Management.  Tulsa, Oklahoma. February </w:t>
      </w:r>
      <w:r w:rsidR="00462703" w:rsidRPr="006804D3">
        <w:rPr>
          <w:rFonts w:asciiTheme="majorBidi" w:hAnsiTheme="majorBidi" w:cstheme="majorBidi"/>
          <w:color w:val="auto"/>
          <w:sz w:val="24"/>
          <w:szCs w:val="24"/>
        </w:rPr>
        <w:t>8-13,</w:t>
      </w:r>
      <w:r w:rsidRPr="006804D3">
        <w:rPr>
          <w:rFonts w:asciiTheme="majorBidi" w:hAnsiTheme="majorBidi" w:cstheme="majorBidi"/>
          <w:color w:val="auto"/>
          <w:sz w:val="24"/>
          <w:szCs w:val="24"/>
        </w:rPr>
        <w:t xml:space="preserve"> 1981.  No. 128.   </w:t>
      </w:r>
    </w:p>
    <w:p w14:paraId="5CAAAC72" w14:textId="77777777" w:rsidR="000275F1" w:rsidRPr="006804D3" w:rsidRDefault="000275F1" w:rsidP="00D87844">
      <w:pPr>
        <w:pStyle w:val="Section"/>
        <w:rPr>
          <w:rFonts w:asciiTheme="majorBidi" w:hAnsiTheme="majorBidi" w:cstheme="majorBidi"/>
          <w:color w:val="auto"/>
          <w:szCs w:val="24"/>
        </w:rPr>
      </w:pPr>
    </w:p>
    <w:p w14:paraId="48A077C1" w14:textId="77777777" w:rsidR="000275F1" w:rsidRPr="00144FD5" w:rsidRDefault="000275F1" w:rsidP="00CE01FB">
      <w:pPr>
        <w:pStyle w:val="Section"/>
        <w:ind w:left="360"/>
        <w:rPr>
          <w:rFonts w:asciiTheme="majorBidi" w:hAnsiTheme="majorBidi" w:cstheme="majorBidi"/>
          <w:color w:val="auto"/>
          <w:szCs w:val="24"/>
        </w:rPr>
      </w:pPr>
      <w:r w:rsidRPr="00144FD5">
        <w:rPr>
          <w:rFonts w:asciiTheme="majorBidi" w:hAnsiTheme="majorBidi" w:cstheme="majorBidi"/>
          <w:color w:val="auto"/>
          <w:szCs w:val="24"/>
        </w:rPr>
        <w:t>Technical Reports, Interim Reports and Final Reports</w:t>
      </w:r>
    </w:p>
    <w:p w14:paraId="4F1F03A6" w14:textId="77777777" w:rsidR="009010AD" w:rsidRDefault="009010AD"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9010AD">
        <w:rPr>
          <w:rFonts w:asciiTheme="majorBidi" w:hAnsiTheme="majorBidi" w:cstheme="majorBidi"/>
          <w:b/>
          <w:bCs/>
          <w:color w:val="000000" w:themeColor="text1"/>
          <w:sz w:val="24"/>
          <w:szCs w:val="24"/>
          <w:lang w:val="fr-FR"/>
        </w:rPr>
        <w:t>S. Omar</w:t>
      </w:r>
      <w:r>
        <w:rPr>
          <w:rFonts w:asciiTheme="majorBidi" w:hAnsiTheme="majorBidi" w:cstheme="majorBidi"/>
          <w:color w:val="000000" w:themeColor="text1"/>
          <w:sz w:val="24"/>
          <w:szCs w:val="24"/>
          <w:lang w:val="fr-FR"/>
        </w:rPr>
        <w:t xml:space="preserve"> and G. </w:t>
      </w:r>
      <w:proofErr w:type="spellStart"/>
      <w:r>
        <w:rPr>
          <w:rFonts w:asciiTheme="majorBidi" w:hAnsiTheme="majorBidi" w:cstheme="majorBidi"/>
          <w:color w:val="000000" w:themeColor="text1"/>
          <w:sz w:val="24"/>
          <w:szCs w:val="24"/>
          <w:lang w:val="fr-FR"/>
        </w:rPr>
        <w:t>Grea</w:t>
      </w:r>
      <w:r w:rsidR="00B14341">
        <w:rPr>
          <w:rFonts w:asciiTheme="majorBidi" w:hAnsiTheme="majorBidi" w:cstheme="majorBidi"/>
          <w:color w:val="000000" w:themeColor="text1"/>
          <w:sz w:val="24"/>
          <w:szCs w:val="24"/>
          <w:lang w:val="fr-FR"/>
        </w:rPr>
        <w:t>lish</w:t>
      </w:r>
      <w:proofErr w:type="spellEnd"/>
      <w:r>
        <w:rPr>
          <w:rFonts w:asciiTheme="majorBidi" w:hAnsiTheme="majorBidi" w:cstheme="majorBidi"/>
          <w:color w:val="000000" w:themeColor="text1"/>
          <w:sz w:val="24"/>
          <w:szCs w:val="24"/>
          <w:lang w:val="fr-FR"/>
        </w:rPr>
        <w:t>.  2015.  Guidelines for</w:t>
      </w:r>
      <w:r w:rsidRPr="00B14341">
        <w:rPr>
          <w:rFonts w:asciiTheme="majorBidi" w:hAnsiTheme="majorBidi" w:cstheme="majorBidi"/>
          <w:color w:val="000000" w:themeColor="text1"/>
          <w:sz w:val="24"/>
          <w:szCs w:val="24"/>
        </w:rPr>
        <w:t xml:space="preserve"> Ecological</w:t>
      </w:r>
      <w:r>
        <w:rPr>
          <w:rFonts w:asciiTheme="majorBidi" w:hAnsiTheme="majorBidi" w:cstheme="majorBidi"/>
          <w:color w:val="000000" w:themeColor="text1"/>
          <w:sz w:val="24"/>
          <w:szCs w:val="24"/>
          <w:lang w:val="fr-FR"/>
        </w:rPr>
        <w:t xml:space="preserve"> Monitoring to </w:t>
      </w:r>
      <w:r w:rsidRPr="00B14341">
        <w:rPr>
          <w:rFonts w:asciiTheme="majorBidi" w:hAnsiTheme="majorBidi" w:cstheme="majorBidi"/>
          <w:color w:val="000000" w:themeColor="text1"/>
          <w:sz w:val="24"/>
          <w:szCs w:val="24"/>
        </w:rPr>
        <w:t>Determine</w:t>
      </w:r>
      <w:r>
        <w:rPr>
          <w:rFonts w:asciiTheme="majorBidi" w:hAnsiTheme="majorBidi" w:cstheme="majorBidi"/>
          <w:color w:val="000000" w:themeColor="text1"/>
          <w:sz w:val="24"/>
          <w:szCs w:val="24"/>
          <w:lang w:val="fr-FR"/>
        </w:rPr>
        <w:t xml:space="preserve"> </w:t>
      </w:r>
      <w:r w:rsidR="00B14341">
        <w:rPr>
          <w:rFonts w:asciiTheme="majorBidi" w:hAnsiTheme="majorBidi" w:cstheme="majorBidi"/>
          <w:color w:val="000000" w:themeColor="text1"/>
          <w:sz w:val="24"/>
          <w:szCs w:val="24"/>
          <w:lang w:val="fr-FR"/>
        </w:rPr>
        <w:t>Restauration</w:t>
      </w:r>
      <w:r>
        <w:rPr>
          <w:rFonts w:asciiTheme="majorBidi" w:hAnsiTheme="majorBidi" w:cstheme="majorBidi"/>
          <w:color w:val="000000" w:themeColor="text1"/>
          <w:sz w:val="24"/>
          <w:szCs w:val="24"/>
          <w:lang w:val="fr-FR"/>
        </w:rPr>
        <w:t xml:space="preserve"> and </w:t>
      </w:r>
      <w:proofErr w:type="spellStart"/>
      <w:r>
        <w:rPr>
          <w:rFonts w:asciiTheme="majorBidi" w:hAnsiTheme="majorBidi" w:cstheme="majorBidi"/>
          <w:color w:val="000000" w:themeColor="text1"/>
          <w:sz w:val="24"/>
          <w:szCs w:val="24"/>
          <w:lang w:val="fr-FR"/>
        </w:rPr>
        <w:t>Revegetation</w:t>
      </w:r>
      <w:proofErr w:type="spellEnd"/>
      <w:r w:rsidRPr="00B14341">
        <w:rPr>
          <w:rFonts w:asciiTheme="majorBidi" w:hAnsiTheme="majorBidi" w:cstheme="majorBidi"/>
          <w:color w:val="000000" w:themeColor="text1"/>
          <w:sz w:val="24"/>
          <w:szCs w:val="24"/>
        </w:rPr>
        <w:t xml:space="preserve"> Success</w:t>
      </w:r>
      <w:r>
        <w:rPr>
          <w:rFonts w:asciiTheme="majorBidi" w:hAnsiTheme="majorBidi" w:cstheme="majorBidi"/>
          <w:color w:val="000000" w:themeColor="text1"/>
          <w:sz w:val="24"/>
          <w:szCs w:val="24"/>
          <w:lang w:val="fr-FR"/>
        </w:rPr>
        <w:t xml:space="preserve"> of the </w:t>
      </w:r>
      <w:r w:rsidRPr="00B14341">
        <w:rPr>
          <w:rFonts w:asciiTheme="majorBidi" w:hAnsiTheme="majorBidi" w:cstheme="majorBidi"/>
          <w:color w:val="000000" w:themeColor="text1"/>
          <w:sz w:val="24"/>
          <w:szCs w:val="24"/>
        </w:rPr>
        <w:t>Degraded</w:t>
      </w:r>
      <w:r>
        <w:rPr>
          <w:rFonts w:asciiTheme="majorBidi" w:hAnsiTheme="majorBidi" w:cstheme="majorBidi"/>
          <w:color w:val="000000" w:themeColor="text1"/>
          <w:sz w:val="24"/>
          <w:szCs w:val="24"/>
          <w:lang w:val="fr-FR"/>
        </w:rPr>
        <w:t xml:space="preserve"> </w:t>
      </w:r>
      <w:r w:rsidRPr="00B14341">
        <w:rPr>
          <w:rFonts w:asciiTheme="majorBidi" w:hAnsiTheme="majorBidi" w:cstheme="majorBidi"/>
          <w:color w:val="000000" w:themeColor="text1"/>
          <w:sz w:val="24"/>
          <w:szCs w:val="24"/>
        </w:rPr>
        <w:t>Terrestrial</w:t>
      </w:r>
      <w:r>
        <w:rPr>
          <w:rFonts w:asciiTheme="majorBidi" w:hAnsiTheme="majorBidi" w:cstheme="majorBidi"/>
          <w:color w:val="000000" w:themeColor="text1"/>
          <w:sz w:val="24"/>
          <w:szCs w:val="24"/>
          <w:lang w:val="fr-FR"/>
        </w:rPr>
        <w:t xml:space="preserve"> </w:t>
      </w:r>
      <w:r w:rsidRPr="00B14341">
        <w:rPr>
          <w:rFonts w:asciiTheme="majorBidi" w:hAnsiTheme="majorBidi" w:cstheme="majorBidi"/>
          <w:color w:val="000000" w:themeColor="text1"/>
          <w:sz w:val="24"/>
          <w:szCs w:val="24"/>
        </w:rPr>
        <w:t>Ecosystem</w:t>
      </w:r>
      <w:r>
        <w:rPr>
          <w:rFonts w:asciiTheme="majorBidi" w:hAnsiTheme="majorBidi" w:cstheme="majorBidi"/>
          <w:color w:val="000000" w:themeColor="text1"/>
          <w:sz w:val="24"/>
          <w:szCs w:val="24"/>
          <w:lang w:val="fr-FR"/>
        </w:rPr>
        <w:t xml:space="preserve">.  SP006C.  </w:t>
      </w:r>
      <w:proofErr w:type="spellStart"/>
      <w:r w:rsidR="00BC4D78">
        <w:rPr>
          <w:rFonts w:asciiTheme="majorBidi" w:hAnsiTheme="majorBidi" w:cstheme="majorBidi"/>
          <w:color w:val="000000" w:themeColor="text1"/>
          <w:sz w:val="24"/>
          <w:szCs w:val="24"/>
          <w:lang w:val="fr-FR"/>
        </w:rPr>
        <w:t>Technical</w:t>
      </w:r>
      <w:proofErr w:type="spellEnd"/>
      <w:r w:rsidR="00BC4D78">
        <w:rPr>
          <w:rFonts w:asciiTheme="majorBidi" w:hAnsiTheme="majorBidi" w:cstheme="majorBidi"/>
          <w:color w:val="000000" w:themeColor="text1"/>
          <w:sz w:val="24"/>
          <w:szCs w:val="24"/>
          <w:lang w:val="fr-FR"/>
        </w:rPr>
        <w:t xml:space="preserve"> Report.  </w:t>
      </w:r>
      <w:r w:rsidR="00BC4D78" w:rsidRPr="009010AD">
        <w:rPr>
          <w:rFonts w:asciiTheme="majorBidi" w:hAnsiTheme="majorBidi" w:cstheme="majorBidi"/>
          <w:i/>
          <w:iCs/>
          <w:color w:val="auto"/>
          <w:sz w:val="24"/>
          <w:szCs w:val="24"/>
          <w:u w:val="single"/>
        </w:rPr>
        <w:t>Technical Report</w:t>
      </w:r>
      <w:r w:rsidR="00BC4D78" w:rsidRPr="009010AD">
        <w:rPr>
          <w:rFonts w:asciiTheme="majorBidi" w:hAnsiTheme="majorBidi" w:cstheme="majorBidi"/>
          <w:b/>
          <w:bCs/>
          <w:color w:val="auto"/>
          <w:sz w:val="24"/>
          <w:szCs w:val="24"/>
        </w:rPr>
        <w:t xml:space="preserve">.  </w:t>
      </w:r>
      <w:r>
        <w:rPr>
          <w:rFonts w:asciiTheme="majorBidi" w:hAnsiTheme="majorBidi" w:cstheme="majorBidi"/>
          <w:color w:val="000000" w:themeColor="text1"/>
          <w:sz w:val="24"/>
          <w:szCs w:val="24"/>
          <w:lang w:val="fr-FR"/>
        </w:rPr>
        <w:t xml:space="preserve">KISR 12625.  </w:t>
      </w:r>
      <w:r w:rsidRPr="009010AD">
        <w:rPr>
          <w:rFonts w:asciiTheme="majorBidi" w:hAnsiTheme="majorBidi" w:cstheme="majorBidi"/>
          <w:color w:val="000000" w:themeColor="text1"/>
          <w:sz w:val="24"/>
          <w:szCs w:val="24"/>
          <w:lang w:val="en-GB"/>
        </w:rPr>
        <w:t>February</w:t>
      </w:r>
      <w:r>
        <w:rPr>
          <w:rFonts w:asciiTheme="majorBidi" w:hAnsiTheme="majorBidi" w:cstheme="majorBidi"/>
          <w:color w:val="000000" w:themeColor="text1"/>
          <w:sz w:val="24"/>
          <w:szCs w:val="24"/>
          <w:lang w:val="fr-FR"/>
        </w:rPr>
        <w:t xml:space="preserve"> 2015.</w:t>
      </w:r>
    </w:p>
    <w:p w14:paraId="73DBDDA7" w14:textId="77777777" w:rsidR="009010AD" w:rsidRPr="009010AD" w:rsidRDefault="00246F82"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374F4A">
        <w:rPr>
          <w:rFonts w:asciiTheme="majorBidi" w:hAnsiTheme="majorBidi" w:cstheme="majorBidi"/>
          <w:b/>
          <w:bCs/>
          <w:color w:val="000000" w:themeColor="text1"/>
          <w:sz w:val="24"/>
          <w:szCs w:val="24"/>
          <w:lang w:val="fr-FR"/>
        </w:rPr>
        <w:lastRenderedPageBreak/>
        <w:t>S. Omar</w:t>
      </w:r>
      <w:r w:rsidRPr="00374F4A">
        <w:rPr>
          <w:rFonts w:asciiTheme="majorBidi" w:hAnsiTheme="majorBidi" w:cstheme="majorBidi"/>
          <w:color w:val="000000" w:themeColor="text1"/>
          <w:sz w:val="24"/>
          <w:szCs w:val="24"/>
          <w:lang w:val="fr-FR"/>
        </w:rPr>
        <w:t xml:space="preserve">, P. </w:t>
      </w:r>
      <w:proofErr w:type="spellStart"/>
      <w:r w:rsidRPr="00374F4A">
        <w:rPr>
          <w:rFonts w:asciiTheme="majorBidi" w:hAnsiTheme="majorBidi" w:cstheme="majorBidi"/>
          <w:color w:val="000000" w:themeColor="text1"/>
          <w:sz w:val="24"/>
          <w:szCs w:val="24"/>
          <w:lang w:val="fr-FR"/>
        </w:rPr>
        <w:t>Literathy</w:t>
      </w:r>
      <w:proofErr w:type="spellEnd"/>
      <w:r w:rsidRPr="00374F4A">
        <w:rPr>
          <w:rFonts w:asciiTheme="majorBidi" w:hAnsiTheme="majorBidi" w:cstheme="majorBidi"/>
          <w:color w:val="000000" w:themeColor="text1"/>
          <w:sz w:val="24"/>
          <w:szCs w:val="24"/>
          <w:lang w:val="fr-FR"/>
        </w:rPr>
        <w:t xml:space="preserve">, M. Quinn, F. Taha, N. Bhat, K. Hadi, A. </w:t>
      </w:r>
      <w:proofErr w:type="spellStart"/>
      <w:r w:rsidRPr="00374F4A">
        <w:rPr>
          <w:rFonts w:asciiTheme="majorBidi" w:hAnsiTheme="majorBidi" w:cstheme="majorBidi"/>
          <w:color w:val="000000" w:themeColor="text1"/>
          <w:sz w:val="24"/>
          <w:szCs w:val="24"/>
          <w:lang w:val="fr-FR"/>
        </w:rPr>
        <w:t>Mukhopadhyaym</w:t>
      </w:r>
      <w:proofErr w:type="spellEnd"/>
      <w:r w:rsidRPr="00374F4A">
        <w:rPr>
          <w:rFonts w:asciiTheme="majorBidi" w:hAnsiTheme="majorBidi" w:cstheme="majorBidi"/>
          <w:color w:val="000000" w:themeColor="text1"/>
          <w:sz w:val="24"/>
          <w:szCs w:val="24"/>
          <w:lang w:val="fr-FR"/>
        </w:rPr>
        <w:t xml:space="preserve"> R. </w:t>
      </w:r>
      <w:proofErr w:type="spellStart"/>
      <w:r w:rsidRPr="00374F4A">
        <w:rPr>
          <w:rFonts w:asciiTheme="majorBidi" w:hAnsiTheme="majorBidi" w:cstheme="majorBidi"/>
          <w:color w:val="000000" w:themeColor="text1"/>
          <w:sz w:val="24"/>
          <w:szCs w:val="24"/>
          <w:lang w:val="fr-FR"/>
        </w:rPr>
        <w:t>Misak</w:t>
      </w:r>
      <w:proofErr w:type="spellEnd"/>
      <w:r w:rsidRPr="00374F4A">
        <w:rPr>
          <w:rFonts w:asciiTheme="majorBidi" w:hAnsiTheme="majorBidi" w:cstheme="majorBidi"/>
          <w:color w:val="000000" w:themeColor="text1"/>
          <w:sz w:val="24"/>
          <w:szCs w:val="24"/>
          <w:lang w:val="fr-FR"/>
        </w:rPr>
        <w:t xml:space="preserve">, L. Ali, J. Bishop, W. Roy and R. </w:t>
      </w:r>
      <w:proofErr w:type="spellStart"/>
      <w:r w:rsidRPr="00374F4A">
        <w:rPr>
          <w:rFonts w:asciiTheme="majorBidi" w:hAnsiTheme="majorBidi" w:cstheme="majorBidi"/>
          <w:color w:val="000000" w:themeColor="text1"/>
          <w:sz w:val="24"/>
          <w:szCs w:val="24"/>
          <w:lang w:val="fr-FR"/>
        </w:rPr>
        <w:t>Oskui</w:t>
      </w:r>
      <w:proofErr w:type="spellEnd"/>
      <w:r w:rsidRPr="00374F4A">
        <w:rPr>
          <w:rFonts w:asciiTheme="majorBidi" w:hAnsiTheme="majorBidi" w:cstheme="majorBidi"/>
          <w:color w:val="000000" w:themeColor="text1"/>
          <w:sz w:val="24"/>
          <w:szCs w:val="24"/>
          <w:lang w:val="fr-FR"/>
        </w:rPr>
        <w:t xml:space="preserve">.  </w:t>
      </w:r>
      <w:r w:rsidRPr="009010AD">
        <w:rPr>
          <w:rFonts w:asciiTheme="majorBidi" w:hAnsiTheme="majorBidi" w:cstheme="majorBidi"/>
          <w:color w:val="000000" w:themeColor="text1"/>
          <w:sz w:val="24"/>
          <w:szCs w:val="24"/>
        </w:rPr>
        <w:t>2014.  Management and technical Supervision of Kuwait Environmental Remediation Program for Kuwait National Focal Point.  SP006C.  Vol. I:  Overview.  KISR 12518.  December 2014.</w:t>
      </w:r>
    </w:p>
    <w:p w14:paraId="54D35484" w14:textId="77777777" w:rsidR="009010AD" w:rsidRPr="009010AD" w:rsidRDefault="00246F82"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9010AD">
        <w:rPr>
          <w:rFonts w:asciiTheme="majorBidi" w:hAnsiTheme="majorBidi" w:cstheme="majorBidi"/>
          <w:b/>
          <w:bCs/>
          <w:color w:val="000000" w:themeColor="text1"/>
          <w:sz w:val="24"/>
          <w:szCs w:val="24"/>
        </w:rPr>
        <w:t>S. Omar</w:t>
      </w:r>
      <w:r w:rsidRPr="009010AD">
        <w:rPr>
          <w:rFonts w:asciiTheme="majorBidi" w:hAnsiTheme="majorBidi" w:cstheme="majorBidi"/>
          <w:color w:val="000000" w:themeColor="text1"/>
          <w:sz w:val="24"/>
          <w:szCs w:val="24"/>
        </w:rPr>
        <w:t xml:space="preserve">, M. Quinn, P. </w:t>
      </w:r>
      <w:proofErr w:type="spellStart"/>
      <w:r w:rsidRPr="009010AD">
        <w:rPr>
          <w:rFonts w:asciiTheme="majorBidi" w:hAnsiTheme="majorBidi" w:cstheme="majorBidi"/>
          <w:color w:val="000000" w:themeColor="text1"/>
          <w:sz w:val="24"/>
          <w:szCs w:val="24"/>
        </w:rPr>
        <w:t>Literathy</w:t>
      </w:r>
      <w:proofErr w:type="spellEnd"/>
      <w:r w:rsidRPr="009010AD">
        <w:rPr>
          <w:rFonts w:asciiTheme="majorBidi" w:hAnsiTheme="majorBidi" w:cstheme="majorBidi"/>
          <w:color w:val="000000" w:themeColor="text1"/>
          <w:sz w:val="24"/>
          <w:szCs w:val="24"/>
        </w:rPr>
        <w:t xml:space="preserve">, L. Ali, and R. </w:t>
      </w:r>
      <w:proofErr w:type="spellStart"/>
      <w:r w:rsidRPr="009010AD">
        <w:rPr>
          <w:rFonts w:asciiTheme="majorBidi" w:hAnsiTheme="majorBidi" w:cstheme="majorBidi"/>
          <w:color w:val="000000" w:themeColor="text1"/>
          <w:sz w:val="24"/>
          <w:szCs w:val="24"/>
        </w:rPr>
        <w:t>Oskui</w:t>
      </w:r>
      <w:proofErr w:type="spellEnd"/>
      <w:r w:rsidRPr="009010AD">
        <w:rPr>
          <w:rFonts w:asciiTheme="majorBidi" w:hAnsiTheme="majorBidi" w:cstheme="majorBidi"/>
          <w:color w:val="000000" w:themeColor="text1"/>
          <w:sz w:val="24"/>
          <w:szCs w:val="24"/>
        </w:rPr>
        <w:t xml:space="preserve">.  2014.  Management and technical Supervision of Kuwait Environmental Remediation Program for Kuwait National Focal Point.  Vol. 2:  Planning &amp; </w:t>
      </w:r>
      <w:r w:rsidR="00037EE0" w:rsidRPr="009010AD">
        <w:rPr>
          <w:rFonts w:asciiTheme="majorBidi" w:hAnsiTheme="majorBidi" w:cstheme="majorBidi"/>
          <w:color w:val="000000" w:themeColor="text1"/>
          <w:sz w:val="24"/>
          <w:szCs w:val="24"/>
        </w:rPr>
        <w:t>Implementation</w:t>
      </w:r>
      <w:r w:rsidRPr="009010AD">
        <w:rPr>
          <w:rFonts w:asciiTheme="majorBidi" w:hAnsiTheme="majorBidi" w:cstheme="majorBidi"/>
          <w:color w:val="000000" w:themeColor="text1"/>
          <w:sz w:val="24"/>
          <w:szCs w:val="24"/>
        </w:rPr>
        <w:t xml:space="preserve"> of KERP (WP1) and Quality Assurance &amp; Quality Control System (WP2).  </w:t>
      </w:r>
      <w:r w:rsidR="00BC4D78" w:rsidRPr="006804D3">
        <w:rPr>
          <w:rFonts w:asciiTheme="majorBidi" w:hAnsiTheme="majorBidi" w:cstheme="majorBidi"/>
          <w:i/>
          <w:iCs/>
          <w:color w:val="auto"/>
          <w:sz w:val="24"/>
          <w:szCs w:val="24"/>
          <w:u w:val="single"/>
        </w:rPr>
        <w:t>Final Report</w:t>
      </w:r>
      <w:r w:rsidR="00BC4D78" w:rsidRPr="00BC4D78">
        <w:rPr>
          <w:rFonts w:asciiTheme="majorBidi" w:hAnsiTheme="majorBidi" w:cstheme="majorBidi"/>
          <w:color w:val="auto"/>
          <w:sz w:val="24"/>
          <w:szCs w:val="24"/>
        </w:rPr>
        <w:t>.</w:t>
      </w:r>
      <w:r w:rsidR="00BC4D78" w:rsidRPr="00BC4D78">
        <w:rPr>
          <w:rFonts w:asciiTheme="majorBidi" w:hAnsiTheme="majorBidi" w:cstheme="majorBidi"/>
          <w:color w:val="000000" w:themeColor="text1"/>
          <w:sz w:val="24"/>
          <w:szCs w:val="24"/>
        </w:rPr>
        <w:t xml:space="preserve"> </w:t>
      </w:r>
      <w:r w:rsidR="00BC4D78" w:rsidRPr="009010AD">
        <w:rPr>
          <w:rFonts w:asciiTheme="majorBidi" w:hAnsiTheme="majorBidi" w:cstheme="majorBidi"/>
          <w:color w:val="000000" w:themeColor="text1"/>
          <w:sz w:val="24"/>
          <w:szCs w:val="24"/>
        </w:rPr>
        <w:t xml:space="preserve"> </w:t>
      </w:r>
      <w:r w:rsidRPr="009010AD">
        <w:rPr>
          <w:rFonts w:asciiTheme="majorBidi" w:hAnsiTheme="majorBidi" w:cstheme="majorBidi"/>
          <w:color w:val="000000" w:themeColor="text1"/>
          <w:sz w:val="24"/>
          <w:szCs w:val="24"/>
        </w:rPr>
        <w:t>KISR 12518.  December 2014.</w:t>
      </w:r>
    </w:p>
    <w:p w14:paraId="4A5E27BD" w14:textId="77777777" w:rsidR="009010AD" w:rsidRPr="009010AD" w:rsidRDefault="00246F82"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374F4A">
        <w:rPr>
          <w:rFonts w:asciiTheme="majorBidi" w:hAnsiTheme="majorBidi" w:cstheme="majorBidi"/>
          <w:b/>
          <w:bCs/>
          <w:color w:val="000000" w:themeColor="text1"/>
          <w:sz w:val="24"/>
          <w:szCs w:val="24"/>
          <w:lang w:val="fr-FR"/>
        </w:rPr>
        <w:t>S. Omar</w:t>
      </w:r>
      <w:r w:rsidRPr="00374F4A">
        <w:rPr>
          <w:rFonts w:asciiTheme="majorBidi" w:hAnsiTheme="majorBidi" w:cstheme="majorBidi"/>
          <w:color w:val="000000" w:themeColor="text1"/>
          <w:sz w:val="24"/>
          <w:szCs w:val="24"/>
          <w:lang w:val="fr-FR"/>
        </w:rPr>
        <w:t xml:space="preserve">, P. </w:t>
      </w:r>
      <w:proofErr w:type="spellStart"/>
      <w:r w:rsidRPr="00374F4A">
        <w:rPr>
          <w:rFonts w:asciiTheme="majorBidi" w:hAnsiTheme="majorBidi" w:cstheme="majorBidi"/>
          <w:color w:val="000000" w:themeColor="text1"/>
          <w:sz w:val="24"/>
          <w:szCs w:val="24"/>
          <w:lang w:val="fr-FR"/>
        </w:rPr>
        <w:t>Literathy</w:t>
      </w:r>
      <w:proofErr w:type="spellEnd"/>
      <w:r w:rsidRPr="00374F4A">
        <w:rPr>
          <w:rFonts w:asciiTheme="majorBidi" w:hAnsiTheme="majorBidi" w:cstheme="majorBidi"/>
          <w:color w:val="000000" w:themeColor="text1"/>
          <w:sz w:val="24"/>
          <w:szCs w:val="24"/>
          <w:lang w:val="fr-FR"/>
        </w:rPr>
        <w:t xml:space="preserve">, M. Quinn, F. Taha, N. Bhat, R. </w:t>
      </w:r>
      <w:proofErr w:type="spellStart"/>
      <w:r w:rsidRPr="00374F4A">
        <w:rPr>
          <w:rFonts w:asciiTheme="majorBidi" w:hAnsiTheme="majorBidi" w:cstheme="majorBidi"/>
          <w:color w:val="000000" w:themeColor="text1"/>
          <w:sz w:val="24"/>
          <w:szCs w:val="24"/>
          <w:lang w:val="fr-FR"/>
        </w:rPr>
        <w:t>Grina</w:t>
      </w:r>
      <w:proofErr w:type="spellEnd"/>
      <w:r w:rsidRPr="00374F4A">
        <w:rPr>
          <w:rFonts w:asciiTheme="majorBidi" w:hAnsiTheme="majorBidi" w:cstheme="majorBidi"/>
          <w:color w:val="000000" w:themeColor="text1"/>
          <w:sz w:val="24"/>
          <w:szCs w:val="24"/>
          <w:lang w:val="fr-FR"/>
        </w:rPr>
        <w:t xml:space="preserve">, T. Thomas, A. Qureshi, R. </w:t>
      </w:r>
      <w:proofErr w:type="spellStart"/>
      <w:r w:rsidRPr="00374F4A">
        <w:rPr>
          <w:rFonts w:asciiTheme="majorBidi" w:hAnsiTheme="majorBidi" w:cstheme="majorBidi"/>
          <w:color w:val="000000" w:themeColor="text1"/>
          <w:sz w:val="24"/>
          <w:szCs w:val="24"/>
          <w:lang w:val="fr-FR"/>
        </w:rPr>
        <w:t>Misak</w:t>
      </w:r>
      <w:proofErr w:type="spellEnd"/>
      <w:r w:rsidRPr="00374F4A">
        <w:rPr>
          <w:rFonts w:asciiTheme="majorBidi" w:hAnsiTheme="majorBidi" w:cstheme="majorBidi"/>
          <w:color w:val="000000" w:themeColor="text1"/>
          <w:sz w:val="24"/>
          <w:szCs w:val="24"/>
          <w:lang w:val="fr-FR"/>
        </w:rPr>
        <w:t xml:space="preserve">, K. Hadi, A. </w:t>
      </w:r>
      <w:proofErr w:type="spellStart"/>
      <w:r w:rsidRPr="00374F4A">
        <w:rPr>
          <w:rFonts w:asciiTheme="majorBidi" w:hAnsiTheme="majorBidi" w:cstheme="majorBidi"/>
          <w:color w:val="000000" w:themeColor="text1"/>
          <w:sz w:val="24"/>
          <w:szCs w:val="24"/>
          <w:lang w:val="fr-FR"/>
        </w:rPr>
        <w:t>Mukhopadhyaym</w:t>
      </w:r>
      <w:proofErr w:type="spellEnd"/>
      <w:r w:rsidRPr="00374F4A">
        <w:rPr>
          <w:rFonts w:asciiTheme="majorBidi" w:hAnsiTheme="majorBidi" w:cstheme="majorBidi"/>
          <w:color w:val="000000" w:themeColor="text1"/>
          <w:sz w:val="24"/>
          <w:szCs w:val="24"/>
          <w:lang w:val="fr-FR"/>
        </w:rPr>
        <w:t xml:space="preserve"> and </w:t>
      </w:r>
      <w:r w:rsidR="00362E58" w:rsidRPr="00374F4A">
        <w:rPr>
          <w:rFonts w:asciiTheme="majorBidi" w:hAnsiTheme="majorBidi" w:cstheme="majorBidi"/>
          <w:color w:val="000000" w:themeColor="text1"/>
          <w:sz w:val="24"/>
          <w:szCs w:val="24"/>
          <w:lang w:val="fr-FR"/>
        </w:rPr>
        <w:t xml:space="preserve">S. </w:t>
      </w:r>
      <w:proofErr w:type="spellStart"/>
      <w:r w:rsidRPr="00374F4A">
        <w:rPr>
          <w:rFonts w:asciiTheme="majorBidi" w:hAnsiTheme="majorBidi" w:cstheme="majorBidi"/>
          <w:color w:val="000000" w:themeColor="text1"/>
          <w:sz w:val="24"/>
          <w:szCs w:val="24"/>
          <w:lang w:val="fr-FR"/>
        </w:rPr>
        <w:t>Madhavapenddi</w:t>
      </w:r>
      <w:proofErr w:type="spellEnd"/>
      <w:r w:rsidRPr="00374F4A">
        <w:rPr>
          <w:rFonts w:asciiTheme="majorBidi" w:hAnsiTheme="majorBidi" w:cstheme="majorBidi"/>
          <w:color w:val="000000" w:themeColor="text1"/>
          <w:sz w:val="24"/>
          <w:szCs w:val="24"/>
          <w:lang w:val="fr-FR"/>
        </w:rPr>
        <w:t xml:space="preserve">.  </w:t>
      </w:r>
      <w:r w:rsidRPr="009010AD">
        <w:rPr>
          <w:rFonts w:asciiTheme="majorBidi" w:hAnsiTheme="majorBidi" w:cstheme="majorBidi"/>
          <w:color w:val="000000" w:themeColor="text1"/>
          <w:sz w:val="24"/>
          <w:szCs w:val="24"/>
        </w:rPr>
        <w:t xml:space="preserve">2014.  Management and technical Supervision of Kuwait Environmental Remediation Program for Kuwait National Focal Point.  SP006C.  Vol. 3:  </w:t>
      </w:r>
      <w:r w:rsidR="00C67BAD" w:rsidRPr="009010AD">
        <w:rPr>
          <w:rFonts w:asciiTheme="majorBidi" w:hAnsiTheme="majorBidi" w:cstheme="majorBidi"/>
          <w:color w:val="000000" w:themeColor="text1"/>
          <w:sz w:val="24"/>
          <w:szCs w:val="24"/>
        </w:rPr>
        <w:t xml:space="preserve">Project Implementation Plans.  </w:t>
      </w:r>
      <w:r w:rsidRPr="009010AD">
        <w:rPr>
          <w:rFonts w:asciiTheme="majorBidi" w:hAnsiTheme="majorBidi" w:cstheme="majorBidi"/>
          <w:color w:val="000000" w:themeColor="text1"/>
          <w:sz w:val="24"/>
          <w:szCs w:val="24"/>
        </w:rPr>
        <w:t xml:space="preserve"> </w:t>
      </w:r>
      <w:r w:rsidR="00BC4D78" w:rsidRPr="006804D3">
        <w:rPr>
          <w:rFonts w:asciiTheme="majorBidi" w:hAnsiTheme="majorBidi" w:cstheme="majorBidi"/>
          <w:i/>
          <w:iCs/>
          <w:color w:val="auto"/>
          <w:sz w:val="24"/>
          <w:szCs w:val="24"/>
          <w:u w:val="single"/>
        </w:rPr>
        <w:t>Final Report</w:t>
      </w:r>
      <w:r w:rsidR="00BC4D78" w:rsidRPr="00BC4D78">
        <w:rPr>
          <w:rFonts w:asciiTheme="majorBidi" w:hAnsiTheme="majorBidi" w:cstheme="majorBidi"/>
          <w:color w:val="auto"/>
          <w:sz w:val="24"/>
          <w:szCs w:val="24"/>
        </w:rPr>
        <w:t>.</w:t>
      </w:r>
      <w:r w:rsidR="00BC4D78" w:rsidRPr="00BC4D78">
        <w:rPr>
          <w:rFonts w:asciiTheme="majorBidi" w:hAnsiTheme="majorBidi" w:cstheme="majorBidi"/>
          <w:color w:val="000000" w:themeColor="text1"/>
          <w:sz w:val="24"/>
          <w:szCs w:val="24"/>
        </w:rPr>
        <w:t xml:space="preserve"> </w:t>
      </w:r>
      <w:r w:rsidR="00BC4D78" w:rsidRPr="009010AD">
        <w:rPr>
          <w:rFonts w:asciiTheme="majorBidi" w:hAnsiTheme="majorBidi" w:cstheme="majorBidi"/>
          <w:color w:val="000000" w:themeColor="text1"/>
          <w:sz w:val="24"/>
          <w:szCs w:val="24"/>
        </w:rPr>
        <w:t xml:space="preserve"> </w:t>
      </w:r>
      <w:r w:rsidRPr="009010AD">
        <w:rPr>
          <w:rFonts w:asciiTheme="majorBidi" w:hAnsiTheme="majorBidi" w:cstheme="majorBidi"/>
          <w:color w:val="000000" w:themeColor="text1"/>
          <w:sz w:val="24"/>
          <w:szCs w:val="24"/>
        </w:rPr>
        <w:t>KISR 12518.  December 2014.</w:t>
      </w:r>
    </w:p>
    <w:p w14:paraId="19276B0F" w14:textId="77777777" w:rsidR="00362E58" w:rsidRPr="009010AD" w:rsidRDefault="00362E58"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9010AD">
        <w:rPr>
          <w:rFonts w:asciiTheme="majorBidi" w:hAnsiTheme="majorBidi" w:cstheme="majorBidi"/>
          <w:b/>
          <w:bCs/>
          <w:color w:val="000000" w:themeColor="text1"/>
          <w:sz w:val="24"/>
          <w:szCs w:val="24"/>
        </w:rPr>
        <w:t>S. Omar</w:t>
      </w:r>
      <w:r w:rsidRPr="009010AD">
        <w:rPr>
          <w:rFonts w:asciiTheme="majorBidi" w:hAnsiTheme="majorBidi" w:cstheme="majorBidi"/>
          <w:color w:val="000000" w:themeColor="text1"/>
          <w:sz w:val="24"/>
          <w:szCs w:val="24"/>
        </w:rPr>
        <w:t xml:space="preserve">, P. </w:t>
      </w:r>
      <w:proofErr w:type="spellStart"/>
      <w:r w:rsidRPr="009010AD">
        <w:rPr>
          <w:rFonts w:asciiTheme="majorBidi" w:hAnsiTheme="majorBidi" w:cstheme="majorBidi"/>
          <w:color w:val="000000" w:themeColor="text1"/>
          <w:sz w:val="24"/>
          <w:szCs w:val="24"/>
        </w:rPr>
        <w:t>Literathy</w:t>
      </w:r>
      <w:proofErr w:type="spellEnd"/>
      <w:r w:rsidRPr="009010AD">
        <w:rPr>
          <w:rFonts w:asciiTheme="majorBidi" w:hAnsiTheme="majorBidi" w:cstheme="majorBidi"/>
          <w:color w:val="000000" w:themeColor="text1"/>
          <w:sz w:val="24"/>
          <w:szCs w:val="24"/>
        </w:rPr>
        <w:t xml:space="preserve">, J. Bishop, F. Yamani, S. </w:t>
      </w:r>
      <w:proofErr w:type="spellStart"/>
      <w:r w:rsidRPr="009010AD">
        <w:rPr>
          <w:rFonts w:asciiTheme="majorBidi" w:hAnsiTheme="majorBidi" w:cstheme="majorBidi"/>
          <w:color w:val="000000" w:themeColor="text1"/>
          <w:sz w:val="24"/>
          <w:szCs w:val="24"/>
        </w:rPr>
        <w:t>Madhavapeddi</w:t>
      </w:r>
      <w:proofErr w:type="spellEnd"/>
      <w:r w:rsidRPr="009010AD">
        <w:rPr>
          <w:rFonts w:asciiTheme="majorBidi" w:hAnsiTheme="majorBidi" w:cstheme="majorBidi"/>
          <w:color w:val="000000" w:themeColor="text1"/>
          <w:sz w:val="24"/>
          <w:szCs w:val="24"/>
        </w:rPr>
        <w:t xml:space="preserve">, </w:t>
      </w:r>
      <w:r w:rsidR="00F03883" w:rsidRPr="009010AD">
        <w:rPr>
          <w:rFonts w:asciiTheme="majorBidi" w:hAnsiTheme="majorBidi" w:cstheme="majorBidi"/>
          <w:color w:val="000000" w:themeColor="text1"/>
          <w:sz w:val="24"/>
          <w:szCs w:val="24"/>
        </w:rPr>
        <w:t xml:space="preserve">R. </w:t>
      </w:r>
      <w:proofErr w:type="spellStart"/>
      <w:r w:rsidR="00F03883" w:rsidRPr="009010AD">
        <w:rPr>
          <w:rFonts w:asciiTheme="majorBidi" w:hAnsiTheme="majorBidi" w:cstheme="majorBidi"/>
          <w:color w:val="000000" w:themeColor="text1"/>
          <w:sz w:val="24"/>
          <w:szCs w:val="24"/>
        </w:rPr>
        <w:t>Misak</w:t>
      </w:r>
      <w:proofErr w:type="spellEnd"/>
      <w:r w:rsidRPr="009010AD">
        <w:rPr>
          <w:rFonts w:asciiTheme="majorBidi" w:hAnsiTheme="majorBidi" w:cstheme="majorBidi"/>
          <w:color w:val="000000" w:themeColor="text1"/>
          <w:sz w:val="24"/>
          <w:szCs w:val="24"/>
        </w:rPr>
        <w:t>, N. Bhat</w:t>
      </w:r>
      <w:r w:rsidR="00F03883" w:rsidRPr="009010AD">
        <w:rPr>
          <w:rFonts w:asciiTheme="majorBidi" w:hAnsiTheme="majorBidi" w:cstheme="majorBidi"/>
          <w:color w:val="000000" w:themeColor="text1"/>
          <w:sz w:val="24"/>
          <w:szCs w:val="24"/>
        </w:rPr>
        <w:t xml:space="preserve">, F. Taha.  </w:t>
      </w:r>
      <w:r w:rsidRPr="009010AD">
        <w:rPr>
          <w:rFonts w:asciiTheme="majorBidi" w:hAnsiTheme="majorBidi" w:cstheme="majorBidi"/>
          <w:color w:val="000000" w:themeColor="text1"/>
          <w:sz w:val="24"/>
          <w:szCs w:val="24"/>
        </w:rPr>
        <w:t>2014.  Management and technical Supervision of Kuwait Environmental Remediation Program for Kuwait National Focal Point.  SP006C.  Vol.</w:t>
      </w:r>
      <w:r w:rsidR="00F03883" w:rsidRPr="009010AD">
        <w:rPr>
          <w:rFonts w:asciiTheme="majorBidi" w:hAnsiTheme="majorBidi" w:cstheme="majorBidi"/>
          <w:color w:val="000000" w:themeColor="text1"/>
          <w:sz w:val="24"/>
          <w:szCs w:val="24"/>
        </w:rPr>
        <w:t xml:space="preserve"> 4</w:t>
      </w:r>
      <w:r w:rsidRPr="009010AD">
        <w:rPr>
          <w:rFonts w:asciiTheme="majorBidi" w:hAnsiTheme="majorBidi" w:cstheme="majorBidi"/>
          <w:color w:val="000000" w:themeColor="text1"/>
          <w:sz w:val="24"/>
          <w:szCs w:val="24"/>
        </w:rPr>
        <w:t xml:space="preserve">:  </w:t>
      </w:r>
      <w:r w:rsidR="00F03883" w:rsidRPr="009010AD">
        <w:rPr>
          <w:rFonts w:asciiTheme="majorBidi" w:hAnsiTheme="majorBidi" w:cstheme="majorBidi"/>
          <w:color w:val="000000" w:themeColor="text1"/>
          <w:sz w:val="24"/>
          <w:szCs w:val="24"/>
        </w:rPr>
        <w:t xml:space="preserve">KERP </w:t>
      </w:r>
      <w:r w:rsidR="00037EE0" w:rsidRPr="009010AD">
        <w:rPr>
          <w:rFonts w:asciiTheme="majorBidi" w:hAnsiTheme="majorBidi" w:cstheme="majorBidi"/>
          <w:color w:val="000000" w:themeColor="text1"/>
          <w:sz w:val="24"/>
          <w:szCs w:val="24"/>
        </w:rPr>
        <w:t>Implementation</w:t>
      </w:r>
      <w:r w:rsidR="00F03883" w:rsidRPr="009010AD">
        <w:rPr>
          <w:rFonts w:asciiTheme="majorBidi" w:hAnsiTheme="majorBidi" w:cstheme="majorBidi"/>
          <w:color w:val="000000" w:themeColor="text1"/>
          <w:sz w:val="24"/>
          <w:szCs w:val="24"/>
        </w:rPr>
        <w:t xml:space="preserve"> Plans (WP3)</w:t>
      </w:r>
      <w:r w:rsidRPr="009010AD">
        <w:rPr>
          <w:rFonts w:asciiTheme="majorBidi" w:hAnsiTheme="majorBidi" w:cstheme="majorBidi"/>
          <w:color w:val="000000" w:themeColor="text1"/>
          <w:sz w:val="24"/>
          <w:szCs w:val="24"/>
        </w:rPr>
        <w:t xml:space="preserve">.  </w:t>
      </w:r>
      <w:r w:rsidR="00BC4D78" w:rsidRPr="006804D3">
        <w:rPr>
          <w:rFonts w:asciiTheme="majorBidi" w:hAnsiTheme="majorBidi" w:cstheme="majorBidi"/>
          <w:i/>
          <w:iCs/>
          <w:color w:val="auto"/>
          <w:sz w:val="24"/>
          <w:szCs w:val="24"/>
          <w:u w:val="single"/>
        </w:rPr>
        <w:t>Final Report</w:t>
      </w:r>
      <w:r w:rsidR="00BC4D78" w:rsidRPr="00BC4D78">
        <w:rPr>
          <w:rFonts w:asciiTheme="majorBidi" w:hAnsiTheme="majorBidi" w:cstheme="majorBidi"/>
          <w:color w:val="auto"/>
          <w:sz w:val="24"/>
          <w:szCs w:val="24"/>
        </w:rPr>
        <w:t>.</w:t>
      </w:r>
      <w:r w:rsidR="00BC4D78" w:rsidRPr="00BC4D78">
        <w:rPr>
          <w:rFonts w:asciiTheme="majorBidi" w:hAnsiTheme="majorBidi" w:cstheme="majorBidi"/>
          <w:color w:val="000000" w:themeColor="text1"/>
          <w:sz w:val="24"/>
          <w:szCs w:val="24"/>
        </w:rPr>
        <w:t xml:space="preserve"> </w:t>
      </w:r>
      <w:r w:rsidR="00BC4D78" w:rsidRPr="009010AD">
        <w:rPr>
          <w:rFonts w:asciiTheme="majorBidi" w:hAnsiTheme="majorBidi" w:cstheme="majorBidi"/>
          <w:color w:val="000000" w:themeColor="text1"/>
          <w:sz w:val="24"/>
          <w:szCs w:val="24"/>
        </w:rPr>
        <w:t xml:space="preserve"> </w:t>
      </w:r>
      <w:r w:rsidRPr="009010AD">
        <w:rPr>
          <w:rFonts w:asciiTheme="majorBidi" w:hAnsiTheme="majorBidi" w:cstheme="majorBidi"/>
          <w:color w:val="000000" w:themeColor="text1"/>
          <w:sz w:val="24"/>
          <w:szCs w:val="24"/>
        </w:rPr>
        <w:t>KISR 12518.  December 2014.</w:t>
      </w:r>
    </w:p>
    <w:p w14:paraId="1842D96C" w14:textId="77777777" w:rsidR="00803073" w:rsidRPr="00803073" w:rsidRDefault="004F23B5"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9010AD">
        <w:rPr>
          <w:rFonts w:asciiTheme="majorBidi" w:hAnsiTheme="majorBidi" w:cstheme="majorBidi"/>
          <w:b/>
          <w:bCs/>
          <w:color w:val="000000" w:themeColor="text1"/>
          <w:sz w:val="24"/>
          <w:szCs w:val="24"/>
          <w:lang w:val="fr-FR"/>
        </w:rPr>
        <w:t>S. Omar</w:t>
      </w:r>
      <w:r w:rsidRPr="00D20C79">
        <w:rPr>
          <w:rFonts w:asciiTheme="majorBidi" w:hAnsiTheme="majorBidi" w:cstheme="majorBidi"/>
          <w:color w:val="000000" w:themeColor="text1"/>
          <w:sz w:val="24"/>
          <w:szCs w:val="24"/>
          <w:lang w:val="fr-FR"/>
        </w:rPr>
        <w:t xml:space="preserve">, L. Ali, P. </w:t>
      </w:r>
      <w:r w:rsidRPr="00374F4A">
        <w:rPr>
          <w:rFonts w:asciiTheme="majorBidi" w:hAnsiTheme="majorBidi" w:cstheme="majorBidi"/>
          <w:color w:val="000000" w:themeColor="text1"/>
          <w:sz w:val="24"/>
          <w:szCs w:val="24"/>
          <w:lang w:val="it-IT"/>
        </w:rPr>
        <w:t>Literathy</w:t>
      </w:r>
      <w:r w:rsidRPr="00D20C79">
        <w:rPr>
          <w:rFonts w:asciiTheme="majorBidi" w:hAnsiTheme="majorBidi" w:cstheme="majorBidi"/>
          <w:color w:val="000000" w:themeColor="text1"/>
          <w:sz w:val="24"/>
          <w:szCs w:val="24"/>
          <w:lang w:val="fr-FR"/>
        </w:rPr>
        <w:t xml:space="preserve">, M. Quinn, K. Hadi, A. </w:t>
      </w:r>
      <w:proofErr w:type="spellStart"/>
      <w:r w:rsidRPr="00D20C79">
        <w:rPr>
          <w:rFonts w:asciiTheme="majorBidi" w:hAnsiTheme="majorBidi" w:cstheme="majorBidi"/>
          <w:color w:val="000000" w:themeColor="text1"/>
          <w:sz w:val="24"/>
          <w:szCs w:val="24"/>
          <w:lang w:val="fr-FR"/>
        </w:rPr>
        <w:t>Mukhopadhyaym</w:t>
      </w:r>
      <w:proofErr w:type="spellEnd"/>
      <w:r w:rsidRPr="00D20C79">
        <w:rPr>
          <w:rFonts w:asciiTheme="majorBidi" w:hAnsiTheme="majorBidi" w:cstheme="majorBidi"/>
          <w:color w:val="000000" w:themeColor="text1"/>
          <w:sz w:val="24"/>
          <w:szCs w:val="24"/>
          <w:lang w:val="fr-FR"/>
        </w:rPr>
        <w:t xml:space="preserve"> R. </w:t>
      </w:r>
      <w:proofErr w:type="spellStart"/>
      <w:r w:rsidRPr="00D20C79">
        <w:rPr>
          <w:rFonts w:asciiTheme="majorBidi" w:hAnsiTheme="majorBidi" w:cstheme="majorBidi"/>
          <w:color w:val="000000" w:themeColor="text1"/>
          <w:sz w:val="24"/>
          <w:szCs w:val="24"/>
          <w:lang w:val="fr-FR"/>
        </w:rPr>
        <w:t>Misak</w:t>
      </w:r>
      <w:proofErr w:type="spellEnd"/>
      <w:r w:rsidRPr="00D20C79">
        <w:rPr>
          <w:rFonts w:asciiTheme="majorBidi" w:hAnsiTheme="majorBidi" w:cstheme="majorBidi"/>
          <w:color w:val="000000" w:themeColor="text1"/>
          <w:sz w:val="24"/>
          <w:szCs w:val="24"/>
          <w:lang w:val="fr-FR"/>
        </w:rPr>
        <w:t xml:space="preserve">, A. </w:t>
      </w:r>
      <w:proofErr w:type="spellStart"/>
      <w:r w:rsidRPr="00D20C79">
        <w:rPr>
          <w:rFonts w:asciiTheme="majorBidi" w:hAnsiTheme="majorBidi" w:cstheme="majorBidi"/>
          <w:color w:val="000000" w:themeColor="text1"/>
          <w:sz w:val="24"/>
          <w:szCs w:val="24"/>
          <w:lang w:val="fr-FR"/>
        </w:rPr>
        <w:t>Quoreshi</w:t>
      </w:r>
      <w:proofErr w:type="spellEnd"/>
      <w:r w:rsidRPr="00D20C79">
        <w:rPr>
          <w:rFonts w:asciiTheme="majorBidi" w:hAnsiTheme="majorBidi" w:cstheme="majorBidi"/>
          <w:color w:val="000000" w:themeColor="text1"/>
          <w:sz w:val="24"/>
          <w:szCs w:val="24"/>
          <w:lang w:val="fr-FR"/>
        </w:rPr>
        <w:t xml:space="preserve">, M. </w:t>
      </w:r>
      <w:proofErr w:type="spellStart"/>
      <w:r w:rsidRPr="00D20C79">
        <w:rPr>
          <w:rFonts w:asciiTheme="majorBidi" w:hAnsiTheme="majorBidi" w:cstheme="majorBidi"/>
          <w:color w:val="000000" w:themeColor="text1"/>
          <w:sz w:val="24"/>
          <w:szCs w:val="24"/>
          <w:lang w:val="fr-FR"/>
        </w:rPr>
        <w:t>Porcelli</w:t>
      </w:r>
      <w:proofErr w:type="spellEnd"/>
      <w:r w:rsidRPr="00D20C79">
        <w:rPr>
          <w:rFonts w:asciiTheme="majorBidi" w:hAnsiTheme="majorBidi" w:cstheme="majorBidi"/>
          <w:color w:val="000000" w:themeColor="text1"/>
          <w:sz w:val="24"/>
          <w:szCs w:val="24"/>
          <w:lang w:val="fr-FR"/>
        </w:rPr>
        <w:t xml:space="preserve">, and F. Taha.  2014.  Management and </w:t>
      </w:r>
      <w:r w:rsidRPr="00D20C79">
        <w:rPr>
          <w:rFonts w:asciiTheme="majorBidi" w:hAnsiTheme="majorBidi" w:cstheme="majorBidi"/>
          <w:color w:val="000000" w:themeColor="text1"/>
          <w:sz w:val="24"/>
          <w:szCs w:val="24"/>
          <w:lang w:val="en-GB"/>
        </w:rPr>
        <w:t>technical</w:t>
      </w:r>
      <w:r w:rsidRPr="00D20C79">
        <w:rPr>
          <w:rFonts w:asciiTheme="majorBidi" w:hAnsiTheme="majorBidi" w:cstheme="majorBidi"/>
          <w:color w:val="000000" w:themeColor="text1"/>
          <w:sz w:val="24"/>
          <w:szCs w:val="24"/>
          <w:lang w:val="fr-FR"/>
        </w:rPr>
        <w:t xml:space="preserve"> Supervision of Kuwait Environnemental </w:t>
      </w:r>
      <w:r w:rsidRPr="00D20C79">
        <w:rPr>
          <w:rFonts w:asciiTheme="majorBidi" w:hAnsiTheme="majorBidi" w:cstheme="majorBidi"/>
          <w:color w:val="000000" w:themeColor="text1"/>
          <w:sz w:val="24"/>
          <w:szCs w:val="24"/>
          <w:lang w:val="en-GB"/>
        </w:rPr>
        <w:t>Remediation</w:t>
      </w:r>
      <w:r w:rsidRPr="00D20C79">
        <w:rPr>
          <w:rFonts w:asciiTheme="majorBidi" w:hAnsiTheme="majorBidi" w:cstheme="majorBidi"/>
          <w:color w:val="000000" w:themeColor="text1"/>
          <w:sz w:val="24"/>
          <w:szCs w:val="24"/>
          <w:lang w:val="fr-FR"/>
        </w:rPr>
        <w:t xml:space="preserve"> Program for Kuwait National Focal Point.  SP006C.  Vol. </w:t>
      </w:r>
      <w:proofErr w:type="gramStart"/>
      <w:r w:rsidRPr="00D20C79">
        <w:rPr>
          <w:rFonts w:asciiTheme="majorBidi" w:hAnsiTheme="majorBidi" w:cstheme="majorBidi"/>
          <w:color w:val="000000" w:themeColor="text1"/>
          <w:sz w:val="24"/>
          <w:szCs w:val="24"/>
          <w:lang w:val="fr-FR"/>
        </w:rPr>
        <w:t>5:</w:t>
      </w:r>
      <w:proofErr w:type="gramEnd"/>
      <w:r w:rsidRPr="00D20C79">
        <w:rPr>
          <w:rFonts w:asciiTheme="majorBidi" w:hAnsiTheme="majorBidi" w:cstheme="majorBidi"/>
          <w:color w:val="000000" w:themeColor="text1"/>
          <w:sz w:val="24"/>
          <w:szCs w:val="24"/>
          <w:lang w:val="fr-FR"/>
        </w:rPr>
        <w:t xml:space="preserve"> Environnemental </w:t>
      </w:r>
      <w:r w:rsidR="00EA1A00">
        <w:rPr>
          <w:rFonts w:asciiTheme="majorBidi" w:hAnsiTheme="majorBidi" w:cstheme="majorBidi"/>
          <w:color w:val="000000" w:themeColor="text1"/>
          <w:sz w:val="24"/>
          <w:szCs w:val="24"/>
          <w:lang w:val="en-GB"/>
        </w:rPr>
        <w:t xml:space="preserve">Monitoring and Assessment. </w:t>
      </w:r>
      <w:r w:rsidR="00EA1A00">
        <w:rPr>
          <w:rFonts w:asciiTheme="majorBidi" w:hAnsiTheme="majorBidi" w:cstheme="majorBidi"/>
          <w:color w:val="000000" w:themeColor="text1"/>
          <w:sz w:val="24"/>
          <w:szCs w:val="24"/>
          <w:lang w:val="fr-FR"/>
        </w:rPr>
        <w:t xml:space="preserve"> (WP4</w:t>
      </w:r>
      <w:r w:rsidR="00037EE0" w:rsidRPr="00D20C79">
        <w:rPr>
          <w:rFonts w:asciiTheme="majorBidi" w:hAnsiTheme="majorBidi" w:cstheme="majorBidi"/>
          <w:color w:val="000000" w:themeColor="text1"/>
          <w:sz w:val="24"/>
          <w:szCs w:val="24"/>
          <w:lang w:val="fr-FR"/>
        </w:rPr>
        <w:t>)</w:t>
      </w:r>
      <w:r w:rsidRPr="00D20C79">
        <w:rPr>
          <w:rFonts w:asciiTheme="majorBidi" w:hAnsiTheme="majorBidi" w:cstheme="majorBidi"/>
          <w:color w:val="000000" w:themeColor="text1"/>
          <w:sz w:val="24"/>
          <w:szCs w:val="24"/>
          <w:lang w:val="fr-FR"/>
        </w:rPr>
        <w:t xml:space="preserve">.  </w:t>
      </w:r>
      <w:r w:rsidR="00BC4D78" w:rsidRPr="006804D3">
        <w:rPr>
          <w:rFonts w:asciiTheme="majorBidi" w:hAnsiTheme="majorBidi" w:cstheme="majorBidi"/>
          <w:i/>
          <w:iCs/>
          <w:color w:val="auto"/>
          <w:sz w:val="24"/>
          <w:szCs w:val="24"/>
          <w:u w:val="single"/>
        </w:rPr>
        <w:t>Final Report</w:t>
      </w:r>
      <w:r w:rsidR="00BC4D78" w:rsidRPr="00BC4D78">
        <w:rPr>
          <w:rFonts w:asciiTheme="majorBidi" w:hAnsiTheme="majorBidi" w:cstheme="majorBidi"/>
          <w:color w:val="auto"/>
          <w:sz w:val="24"/>
          <w:szCs w:val="24"/>
        </w:rPr>
        <w:t>.</w:t>
      </w:r>
      <w:r w:rsidR="00BC4D78" w:rsidRPr="00BC4D78">
        <w:rPr>
          <w:rFonts w:asciiTheme="majorBidi" w:hAnsiTheme="majorBidi" w:cstheme="majorBidi"/>
          <w:color w:val="000000" w:themeColor="text1"/>
          <w:sz w:val="24"/>
          <w:szCs w:val="24"/>
        </w:rPr>
        <w:t xml:space="preserve"> </w:t>
      </w:r>
      <w:r w:rsidR="00BC4D78" w:rsidRPr="009010AD">
        <w:rPr>
          <w:rFonts w:asciiTheme="majorBidi" w:hAnsiTheme="majorBidi" w:cstheme="majorBidi"/>
          <w:color w:val="000000" w:themeColor="text1"/>
          <w:sz w:val="24"/>
          <w:szCs w:val="24"/>
        </w:rPr>
        <w:t xml:space="preserve"> </w:t>
      </w:r>
      <w:r w:rsidRPr="00D20C79">
        <w:rPr>
          <w:rFonts w:asciiTheme="majorBidi" w:hAnsiTheme="majorBidi" w:cstheme="majorBidi"/>
          <w:color w:val="000000" w:themeColor="text1"/>
          <w:sz w:val="24"/>
          <w:szCs w:val="24"/>
          <w:lang w:val="fr-FR"/>
        </w:rPr>
        <w:t xml:space="preserve">KISR 12518.  </w:t>
      </w:r>
      <w:r w:rsidRPr="00D20C79">
        <w:rPr>
          <w:rFonts w:asciiTheme="majorBidi" w:hAnsiTheme="majorBidi" w:cstheme="majorBidi"/>
          <w:color w:val="000000" w:themeColor="text1"/>
          <w:sz w:val="24"/>
          <w:szCs w:val="24"/>
          <w:lang w:val="en-GB"/>
        </w:rPr>
        <w:t>December</w:t>
      </w:r>
      <w:r w:rsidRPr="00D20C79">
        <w:rPr>
          <w:rFonts w:asciiTheme="majorBidi" w:hAnsiTheme="majorBidi" w:cstheme="majorBidi"/>
          <w:color w:val="000000" w:themeColor="text1"/>
          <w:sz w:val="24"/>
          <w:szCs w:val="24"/>
          <w:lang w:val="fr-FR"/>
        </w:rPr>
        <w:t xml:space="preserve"> </w:t>
      </w:r>
      <w:r w:rsidRPr="00803073">
        <w:rPr>
          <w:rFonts w:asciiTheme="majorBidi" w:hAnsiTheme="majorBidi" w:cstheme="majorBidi"/>
          <w:color w:val="000000" w:themeColor="text1"/>
          <w:sz w:val="24"/>
          <w:szCs w:val="24"/>
          <w:lang w:val="fr-FR"/>
        </w:rPr>
        <w:t>2014.</w:t>
      </w:r>
    </w:p>
    <w:p w14:paraId="579BB5D6" w14:textId="77777777" w:rsidR="00D20C79" w:rsidRPr="00803073" w:rsidRDefault="00037EE0"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374F4A">
        <w:rPr>
          <w:rFonts w:asciiTheme="majorBidi" w:hAnsiTheme="majorBidi" w:cstheme="majorBidi"/>
          <w:b/>
          <w:bCs/>
          <w:color w:val="000000" w:themeColor="text1"/>
          <w:sz w:val="24"/>
          <w:szCs w:val="24"/>
          <w:lang w:val="fr-FR"/>
        </w:rPr>
        <w:t>S. Omar</w:t>
      </w:r>
      <w:r w:rsidRPr="00374F4A">
        <w:rPr>
          <w:rFonts w:asciiTheme="majorBidi" w:hAnsiTheme="majorBidi" w:cstheme="majorBidi"/>
          <w:color w:val="000000" w:themeColor="text1"/>
          <w:sz w:val="24"/>
          <w:szCs w:val="24"/>
          <w:lang w:val="fr-FR"/>
        </w:rPr>
        <w:t xml:space="preserve">, </w:t>
      </w:r>
      <w:r w:rsidR="00803073" w:rsidRPr="00374F4A">
        <w:rPr>
          <w:rFonts w:ascii="Times New Roman" w:hAnsi="Times New Roman"/>
          <w:bCs/>
          <w:sz w:val="24"/>
          <w:szCs w:val="24"/>
          <w:lang w:val="fr-FR"/>
        </w:rPr>
        <w:t xml:space="preserve">L. Ali, P. </w:t>
      </w:r>
      <w:proofErr w:type="spellStart"/>
      <w:r w:rsidR="00803073" w:rsidRPr="00374F4A">
        <w:rPr>
          <w:rFonts w:ascii="Times New Roman" w:hAnsi="Times New Roman"/>
          <w:bCs/>
          <w:sz w:val="24"/>
          <w:szCs w:val="24"/>
          <w:lang w:val="fr-FR"/>
        </w:rPr>
        <w:t>Literathy</w:t>
      </w:r>
      <w:proofErr w:type="spellEnd"/>
      <w:r w:rsidR="00803073" w:rsidRPr="00374F4A">
        <w:rPr>
          <w:rFonts w:ascii="Times New Roman" w:hAnsi="Times New Roman"/>
          <w:bCs/>
          <w:sz w:val="24"/>
          <w:szCs w:val="24"/>
          <w:lang w:val="fr-FR"/>
        </w:rPr>
        <w:t xml:space="preserve">, M. Quinn, K. Hadi, A. </w:t>
      </w:r>
      <w:proofErr w:type="spellStart"/>
      <w:r w:rsidR="00803073" w:rsidRPr="00374F4A">
        <w:rPr>
          <w:rFonts w:ascii="Times New Roman" w:hAnsi="Times New Roman"/>
          <w:bCs/>
          <w:sz w:val="24"/>
          <w:szCs w:val="24"/>
          <w:lang w:val="fr-FR"/>
        </w:rPr>
        <w:t>Mukhopadhyay</w:t>
      </w:r>
      <w:proofErr w:type="spellEnd"/>
      <w:r w:rsidR="00803073" w:rsidRPr="00374F4A">
        <w:rPr>
          <w:rFonts w:ascii="Times New Roman" w:hAnsi="Times New Roman"/>
          <w:bCs/>
          <w:sz w:val="24"/>
          <w:szCs w:val="24"/>
          <w:lang w:val="fr-FR"/>
        </w:rPr>
        <w:t xml:space="preserve">, R. </w:t>
      </w:r>
      <w:proofErr w:type="spellStart"/>
      <w:r w:rsidR="00803073" w:rsidRPr="00374F4A">
        <w:rPr>
          <w:rFonts w:ascii="Times New Roman" w:hAnsi="Times New Roman"/>
          <w:bCs/>
          <w:sz w:val="24"/>
          <w:szCs w:val="24"/>
          <w:lang w:val="fr-FR"/>
        </w:rPr>
        <w:t>Misak</w:t>
      </w:r>
      <w:proofErr w:type="spellEnd"/>
      <w:r w:rsidR="00803073" w:rsidRPr="00374F4A">
        <w:rPr>
          <w:rFonts w:ascii="Times New Roman" w:hAnsi="Times New Roman"/>
          <w:bCs/>
          <w:sz w:val="24"/>
          <w:szCs w:val="24"/>
          <w:lang w:val="fr-FR"/>
        </w:rPr>
        <w:t xml:space="preserve">, A. Qureshi, M. </w:t>
      </w:r>
      <w:proofErr w:type="spellStart"/>
      <w:r w:rsidR="00803073" w:rsidRPr="00374F4A">
        <w:rPr>
          <w:rFonts w:ascii="Times New Roman" w:hAnsi="Times New Roman"/>
          <w:bCs/>
          <w:sz w:val="24"/>
          <w:szCs w:val="24"/>
          <w:lang w:val="fr-FR"/>
        </w:rPr>
        <w:t>Porcelli</w:t>
      </w:r>
      <w:proofErr w:type="spellEnd"/>
      <w:r w:rsidR="00803073" w:rsidRPr="00374F4A">
        <w:rPr>
          <w:rFonts w:ascii="Times New Roman" w:hAnsi="Times New Roman"/>
          <w:bCs/>
          <w:sz w:val="24"/>
          <w:szCs w:val="24"/>
          <w:lang w:val="fr-FR"/>
        </w:rPr>
        <w:t xml:space="preserve">, and </w:t>
      </w:r>
      <w:proofErr w:type="spellStart"/>
      <w:proofErr w:type="gramStart"/>
      <w:r w:rsidR="00803073" w:rsidRPr="00374F4A">
        <w:rPr>
          <w:rFonts w:ascii="Times New Roman" w:hAnsi="Times New Roman"/>
          <w:bCs/>
          <w:sz w:val="24"/>
          <w:szCs w:val="24"/>
          <w:lang w:val="fr-FR"/>
        </w:rPr>
        <w:t>F.Taha</w:t>
      </w:r>
      <w:proofErr w:type="spellEnd"/>
      <w:proofErr w:type="gramEnd"/>
      <w:r w:rsidR="00803073" w:rsidRPr="00374F4A">
        <w:rPr>
          <w:rFonts w:ascii="Times New Roman" w:hAnsi="Times New Roman"/>
          <w:bCs/>
          <w:sz w:val="24"/>
          <w:szCs w:val="24"/>
          <w:lang w:val="fr-FR"/>
        </w:rPr>
        <w:t xml:space="preserve">.  </w:t>
      </w:r>
      <w:r w:rsidRPr="00803073">
        <w:rPr>
          <w:rFonts w:asciiTheme="majorBidi" w:hAnsiTheme="majorBidi" w:cstheme="majorBidi"/>
          <w:color w:val="000000" w:themeColor="text1"/>
          <w:sz w:val="24"/>
          <w:szCs w:val="24"/>
        </w:rPr>
        <w:t xml:space="preserve">2014.  Management and technical Supervision of Kuwait Environmental Remediation Program for Kuwait National Focal Point.  SP006C.  Vol. 6:  </w:t>
      </w:r>
      <w:r w:rsidR="00803073" w:rsidRPr="00887132">
        <w:rPr>
          <w:rFonts w:ascii="Times New Roman" w:hAnsi="Times New Roman"/>
          <w:bCs/>
          <w:sz w:val="24"/>
          <w:szCs w:val="24"/>
        </w:rPr>
        <w:t>Environmental Monitoring and Assessment (WP4)</w:t>
      </w:r>
      <w:r w:rsidRPr="00803073">
        <w:rPr>
          <w:rFonts w:asciiTheme="majorBidi" w:hAnsiTheme="majorBidi" w:cstheme="majorBidi"/>
          <w:color w:val="000000" w:themeColor="text1"/>
          <w:sz w:val="24"/>
          <w:szCs w:val="24"/>
        </w:rPr>
        <w:t xml:space="preserve">.  </w:t>
      </w:r>
      <w:r w:rsidR="00BC4D78" w:rsidRPr="00803073">
        <w:rPr>
          <w:rFonts w:asciiTheme="majorBidi" w:hAnsiTheme="majorBidi" w:cstheme="majorBidi"/>
          <w:i/>
          <w:iCs/>
          <w:color w:val="auto"/>
          <w:sz w:val="24"/>
          <w:szCs w:val="24"/>
          <w:u w:val="single"/>
        </w:rPr>
        <w:t>Final Report</w:t>
      </w:r>
      <w:r w:rsidR="00BC4D78" w:rsidRPr="00803073">
        <w:rPr>
          <w:rFonts w:asciiTheme="majorBidi" w:hAnsiTheme="majorBidi" w:cstheme="majorBidi"/>
          <w:color w:val="auto"/>
          <w:sz w:val="24"/>
          <w:szCs w:val="24"/>
        </w:rPr>
        <w:t>.</w:t>
      </w:r>
      <w:r w:rsidR="00BC4D78" w:rsidRPr="00803073">
        <w:rPr>
          <w:rFonts w:asciiTheme="majorBidi" w:hAnsiTheme="majorBidi" w:cstheme="majorBidi"/>
          <w:color w:val="000000" w:themeColor="text1"/>
          <w:sz w:val="24"/>
          <w:szCs w:val="24"/>
        </w:rPr>
        <w:t xml:space="preserve">  </w:t>
      </w:r>
      <w:r w:rsidRPr="00803073">
        <w:rPr>
          <w:rFonts w:asciiTheme="majorBidi" w:hAnsiTheme="majorBidi" w:cstheme="majorBidi"/>
          <w:color w:val="000000" w:themeColor="text1"/>
          <w:sz w:val="24"/>
          <w:szCs w:val="24"/>
        </w:rPr>
        <w:t>KISR 12518.  December 2014.</w:t>
      </w:r>
    </w:p>
    <w:p w14:paraId="0B9BB607" w14:textId="77777777" w:rsidR="00887132" w:rsidRPr="00887132" w:rsidRDefault="007506E1"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374F4A">
        <w:rPr>
          <w:rFonts w:asciiTheme="majorBidi" w:hAnsiTheme="majorBidi" w:cstheme="majorBidi"/>
          <w:b/>
          <w:bCs/>
          <w:color w:val="000000" w:themeColor="text1"/>
          <w:sz w:val="24"/>
          <w:szCs w:val="24"/>
          <w:lang w:val="fr-FR"/>
        </w:rPr>
        <w:t>S. Omar,</w:t>
      </w:r>
      <w:r w:rsidRPr="00374F4A">
        <w:rPr>
          <w:rFonts w:asciiTheme="majorBidi" w:hAnsiTheme="majorBidi" w:cstheme="majorBidi"/>
          <w:color w:val="000000" w:themeColor="text1"/>
          <w:sz w:val="24"/>
          <w:szCs w:val="24"/>
          <w:lang w:val="fr-FR"/>
        </w:rPr>
        <w:t xml:space="preserve"> P. </w:t>
      </w:r>
      <w:proofErr w:type="spellStart"/>
      <w:r w:rsidRPr="00374F4A">
        <w:rPr>
          <w:rFonts w:asciiTheme="majorBidi" w:hAnsiTheme="majorBidi" w:cstheme="majorBidi"/>
          <w:color w:val="000000" w:themeColor="text1"/>
          <w:sz w:val="24"/>
          <w:szCs w:val="24"/>
          <w:lang w:val="fr-FR"/>
        </w:rPr>
        <w:t>Literathy</w:t>
      </w:r>
      <w:proofErr w:type="spellEnd"/>
      <w:r w:rsidRPr="00374F4A">
        <w:rPr>
          <w:rFonts w:asciiTheme="majorBidi" w:hAnsiTheme="majorBidi" w:cstheme="majorBidi"/>
          <w:color w:val="000000" w:themeColor="text1"/>
          <w:sz w:val="24"/>
          <w:szCs w:val="24"/>
          <w:lang w:val="fr-FR"/>
        </w:rPr>
        <w:t xml:space="preserve">, </w:t>
      </w:r>
      <w:r w:rsidR="00EA1A00" w:rsidRPr="00374F4A">
        <w:rPr>
          <w:rFonts w:asciiTheme="majorBidi" w:hAnsiTheme="majorBidi" w:cstheme="majorBidi"/>
          <w:color w:val="000000" w:themeColor="text1"/>
          <w:sz w:val="24"/>
          <w:szCs w:val="24"/>
          <w:lang w:val="fr-FR"/>
        </w:rPr>
        <w:t xml:space="preserve">K. Hadi, A. </w:t>
      </w:r>
      <w:proofErr w:type="spellStart"/>
      <w:r w:rsidR="00EA1A00" w:rsidRPr="00374F4A">
        <w:rPr>
          <w:rFonts w:asciiTheme="majorBidi" w:hAnsiTheme="majorBidi" w:cstheme="majorBidi"/>
          <w:color w:val="000000" w:themeColor="text1"/>
          <w:sz w:val="24"/>
          <w:szCs w:val="24"/>
          <w:lang w:val="fr-FR"/>
        </w:rPr>
        <w:t>Mukhopadhyaym</w:t>
      </w:r>
      <w:proofErr w:type="spellEnd"/>
      <w:r w:rsidR="00EA1A00" w:rsidRPr="00374F4A">
        <w:rPr>
          <w:rFonts w:asciiTheme="majorBidi" w:hAnsiTheme="majorBidi" w:cstheme="majorBidi"/>
          <w:color w:val="000000" w:themeColor="text1"/>
          <w:sz w:val="24"/>
          <w:szCs w:val="24"/>
          <w:lang w:val="fr-FR"/>
        </w:rPr>
        <w:t xml:space="preserve"> </w:t>
      </w:r>
      <w:r w:rsidRPr="00374F4A">
        <w:rPr>
          <w:rFonts w:asciiTheme="majorBidi" w:hAnsiTheme="majorBidi" w:cstheme="majorBidi"/>
          <w:color w:val="000000" w:themeColor="text1"/>
          <w:sz w:val="24"/>
          <w:szCs w:val="24"/>
          <w:lang w:val="fr-FR"/>
        </w:rPr>
        <w:t xml:space="preserve">M. Quinn, </w:t>
      </w:r>
      <w:r w:rsidR="00EA1A00" w:rsidRPr="00374F4A">
        <w:rPr>
          <w:rFonts w:asciiTheme="majorBidi" w:hAnsiTheme="majorBidi" w:cstheme="majorBidi"/>
          <w:color w:val="000000" w:themeColor="text1"/>
          <w:sz w:val="24"/>
          <w:szCs w:val="24"/>
          <w:lang w:val="fr-FR"/>
        </w:rPr>
        <w:t xml:space="preserve">R. </w:t>
      </w:r>
      <w:proofErr w:type="spellStart"/>
      <w:r w:rsidR="00EA1A00" w:rsidRPr="00374F4A">
        <w:rPr>
          <w:rFonts w:asciiTheme="majorBidi" w:hAnsiTheme="majorBidi" w:cstheme="majorBidi"/>
          <w:color w:val="000000" w:themeColor="text1"/>
          <w:sz w:val="24"/>
          <w:szCs w:val="24"/>
          <w:lang w:val="fr-FR"/>
        </w:rPr>
        <w:t>Misak</w:t>
      </w:r>
      <w:proofErr w:type="spellEnd"/>
      <w:r w:rsidR="00EA1A00" w:rsidRPr="00374F4A">
        <w:rPr>
          <w:rFonts w:asciiTheme="majorBidi" w:hAnsiTheme="majorBidi" w:cstheme="majorBidi"/>
          <w:color w:val="000000" w:themeColor="text1"/>
          <w:sz w:val="24"/>
          <w:szCs w:val="24"/>
          <w:lang w:val="fr-FR"/>
        </w:rPr>
        <w:t xml:space="preserve">, N. </w:t>
      </w:r>
      <w:proofErr w:type="gramStart"/>
      <w:r w:rsidR="00EA1A00" w:rsidRPr="00374F4A">
        <w:rPr>
          <w:rFonts w:asciiTheme="majorBidi" w:hAnsiTheme="majorBidi" w:cstheme="majorBidi"/>
          <w:color w:val="000000" w:themeColor="text1"/>
          <w:sz w:val="24"/>
          <w:szCs w:val="24"/>
          <w:lang w:val="fr-FR"/>
        </w:rPr>
        <w:t xml:space="preserve">Bhat,  </w:t>
      </w:r>
      <w:r w:rsidR="00EA1A00" w:rsidRPr="00D20C79">
        <w:rPr>
          <w:rFonts w:asciiTheme="majorBidi" w:hAnsiTheme="majorBidi" w:cstheme="majorBidi"/>
          <w:color w:val="000000" w:themeColor="text1"/>
          <w:sz w:val="24"/>
          <w:szCs w:val="24"/>
          <w:lang w:val="fr-FR"/>
        </w:rPr>
        <w:t>A.</w:t>
      </w:r>
      <w:proofErr w:type="gramEnd"/>
      <w:r w:rsidR="00EA1A00" w:rsidRPr="00D20C79">
        <w:rPr>
          <w:rFonts w:asciiTheme="majorBidi" w:hAnsiTheme="majorBidi" w:cstheme="majorBidi"/>
          <w:color w:val="000000" w:themeColor="text1"/>
          <w:sz w:val="24"/>
          <w:szCs w:val="24"/>
          <w:lang w:val="fr-FR"/>
        </w:rPr>
        <w:t xml:space="preserve"> </w:t>
      </w:r>
      <w:proofErr w:type="spellStart"/>
      <w:r w:rsidR="00EA1A00" w:rsidRPr="00D20C79">
        <w:rPr>
          <w:rFonts w:asciiTheme="majorBidi" w:hAnsiTheme="majorBidi" w:cstheme="majorBidi"/>
          <w:color w:val="000000" w:themeColor="text1"/>
          <w:sz w:val="24"/>
          <w:szCs w:val="24"/>
          <w:lang w:val="fr-FR"/>
        </w:rPr>
        <w:t>Quoresh</w:t>
      </w:r>
      <w:r w:rsidR="00EA1A00">
        <w:rPr>
          <w:rFonts w:asciiTheme="majorBidi" w:hAnsiTheme="majorBidi" w:cstheme="majorBidi"/>
          <w:color w:val="000000" w:themeColor="text1"/>
          <w:sz w:val="24"/>
          <w:szCs w:val="24"/>
          <w:lang w:val="fr-FR"/>
        </w:rPr>
        <w:t>i</w:t>
      </w:r>
      <w:proofErr w:type="spellEnd"/>
      <w:r w:rsidR="00EA1A00">
        <w:rPr>
          <w:rFonts w:asciiTheme="majorBidi" w:hAnsiTheme="majorBidi" w:cstheme="majorBidi"/>
          <w:color w:val="000000" w:themeColor="text1"/>
          <w:sz w:val="24"/>
          <w:szCs w:val="24"/>
          <w:lang w:val="fr-FR"/>
        </w:rPr>
        <w:t xml:space="preserve">, </w:t>
      </w:r>
      <w:r w:rsidR="00EA1A00" w:rsidRPr="00374F4A">
        <w:rPr>
          <w:rFonts w:asciiTheme="majorBidi" w:hAnsiTheme="majorBidi" w:cstheme="majorBidi"/>
          <w:color w:val="000000" w:themeColor="text1"/>
          <w:sz w:val="24"/>
          <w:szCs w:val="24"/>
          <w:lang w:val="fr-FR"/>
        </w:rPr>
        <w:t xml:space="preserve">S. </w:t>
      </w:r>
      <w:proofErr w:type="spellStart"/>
      <w:r w:rsidR="00EA1A00" w:rsidRPr="00374F4A">
        <w:rPr>
          <w:rFonts w:asciiTheme="majorBidi" w:hAnsiTheme="majorBidi" w:cstheme="majorBidi"/>
          <w:color w:val="000000" w:themeColor="text1"/>
          <w:sz w:val="24"/>
          <w:szCs w:val="24"/>
          <w:lang w:val="fr-FR"/>
        </w:rPr>
        <w:t>Madhavapeddi</w:t>
      </w:r>
      <w:proofErr w:type="spellEnd"/>
      <w:r w:rsidRPr="00374F4A">
        <w:rPr>
          <w:rFonts w:asciiTheme="majorBidi" w:hAnsiTheme="majorBidi" w:cstheme="majorBidi"/>
          <w:color w:val="000000" w:themeColor="text1"/>
          <w:sz w:val="24"/>
          <w:szCs w:val="24"/>
          <w:lang w:val="fr-FR"/>
        </w:rPr>
        <w:t xml:space="preserve">.  </w:t>
      </w:r>
      <w:r w:rsidRPr="00D20C79">
        <w:rPr>
          <w:rFonts w:asciiTheme="majorBidi" w:hAnsiTheme="majorBidi" w:cstheme="majorBidi"/>
          <w:color w:val="000000" w:themeColor="text1"/>
          <w:sz w:val="24"/>
          <w:szCs w:val="24"/>
        </w:rPr>
        <w:t xml:space="preserve">2014.  Management and technical Supervision of Kuwait Environmental Remediation Program for Kuwait National Focal Point.  SP006C.  Vol. </w:t>
      </w:r>
      <w:r w:rsidR="00D20C79" w:rsidRPr="00D20C79">
        <w:rPr>
          <w:rFonts w:asciiTheme="majorBidi" w:hAnsiTheme="majorBidi" w:cstheme="majorBidi"/>
          <w:color w:val="000000" w:themeColor="text1"/>
          <w:sz w:val="24"/>
          <w:szCs w:val="24"/>
        </w:rPr>
        <w:t>7</w:t>
      </w:r>
      <w:r w:rsidRPr="00D20C79">
        <w:rPr>
          <w:rFonts w:asciiTheme="majorBidi" w:hAnsiTheme="majorBidi" w:cstheme="majorBidi"/>
          <w:color w:val="000000" w:themeColor="text1"/>
          <w:sz w:val="24"/>
          <w:szCs w:val="24"/>
        </w:rPr>
        <w:t xml:space="preserve">:  </w:t>
      </w:r>
      <w:r w:rsidR="00EA1A00">
        <w:rPr>
          <w:rFonts w:asciiTheme="majorBidi" w:hAnsiTheme="majorBidi" w:cstheme="majorBidi"/>
          <w:color w:val="000000" w:themeColor="text1"/>
          <w:sz w:val="24"/>
          <w:szCs w:val="24"/>
        </w:rPr>
        <w:t>Environmental Remediation Activities (WP5)</w:t>
      </w:r>
      <w:r w:rsidRPr="00D20C79">
        <w:rPr>
          <w:rFonts w:asciiTheme="majorBidi" w:hAnsiTheme="majorBidi" w:cstheme="majorBidi"/>
          <w:color w:val="000000" w:themeColor="text1"/>
          <w:sz w:val="24"/>
          <w:szCs w:val="24"/>
        </w:rPr>
        <w:t xml:space="preserve">.  </w:t>
      </w:r>
      <w:r w:rsidR="00BC4D78" w:rsidRPr="006804D3">
        <w:rPr>
          <w:rFonts w:asciiTheme="majorBidi" w:hAnsiTheme="majorBidi" w:cstheme="majorBidi"/>
          <w:i/>
          <w:iCs/>
          <w:color w:val="auto"/>
          <w:sz w:val="24"/>
          <w:szCs w:val="24"/>
          <w:u w:val="single"/>
        </w:rPr>
        <w:t>Final Report</w:t>
      </w:r>
      <w:r w:rsidR="00BC4D78" w:rsidRPr="00BC4D78">
        <w:rPr>
          <w:rFonts w:asciiTheme="majorBidi" w:hAnsiTheme="majorBidi" w:cstheme="majorBidi"/>
          <w:color w:val="auto"/>
          <w:sz w:val="24"/>
          <w:szCs w:val="24"/>
        </w:rPr>
        <w:t>.</w:t>
      </w:r>
      <w:r w:rsidR="00BC4D78" w:rsidRPr="00BC4D78">
        <w:rPr>
          <w:rFonts w:asciiTheme="majorBidi" w:hAnsiTheme="majorBidi" w:cstheme="majorBidi"/>
          <w:color w:val="000000" w:themeColor="text1"/>
          <w:sz w:val="24"/>
          <w:szCs w:val="24"/>
        </w:rPr>
        <w:t xml:space="preserve"> </w:t>
      </w:r>
      <w:r w:rsidR="00BC4D78" w:rsidRPr="009010AD">
        <w:rPr>
          <w:rFonts w:asciiTheme="majorBidi" w:hAnsiTheme="majorBidi" w:cstheme="majorBidi"/>
          <w:color w:val="000000" w:themeColor="text1"/>
          <w:sz w:val="24"/>
          <w:szCs w:val="24"/>
        </w:rPr>
        <w:t xml:space="preserve"> </w:t>
      </w:r>
      <w:r w:rsidRPr="00D20C79">
        <w:rPr>
          <w:rFonts w:asciiTheme="majorBidi" w:hAnsiTheme="majorBidi" w:cstheme="majorBidi"/>
          <w:color w:val="000000" w:themeColor="text1"/>
          <w:sz w:val="24"/>
          <w:szCs w:val="24"/>
        </w:rPr>
        <w:t>KISR 12518.  December 2014.</w:t>
      </w:r>
    </w:p>
    <w:p w14:paraId="6FA2D181" w14:textId="77777777" w:rsidR="00887132" w:rsidRPr="00887132" w:rsidRDefault="007506E1"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887132">
        <w:rPr>
          <w:rFonts w:asciiTheme="majorBidi" w:hAnsiTheme="majorBidi" w:cstheme="majorBidi"/>
          <w:b/>
          <w:bCs/>
          <w:color w:val="000000" w:themeColor="text1"/>
          <w:sz w:val="24"/>
          <w:szCs w:val="24"/>
        </w:rPr>
        <w:t>S. Omar</w:t>
      </w:r>
      <w:r w:rsidR="00887132" w:rsidRPr="00887132">
        <w:rPr>
          <w:rFonts w:ascii="Times New Roman" w:hAnsi="Times New Roman"/>
          <w:bCs/>
          <w:sz w:val="24"/>
          <w:szCs w:val="24"/>
          <w:lang w:val="en-GB"/>
        </w:rPr>
        <w:t xml:space="preserve">, F. Taha, R. </w:t>
      </w:r>
      <w:proofErr w:type="spellStart"/>
      <w:r w:rsidR="00887132" w:rsidRPr="00887132">
        <w:rPr>
          <w:rFonts w:ascii="Times New Roman" w:hAnsi="Times New Roman"/>
          <w:bCs/>
          <w:sz w:val="24"/>
          <w:szCs w:val="24"/>
          <w:lang w:val="en-GB"/>
        </w:rPr>
        <w:t>Misak</w:t>
      </w:r>
      <w:proofErr w:type="spellEnd"/>
      <w:r w:rsidR="00887132" w:rsidRPr="00887132">
        <w:rPr>
          <w:rFonts w:ascii="Times New Roman" w:hAnsi="Times New Roman"/>
          <w:bCs/>
          <w:sz w:val="24"/>
          <w:szCs w:val="24"/>
          <w:lang w:val="en-GB"/>
        </w:rPr>
        <w:t xml:space="preserve">, N. Bhat, J. Bishop, A. </w:t>
      </w:r>
      <w:proofErr w:type="spellStart"/>
      <w:r w:rsidR="00887132" w:rsidRPr="00887132">
        <w:rPr>
          <w:rFonts w:ascii="Times New Roman" w:hAnsi="Times New Roman"/>
          <w:bCs/>
          <w:sz w:val="24"/>
          <w:szCs w:val="24"/>
          <w:lang w:val="en-GB"/>
        </w:rPr>
        <w:t>Quoreshi</w:t>
      </w:r>
      <w:proofErr w:type="spellEnd"/>
      <w:r w:rsidR="00887132" w:rsidRPr="00887132">
        <w:rPr>
          <w:rFonts w:ascii="Times New Roman" w:hAnsi="Times New Roman"/>
          <w:bCs/>
          <w:sz w:val="24"/>
          <w:szCs w:val="24"/>
          <w:lang w:val="en-GB"/>
        </w:rPr>
        <w:t xml:space="preserve">, P. </w:t>
      </w:r>
      <w:proofErr w:type="spellStart"/>
      <w:r w:rsidR="00887132" w:rsidRPr="00887132">
        <w:rPr>
          <w:rFonts w:ascii="Times New Roman" w:hAnsi="Times New Roman"/>
          <w:bCs/>
          <w:sz w:val="24"/>
          <w:szCs w:val="24"/>
          <w:lang w:val="en-GB"/>
        </w:rPr>
        <w:t>Literathy</w:t>
      </w:r>
      <w:proofErr w:type="spellEnd"/>
      <w:r w:rsidR="00887132" w:rsidRPr="00887132">
        <w:rPr>
          <w:rFonts w:ascii="Times New Roman" w:hAnsi="Times New Roman"/>
          <w:bCs/>
          <w:sz w:val="24"/>
          <w:szCs w:val="24"/>
          <w:lang w:val="en-GB"/>
        </w:rPr>
        <w:t xml:space="preserve">, R. </w:t>
      </w:r>
      <w:proofErr w:type="spellStart"/>
      <w:r w:rsidR="00887132" w:rsidRPr="00887132">
        <w:rPr>
          <w:rFonts w:ascii="Times New Roman" w:hAnsi="Times New Roman"/>
          <w:bCs/>
          <w:sz w:val="24"/>
          <w:szCs w:val="24"/>
          <w:lang w:val="en-GB"/>
        </w:rPr>
        <w:t>Grina</w:t>
      </w:r>
      <w:proofErr w:type="spellEnd"/>
      <w:r w:rsidR="00887132" w:rsidRPr="00887132">
        <w:rPr>
          <w:rFonts w:ascii="Times New Roman" w:hAnsi="Times New Roman"/>
          <w:bCs/>
          <w:sz w:val="24"/>
          <w:szCs w:val="24"/>
          <w:lang w:val="en-GB"/>
        </w:rPr>
        <w:t>, and T. Thomas</w:t>
      </w:r>
      <w:r w:rsidRPr="00887132">
        <w:rPr>
          <w:rFonts w:asciiTheme="majorBidi" w:hAnsiTheme="majorBidi" w:cstheme="majorBidi"/>
          <w:color w:val="000000" w:themeColor="text1"/>
          <w:sz w:val="24"/>
          <w:szCs w:val="24"/>
        </w:rPr>
        <w:t>.  2014.  Management and technical Supervision of Kuwait Environmental Remediation Program for Kuwait National Focal Point.  SP006C.  Vol.</w:t>
      </w:r>
      <w:r w:rsidR="00D20C79" w:rsidRPr="00887132">
        <w:rPr>
          <w:rFonts w:asciiTheme="majorBidi" w:hAnsiTheme="majorBidi" w:cstheme="majorBidi"/>
          <w:color w:val="000000" w:themeColor="text1"/>
          <w:sz w:val="24"/>
          <w:szCs w:val="24"/>
        </w:rPr>
        <w:t xml:space="preserve"> 8</w:t>
      </w:r>
      <w:r w:rsidRPr="00887132">
        <w:rPr>
          <w:rFonts w:asciiTheme="majorBidi" w:hAnsiTheme="majorBidi" w:cstheme="majorBidi"/>
          <w:color w:val="000000" w:themeColor="text1"/>
          <w:sz w:val="24"/>
          <w:szCs w:val="24"/>
        </w:rPr>
        <w:t xml:space="preserve">:  </w:t>
      </w:r>
      <w:r w:rsidR="00887132">
        <w:rPr>
          <w:rFonts w:asciiTheme="majorBidi" w:hAnsiTheme="majorBidi" w:cstheme="majorBidi"/>
          <w:color w:val="000000" w:themeColor="text1"/>
          <w:sz w:val="24"/>
          <w:szCs w:val="24"/>
        </w:rPr>
        <w:t>Environmental Restoration Activities (WP6)</w:t>
      </w:r>
      <w:r w:rsidRPr="00887132">
        <w:rPr>
          <w:rFonts w:asciiTheme="majorBidi" w:hAnsiTheme="majorBidi" w:cstheme="majorBidi"/>
          <w:color w:val="000000" w:themeColor="text1"/>
          <w:sz w:val="24"/>
          <w:szCs w:val="24"/>
        </w:rPr>
        <w:t xml:space="preserve">.  </w:t>
      </w:r>
      <w:r w:rsidR="00BC4D78" w:rsidRPr="00887132">
        <w:rPr>
          <w:rFonts w:asciiTheme="majorBidi" w:hAnsiTheme="majorBidi" w:cstheme="majorBidi"/>
          <w:i/>
          <w:iCs/>
          <w:color w:val="auto"/>
          <w:sz w:val="24"/>
          <w:szCs w:val="24"/>
          <w:u w:val="single"/>
        </w:rPr>
        <w:t>Final Report</w:t>
      </w:r>
      <w:r w:rsidR="00BC4D78" w:rsidRPr="00887132">
        <w:rPr>
          <w:rFonts w:asciiTheme="majorBidi" w:hAnsiTheme="majorBidi" w:cstheme="majorBidi"/>
          <w:color w:val="auto"/>
          <w:sz w:val="24"/>
          <w:szCs w:val="24"/>
        </w:rPr>
        <w:t>.</w:t>
      </w:r>
      <w:r w:rsidR="00BC4D78" w:rsidRPr="00887132">
        <w:rPr>
          <w:rFonts w:asciiTheme="majorBidi" w:hAnsiTheme="majorBidi" w:cstheme="majorBidi"/>
          <w:color w:val="000000" w:themeColor="text1"/>
          <w:sz w:val="24"/>
          <w:szCs w:val="24"/>
        </w:rPr>
        <w:t xml:space="preserve">  </w:t>
      </w:r>
      <w:r w:rsidRPr="00887132">
        <w:rPr>
          <w:rFonts w:asciiTheme="majorBidi" w:hAnsiTheme="majorBidi" w:cstheme="majorBidi"/>
          <w:color w:val="000000" w:themeColor="text1"/>
          <w:sz w:val="24"/>
          <w:szCs w:val="24"/>
        </w:rPr>
        <w:t>KISR 12518.  December 2014.</w:t>
      </w:r>
    </w:p>
    <w:p w14:paraId="544C2D16" w14:textId="77777777" w:rsidR="009010AD" w:rsidRPr="00887132" w:rsidRDefault="00D20C79"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887132">
        <w:rPr>
          <w:rFonts w:asciiTheme="majorBidi" w:hAnsiTheme="majorBidi" w:cstheme="majorBidi"/>
          <w:b/>
          <w:bCs/>
          <w:color w:val="000000" w:themeColor="text1"/>
          <w:sz w:val="24"/>
          <w:szCs w:val="24"/>
        </w:rPr>
        <w:t>S. Omar</w:t>
      </w:r>
      <w:r w:rsidRPr="00887132">
        <w:rPr>
          <w:rFonts w:asciiTheme="majorBidi" w:hAnsiTheme="majorBidi" w:cstheme="majorBidi"/>
          <w:color w:val="000000" w:themeColor="text1"/>
          <w:sz w:val="24"/>
          <w:szCs w:val="24"/>
        </w:rPr>
        <w:t xml:space="preserve">, </w:t>
      </w:r>
      <w:r w:rsidR="00887132" w:rsidRPr="00887132">
        <w:rPr>
          <w:rFonts w:ascii="Times New Roman" w:hAnsi="Times New Roman"/>
          <w:bCs/>
          <w:sz w:val="24"/>
          <w:szCs w:val="24"/>
          <w:lang w:val="en-GB"/>
        </w:rPr>
        <w:t>W. Roy, P.N. Kumar, M. Thomas,</w:t>
      </w:r>
      <w:r w:rsidR="00887132" w:rsidRPr="00887132">
        <w:rPr>
          <w:rFonts w:ascii="Times New Roman" w:hAnsi="Times New Roman"/>
          <w:sz w:val="24"/>
          <w:szCs w:val="24"/>
        </w:rPr>
        <w:t xml:space="preserve"> </w:t>
      </w:r>
      <w:r w:rsidR="00887132" w:rsidRPr="00887132">
        <w:rPr>
          <w:rFonts w:ascii="Times New Roman" w:hAnsi="Times New Roman"/>
          <w:bCs/>
          <w:sz w:val="24"/>
          <w:szCs w:val="24"/>
          <w:lang w:val="en-GB"/>
        </w:rPr>
        <w:t xml:space="preserve">P. </w:t>
      </w:r>
      <w:proofErr w:type="spellStart"/>
      <w:r w:rsidR="00887132" w:rsidRPr="00887132">
        <w:rPr>
          <w:rFonts w:ascii="Times New Roman" w:hAnsi="Times New Roman"/>
          <w:bCs/>
          <w:sz w:val="24"/>
          <w:szCs w:val="24"/>
          <w:lang w:val="en-GB"/>
        </w:rPr>
        <w:t>Literathy</w:t>
      </w:r>
      <w:proofErr w:type="spellEnd"/>
      <w:r w:rsidR="00887132" w:rsidRPr="00887132">
        <w:rPr>
          <w:rFonts w:ascii="Times New Roman" w:hAnsi="Times New Roman"/>
          <w:bCs/>
          <w:sz w:val="24"/>
          <w:szCs w:val="24"/>
          <w:lang w:val="en-GB"/>
        </w:rPr>
        <w:t>, F. Taha, </w:t>
      </w:r>
      <w:r w:rsidR="00887132" w:rsidRPr="00887132">
        <w:rPr>
          <w:rFonts w:ascii="Times New Roman" w:hAnsi="Times New Roman"/>
          <w:bCs/>
          <w:sz w:val="24"/>
          <w:szCs w:val="24"/>
        </w:rPr>
        <w:t xml:space="preserve">S. Jose, and S. </w:t>
      </w:r>
      <w:proofErr w:type="spellStart"/>
      <w:r w:rsidR="00887132" w:rsidRPr="00887132">
        <w:rPr>
          <w:rFonts w:ascii="Times New Roman" w:hAnsi="Times New Roman"/>
          <w:bCs/>
          <w:sz w:val="24"/>
          <w:szCs w:val="24"/>
        </w:rPr>
        <w:t>Madhavapeddi</w:t>
      </w:r>
      <w:proofErr w:type="spellEnd"/>
      <w:r w:rsidRPr="00887132">
        <w:rPr>
          <w:rFonts w:asciiTheme="majorBidi" w:hAnsiTheme="majorBidi" w:cstheme="majorBidi"/>
          <w:color w:val="000000" w:themeColor="text1"/>
          <w:sz w:val="24"/>
          <w:szCs w:val="24"/>
        </w:rPr>
        <w:t xml:space="preserve">.  2014.  Management and technical Supervision of Kuwait Environmental Remediation Program for Kuwait National Focal Point.  SP006C.  Vol.9:  </w:t>
      </w:r>
      <w:r w:rsidR="00887132" w:rsidRPr="00887132">
        <w:rPr>
          <w:rFonts w:asciiTheme="majorBidi" w:hAnsiTheme="majorBidi" w:cstheme="majorBidi"/>
          <w:color w:val="000000" w:themeColor="text1"/>
          <w:sz w:val="24"/>
          <w:szCs w:val="24"/>
        </w:rPr>
        <w:t>Information and Data Management (WP7) &amp; KERP’S Progress Reports and Deliverables (WP8).</w:t>
      </w:r>
      <w:r w:rsidRPr="00887132">
        <w:rPr>
          <w:rFonts w:asciiTheme="majorBidi" w:hAnsiTheme="majorBidi" w:cstheme="majorBidi"/>
          <w:color w:val="000000" w:themeColor="text1"/>
          <w:sz w:val="24"/>
          <w:szCs w:val="24"/>
        </w:rPr>
        <w:t xml:space="preserve"> </w:t>
      </w:r>
      <w:r w:rsidR="00BC4D78" w:rsidRPr="00887132">
        <w:rPr>
          <w:rFonts w:asciiTheme="majorBidi" w:hAnsiTheme="majorBidi" w:cstheme="majorBidi"/>
          <w:i/>
          <w:iCs/>
          <w:color w:val="auto"/>
          <w:sz w:val="24"/>
          <w:szCs w:val="24"/>
          <w:u w:val="single"/>
        </w:rPr>
        <w:t>Final Report</w:t>
      </w:r>
      <w:r w:rsidR="00BC4D78" w:rsidRPr="00887132">
        <w:rPr>
          <w:rFonts w:asciiTheme="majorBidi" w:hAnsiTheme="majorBidi" w:cstheme="majorBidi"/>
          <w:color w:val="auto"/>
          <w:sz w:val="24"/>
          <w:szCs w:val="24"/>
        </w:rPr>
        <w:t>.</w:t>
      </w:r>
      <w:r w:rsidR="00BC4D78" w:rsidRPr="00887132">
        <w:rPr>
          <w:rFonts w:asciiTheme="majorBidi" w:hAnsiTheme="majorBidi" w:cstheme="majorBidi"/>
          <w:color w:val="000000" w:themeColor="text1"/>
          <w:sz w:val="24"/>
          <w:szCs w:val="24"/>
        </w:rPr>
        <w:t xml:space="preserve">  </w:t>
      </w:r>
      <w:r w:rsidRPr="00887132">
        <w:rPr>
          <w:rFonts w:asciiTheme="majorBidi" w:hAnsiTheme="majorBidi" w:cstheme="majorBidi"/>
          <w:color w:val="000000" w:themeColor="text1"/>
          <w:sz w:val="24"/>
          <w:szCs w:val="24"/>
        </w:rPr>
        <w:t>KISR 12518.  December 2014.</w:t>
      </w:r>
    </w:p>
    <w:p w14:paraId="096A7C23" w14:textId="77777777" w:rsidR="009010AD" w:rsidRDefault="00B35DE4"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9010AD">
        <w:rPr>
          <w:rFonts w:asciiTheme="majorBidi" w:hAnsiTheme="majorBidi" w:cstheme="majorBidi"/>
          <w:b/>
          <w:bCs/>
          <w:color w:val="000000" w:themeColor="text1"/>
          <w:sz w:val="24"/>
          <w:szCs w:val="24"/>
          <w:lang w:val="fr-FR"/>
        </w:rPr>
        <w:t xml:space="preserve">S. Omar, </w:t>
      </w:r>
      <w:r w:rsidRPr="009010AD">
        <w:rPr>
          <w:rFonts w:asciiTheme="majorBidi" w:hAnsiTheme="majorBidi" w:cstheme="majorBidi"/>
          <w:color w:val="000000" w:themeColor="text1"/>
          <w:sz w:val="24"/>
          <w:szCs w:val="24"/>
          <w:lang w:val="fr-FR"/>
        </w:rPr>
        <w:t xml:space="preserve">P. </w:t>
      </w:r>
      <w:proofErr w:type="spellStart"/>
      <w:r w:rsidRPr="009010AD">
        <w:rPr>
          <w:rFonts w:asciiTheme="majorBidi" w:hAnsiTheme="majorBidi" w:cstheme="majorBidi"/>
          <w:color w:val="000000" w:themeColor="text1"/>
          <w:sz w:val="24"/>
          <w:szCs w:val="24"/>
          <w:lang w:val="fr-FR"/>
        </w:rPr>
        <w:t>Literathy</w:t>
      </w:r>
      <w:proofErr w:type="spellEnd"/>
      <w:r w:rsidRPr="009010AD">
        <w:rPr>
          <w:rFonts w:asciiTheme="majorBidi" w:hAnsiTheme="majorBidi" w:cstheme="majorBidi"/>
          <w:color w:val="000000" w:themeColor="text1"/>
          <w:sz w:val="24"/>
          <w:szCs w:val="24"/>
          <w:lang w:val="fr-FR"/>
        </w:rPr>
        <w:t xml:space="preserve">, M. Quinn, F. Taha, N. Bhat, K. Hadi, A. </w:t>
      </w:r>
      <w:proofErr w:type="spellStart"/>
      <w:r w:rsidRPr="009010AD">
        <w:rPr>
          <w:rFonts w:asciiTheme="majorBidi" w:hAnsiTheme="majorBidi" w:cstheme="majorBidi"/>
          <w:color w:val="000000" w:themeColor="text1"/>
          <w:sz w:val="24"/>
          <w:szCs w:val="24"/>
          <w:lang w:val="fr-FR"/>
        </w:rPr>
        <w:t>Mukhopadhyay</w:t>
      </w:r>
      <w:proofErr w:type="spellEnd"/>
      <w:r w:rsidRPr="009010AD">
        <w:rPr>
          <w:rFonts w:asciiTheme="majorBidi" w:hAnsiTheme="majorBidi" w:cstheme="majorBidi"/>
          <w:color w:val="000000" w:themeColor="text1"/>
          <w:sz w:val="24"/>
          <w:szCs w:val="24"/>
          <w:lang w:val="fr-FR"/>
        </w:rPr>
        <w:t xml:space="preserve">, R. </w:t>
      </w:r>
      <w:proofErr w:type="spellStart"/>
      <w:r w:rsidRPr="009010AD">
        <w:rPr>
          <w:rFonts w:asciiTheme="majorBidi" w:hAnsiTheme="majorBidi" w:cstheme="majorBidi"/>
          <w:color w:val="000000" w:themeColor="text1"/>
          <w:sz w:val="24"/>
          <w:szCs w:val="24"/>
          <w:lang w:val="fr-FR"/>
        </w:rPr>
        <w:t>Misak</w:t>
      </w:r>
      <w:proofErr w:type="spellEnd"/>
      <w:r w:rsidRPr="009010AD">
        <w:rPr>
          <w:rFonts w:asciiTheme="majorBidi" w:hAnsiTheme="majorBidi" w:cstheme="majorBidi"/>
          <w:color w:val="000000" w:themeColor="text1"/>
          <w:sz w:val="24"/>
          <w:szCs w:val="24"/>
          <w:lang w:val="fr-FR"/>
        </w:rPr>
        <w:t xml:space="preserve">, M. Khalil, L. Ali, J. Bishop, F. </w:t>
      </w:r>
      <w:proofErr w:type="spellStart"/>
      <w:r w:rsidRPr="009010AD">
        <w:rPr>
          <w:rFonts w:asciiTheme="majorBidi" w:hAnsiTheme="majorBidi" w:cstheme="majorBidi"/>
          <w:color w:val="000000" w:themeColor="text1"/>
          <w:sz w:val="24"/>
          <w:szCs w:val="24"/>
          <w:lang w:val="fr-FR"/>
        </w:rPr>
        <w:t>Yamani</w:t>
      </w:r>
      <w:proofErr w:type="spellEnd"/>
      <w:r w:rsidRPr="009010AD">
        <w:rPr>
          <w:rFonts w:asciiTheme="majorBidi" w:hAnsiTheme="majorBidi" w:cstheme="majorBidi"/>
          <w:color w:val="000000" w:themeColor="text1"/>
          <w:sz w:val="24"/>
          <w:szCs w:val="24"/>
          <w:lang w:val="fr-FR"/>
        </w:rPr>
        <w:t xml:space="preserve">, W. Roy and R. </w:t>
      </w:r>
      <w:proofErr w:type="spellStart"/>
      <w:r w:rsidRPr="009010AD">
        <w:rPr>
          <w:rFonts w:asciiTheme="majorBidi" w:hAnsiTheme="majorBidi" w:cstheme="majorBidi"/>
          <w:color w:val="000000" w:themeColor="text1"/>
          <w:sz w:val="24"/>
          <w:szCs w:val="24"/>
          <w:lang w:val="fr-FR"/>
        </w:rPr>
        <w:t>Oskui</w:t>
      </w:r>
      <w:proofErr w:type="spellEnd"/>
      <w:r w:rsidRPr="009010AD">
        <w:rPr>
          <w:rFonts w:asciiTheme="majorBidi" w:hAnsiTheme="majorBidi" w:cstheme="majorBidi"/>
          <w:color w:val="000000" w:themeColor="text1"/>
          <w:sz w:val="24"/>
          <w:szCs w:val="24"/>
          <w:lang w:val="fr-FR"/>
        </w:rPr>
        <w:t xml:space="preserve">. </w:t>
      </w:r>
      <w:r w:rsidRPr="009010AD">
        <w:rPr>
          <w:rFonts w:asciiTheme="majorBidi" w:hAnsiTheme="majorBidi" w:cstheme="majorBidi"/>
          <w:b/>
          <w:bCs/>
          <w:color w:val="000000" w:themeColor="text1"/>
          <w:sz w:val="24"/>
          <w:szCs w:val="24"/>
          <w:lang w:val="fr-FR"/>
        </w:rPr>
        <w:t>2014</w:t>
      </w:r>
      <w:r w:rsidRPr="009010AD">
        <w:rPr>
          <w:rFonts w:asciiTheme="majorBidi" w:hAnsiTheme="majorBidi" w:cstheme="majorBidi"/>
          <w:color w:val="000000" w:themeColor="text1"/>
          <w:sz w:val="24"/>
          <w:szCs w:val="24"/>
          <w:lang w:val="fr-FR"/>
        </w:rPr>
        <w:t xml:space="preserve">.  </w:t>
      </w:r>
      <w:proofErr w:type="spellStart"/>
      <w:r w:rsidRPr="009010AD">
        <w:rPr>
          <w:rFonts w:asciiTheme="majorBidi" w:hAnsiTheme="majorBidi" w:cstheme="majorBidi"/>
          <w:color w:val="000000" w:themeColor="text1"/>
          <w:sz w:val="24"/>
          <w:szCs w:val="24"/>
          <w:lang w:val="fr-FR"/>
        </w:rPr>
        <w:t>Technical</w:t>
      </w:r>
      <w:proofErr w:type="spellEnd"/>
      <w:r w:rsidRPr="009010AD">
        <w:rPr>
          <w:rFonts w:asciiTheme="majorBidi" w:hAnsiTheme="majorBidi" w:cstheme="majorBidi"/>
          <w:color w:val="000000" w:themeColor="text1"/>
          <w:sz w:val="24"/>
          <w:szCs w:val="24"/>
          <w:lang w:val="fr-FR"/>
        </w:rPr>
        <w:t xml:space="preserve"> Management and Supervision of the </w:t>
      </w:r>
      <w:proofErr w:type="spellStart"/>
      <w:r w:rsidR="00246F82" w:rsidRPr="009010AD">
        <w:rPr>
          <w:rFonts w:asciiTheme="majorBidi" w:hAnsiTheme="majorBidi" w:cstheme="majorBidi"/>
          <w:color w:val="000000" w:themeColor="text1"/>
          <w:sz w:val="24"/>
          <w:szCs w:val="24"/>
          <w:lang w:val="fr-FR"/>
        </w:rPr>
        <w:t>Implementation</w:t>
      </w:r>
      <w:proofErr w:type="spellEnd"/>
      <w:r w:rsidRPr="009010AD">
        <w:rPr>
          <w:rFonts w:asciiTheme="majorBidi" w:hAnsiTheme="majorBidi" w:cstheme="majorBidi"/>
          <w:color w:val="000000" w:themeColor="text1"/>
          <w:sz w:val="24"/>
          <w:szCs w:val="24"/>
          <w:lang w:val="fr-FR"/>
        </w:rPr>
        <w:t xml:space="preserve"> of Kuwait </w:t>
      </w:r>
      <w:r w:rsidR="00246F82" w:rsidRPr="009010AD">
        <w:rPr>
          <w:rFonts w:asciiTheme="majorBidi" w:hAnsiTheme="majorBidi" w:cstheme="majorBidi"/>
          <w:color w:val="000000" w:themeColor="text1"/>
          <w:sz w:val="24"/>
          <w:szCs w:val="24"/>
          <w:lang w:val="fr-FR"/>
        </w:rPr>
        <w:t>Environnemental</w:t>
      </w:r>
      <w:r w:rsidRPr="009010AD">
        <w:rPr>
          <w:rFonts w:asciiTheme="majorBidi" w:hAnsiTheme="majorBidi" w:cstheme="majorBidi"/>
          <w:color w:val="000000" w:themeColor="text1"/>
          <w:sz w:val="24"/>
          <w:szCs w:val="24"/>
          <w:lang w:val="fr-FR"/>
        </w:rPr>
        <w:t xml:space="preserve"> </w:t>
      </w:r>
      <w:proofErr w:type="spellStart"/>
      <w:proofErr w:type="gramStart"/>
      <w:r w:rsidRPr="009010AD">
        <w:rPr>
          <w:rFonts w:asciiTheme="majorBidi" w:hAnsiTheme="majorBidi" w:cstheme="majorBidi"/>
          <w:color w:val="000000" w:themeColor="text1"/>
          <w:sz w:val="24"/>
          <w:szCs w:val="24"/>
          <w:lang w:val="fr-FR"/>
        </w:rPr>
        <w:t>Remediation</w:t>
      </w:r>
      <w:proofErr w:type="spellEnd"/>
      <w:r w:rsidRPr="009010AD">
        <w:rPr>
          <w:rFonts w:asciiTheme="majorBidi" w:hAnsiTheme="majorBidi" w:cstheme="majorBidi"/>
          <w:color w:val="000000" w:themeColor="text1"/>
          <w:sz w:val="24"/>
          <w:szCs w:val="24"/>
          <w:lang w:val="fr-FR"/>
        </w:rPr>
        <w:t xml:space="preserve">  Program</w:t>
      </w:r>
      <w:proofErr w:type="gramEnd"/>
      <w:r w:rsidRPr="009010AD">
        <w:rPr>
          <w:rFonts w:asciiTheme="majorBidi" w:hAnsiTheme="majorBidi" w:cstheme="majorBidi"/>
          <w:color w:val="000000" w:themeColor="text1"/>
          <w:sz w:val="24"/>
          <w:szCs w:val="24"/>
          <w:lang w:val="fr-FR"/>
        </w:rPr>
        <w:t xml:space="preserve">. </w:t>
      </w:r>
      <w:r w:rsidRPr="009010AD">
        <w:rPr>
          <w:rFonts w:asciiTheme="majorBidi" w:hAnsiTheme="majorBidi" w:cstheme="majorBidi"/>
          <w:i/>
          <w:iCs/>
          <w:color w:val="000000" w:themeColor="text1"/>
          <w:sz w:val="24"/>
          <w:szCs w:val="24"/>
          <w:lang w:val="fr-FR"/>
        </w:rPr>
        <w:t xml:space="preserve"> </w:t>
      </w:r>
      <w:r w:rsidRPr="00BC4D78">
        <w:rPr>
          <w:rFonts w:asciiTheme="majorBidi" w:hAnsiTheme="majorBidi" w:cstheme="majorBidi"/>
          <w:i/>
          <w:iCs/>
          <w:color w:val="000000" w:themeColor="text1"/>
          <w:sz w:val="24"/>
          <w:szCs w:val="24"/>
          <w:u w:val="single"/>
          <w:lang w:val="fr-FR"/>
        </w:rPr>
        <w:t>Progress Report #4</w:t>
      </w:r>
      <w:r w:rsidRPr="009010AD">
        <w:rPr>
          <w:rFonts w:asciiTheme="majorBidi" w:hAnsiTheme="majorBidi" w:cstheme="majorBidi"/>
          <w:color w:val="000000" w:themeColor="text1"/>
          <w:sz w:val="24"/>
          <w:szCs w:val="24"/>
          <w:lang w:val="fr-FR"/>
        </w:rPr>
        <w:t>. (SP006C) KISR #12174.</w:t>
      </w:r>
    </w:p>
    <w:p w14:paraId="552907B5" w14:textId="77777777" w:rsidR="009010AD" w:rsidRDefault="00ED5E62"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9010AD">
        <w:rPr>
          <w:rFonts w:asciiTheme="majorBidi" w:hAnsiTheme="majorBidi" w:cstheme="majorBidi"/>
          <w:b/>
          <w:bCs/>
          <w:color w:val="000000" w:themeColor="text1"/>
          <w:sz w:val="24"/>
          <w:szCs w:val="24"/>
          <w:lang w:val="fr-FR"/>
        </w:rPr>
        <w:t xml:space="preserve">S. Omar, </w:t>
      </w:r>
      <w:r w:rsidRPr="009010AD">
        <w:rPr>
          <w:rFonts w:asciiTheme="majorBidi" w:hAnsiTheme="majorBidi" w:cstheme="majorBidi"/>
          <w:color w:val="000000" w:themeColor="text1"/>
          <w:sz w:val="24"/>
          <w:szCs w:val="24"/>
          <w:lang w:val="fr-FR"/>
        </w:rPr>
        <w:t xml:space="preserve">P. </w:t>
      </w:r>
      <w:proofErr w:type="spellStart"/>
      <w:r w:rsidRPr="009010AD">
        <w:rPr>
          <w:rFonts w:asciiTheme="majorBidi" w:hAnsiTheme="majorBidi" w:cstheme="majorBidi"/>
          <w:color w:val="000000" w:themeColor="text1"/>
          <w:sz w:val="24"/>
          <w:szCs w:val="24"/>
          <w:lang w:val="fr-FR"/>
        </w:rPr>
        <w:t>Literathy</w:t>
      </w:r>
      <w:proofErr w:type="spellEnd"/>
      <w:r w:rsidRPr="009010AD">
        <w:rPr>
          <w:rFonts w:asciiTheme="majorBidi" w:hAnsiTheme="majorBidi" w:cstheme="majorBidi"/>
          <w:color w:val="000000" w:themeColor="text1"/>
          <w:sz w:val="24"/>
          <w:szCs w:val="24"/>
          <w:lang w:val="fr-FR"/>
        </w:rPr>
        <w:t xml:space="preserve">, M. Quinn, N. Bhat, K. Hadi, A. </w:t>
      </w:r>
      <w:proofErr w:type="spellStart"/>
      <w:r w:rsidRPr="009010AD">
        <w:rPr>
          <w:rFonts w:asciiTheme="majorBidi" w:hAnsiTheme="majorBidi" w:cstheme="majorBidi"/>
          <w:color w:val="000000" w:themeColor="text1"/>
          <w:sz w:val="24"/>
          <w:szCs w:val="24"/>
          <w:lang w:val="fr-FR"/>
        </w:rPr>
        <w:t>Mukhopadhyay</w:t>
      </w:r>
      <w:proofErr w:type="spellEnd"/>
      <w:r w:rsidRPr="009010AD">
        <w:rPr>
          <w:rFonts w:asciiTheme="majorBidi" w:hAnsiTheme="majorBidi" w:cstheme="majorBidi"/>
          <w:color w:val="000000" w:themeColor="text1"/>
          <w:sz w:val="24"/>
          <w:szCs w:val="24"/>
          <w:lang w:val="fr-FR"/>
        </w:rPr>
        <w:t xml:space="preserve">, R. </w:t>
      </w:r>
      <w:proofErr w:type="spellStart"/>
      <w:r w:rsidRPr="009010AD">
        <w:rPr>
          <w:rFonts w:asciiTheme="majorBidi" w:hAnsiTheme="majorBidi" w:cstheme="majorBidi"/>
          <w:color w:val="000000" w:themeColor="text1"/>
          <w:sz w:val="24"/>
          <w:szCs w:val="24"/>
          <w:lang w:val="fr-FR"/>
        </w:rPr>
        <w:t>Misak</w:t>
      </w:r>
      <w:proofErr w:type="spellEnd"/>
      <w:r w:rsidRPr="009010AD">
        <w:rPr>
          <w:rFonts w:asciiTheme="majorBidi" w:hAnsiTheme="majorBidi" w:cstheme="majorBidi"/>
          <w:color w:val="000000" w:themeColor="text1"/>
          <w:sz w:val="24"/>
          <w:szCs w:val="24"/>
          <w:lang w:val="fr-FR"/>
        </w:rPr>
        <w:t xml:space="preserve">, M. Khalil, L. Ali, J. Bishop, F. </w:t>
      </w:r>
      <w:proofErr w:type="spellStart"/>
      <w:r w:rsidRPr="009010AD">
        <w:rPr>
          <w:rFonts w:asciiTheme="majorBidi" w:hAnsiTheme="majorBidi" w:cstheme="majorBidi"/>
          <w:color w:val="000000" w:themeColor="text1"/>
          <w:sz w:val="24"/>
          <w:szCs w:val="24"/>
          <w:lang w:val="fr-FR"/>
        </w:rPr>
        <w:t>Yamani</w:t>
      </w:r>
      <w:proofErr w:type="spellEnd"/>
      <w:r w:rsidRPr="009010AD">
        <w:rPr>
          <w:rFonts w:asciiTheme="majorBidi" w:hAnsiTheme="majorBidi" w:cstheme="majorBidi"/>
          <w:color w:val="000000" w:themeColor="text1"/>
          <w:sz w:val="24"/>
          <w:szCs w:val="24"/>
          <w:lang w:val="fr-FR"/>
        </w:rPr>
        <w:t xml:space="preserve"> and W. Roy. </w:t>
      </w:r>
      <w:r w:rsidRPr="009010AD">
        <w:rPr>
          <w:rFonts w:asciiTheme="majorBidi" w:hAnsiTheme="majorBidi" w:cstheme="majorBidi"/>
          <w:b/>
          <w:bCs/>
          <w:color w:val="000000" w:themeColor="text1"/>
          <w:sz w:val="24"/>
          <w:szCs w:val="24"/>
          <w:lang w:val="fr-FR"/>
        </w:rPr>
        <w:t>2014</w:t>
      </w:r>
      <w:r w:rsidRPr="009010AD">
        <w:rPr>
          <w:rFonts w:asciiTheme="majorBidi" w:hAnsiTheme="majorBidi" w:cstheme="majorBidi"/>
          <w:color w:val="000000" w:themeColor="text1"/>
          <w:sz w:val="24"/>
          <w:szCs w:val="24"/>
          <w:lang w:val="fr-FR"/>
        </w:rPr>
        <w:t xml:space="preserve">.  </w:t>
      </w:r>
      <w:proofErr w:type="spellStart"/>
      <w:r w:rsidRPr="009010AD">
        <w:rPr>
          <w:rFonts w:asciiTheme="majorBidi" w:hAnsiTheme="majorBidi" w:cstheme="majorBidi"/>
          <w:color w:val="000000" w:themeColor="text1"/>
          <w:sz w:val="24"/>
          <w:szCs w:val="24"/>
          <w:lang w:val="fr-FR"/>
        </w:rPr>
        <w:t>Technical</w:t>
      </w:r>
      <w:proofErr w:type="spellEnd"/>
      <w:r w:rsidRPr="009010AD">
        <w:rPr>
          <w:rFonts w:asciiTheme="majorBidi" w:hAnsiTheme="majorBidi" w:cstheme="majorBidi"/>
          <w:color w:val="000000" w:themeColor="text1"/>
          <w:sz w:val="24"/>
          <w:szCs w:val="24"/>
          <w:lang w:val="fr-FR"/>
        </w:rPr>
        <w:t xml:space="preserve"> Management and Supervision of the </w:t>
      </w:r>
      <w:proofErr w:type="spellStart"/>
      <w:r w:rsidRPr="009010AD">
        <w:rPr>
          <w:rFonts w:asciiTheme="majorBidi" w:hAnsiTheme="majorBidi" w:cstheme="majorBidi"/>
          <w:color w:val="000000" w:themeColor="text1"/>
          <w:sz w:val="24"/>
          <w:szCs w:val="24"/>
          <w:lang w:val="fr-FR"/>
        </w:rPr>
        <w:t>Implementation</w:t>
      </w:r>
      <w:proofErr w:type="spellEnd"/>
      <w:r w:rsidRPr="009010AD">
        <w:rPr>
          <w:rFonts w:asciiTheme="majorBidi" w:hAnsiTheme="majorBidi" w:cstheme="majorBidi"/>
          <w:color w:val="000000" w:themeColor="text1"/>
          <w:sz w:val="24"/>
          <w:szCs w:val="24"/>
          <w:lang w:val="fr-FR"/>
        </w:rPr>
        <w:t xml:space="preserve"> of Kuwait </w:t>
      </w:r>
      <w:proofErr w:type="spellStart"/>
      <w:r w:rsidR="00050439">
        <w:rPr>
          <w:rFonts w:asciiTheme="majorBidi" w:hAnsiTheme="majorBidi" w:cstheme="majorBidi"/>
          <w:color w:val="000000" w:themeColor="text1"/>
          <w:sz w:val="24"/>
          <w:szCs w:val="24"/>
          <w:lang w:val="fr-FR"/>
        </w:rPr>
        <w:t>Environ</w:t>
      </w:r>
      <w:r w:rsidR="00050439" w:rsidRPr="009010AD">
        <w:rPr>
          <w:rFonts w:asciiTheme="majorBidi" w:hAnsiTheme="majorBidi" w:cstheme="majorBidi"/>
          <w:color w:val="000000" w:themeColor="text1"/>
          <w:sz w:val="24"/>
          <w:szCs w:val="24"/>
          <w:lang w:val="fr-FR"/>
        </w:rPr>
        <w:t>mental</w:t>
      </w:r>
      <w:proofErr w:type="spellEnd"/>
      <w:r w:rsidRPr="009010AD">
        <w:rPr>
          <w:rFonts w:asciiTheme="majorBidi" w:hAnsiTheme="majorBidi" w:cstheme="majorBidi"/>
          <w:color w:val="000000" w:themeColor="text1"/>
          <w:sz w:val="24"/>
          <w:szCs w:val="24"/>
          <w:lang w:val="fr-FR"/>
        </w:rPr>
        <w:t xml:space="preserve"> </w:t>
      </w:r>
      <w:proofErr w:type="spellStart"/>
      <w:r w:rsidR="00050439" w:rsidRPr="009010AD">
        <w:rPr>
          <w:rFonts w:asciiTheme="majorBidi" w:hAnsiTheme="majorBidi" w:cstheme="majorBidi"/>
          <w:color w:val="000000" w:themeColor="text1"/>
          <w:sz w:val="24"/>
          <w:szCs w:val="24"/>
          <w:lang w:val="fr-FR"/>
        </w:rPr>
        <w:t>Remediation</w:t>
      </w:r>
      <w:proofErr w:type="spellEnd"/>
      <w:r w:rsidR="00050439" w:rsidRPr="009010AD">
        <w:rPr>
          <w:rFonts w:asciiTheme="majorBidi" w:hAnsiTheme="majorBidi" w:cstheme="majorBidi"/>
          <w:color w:val="000000" w:themeColor="text1"/>
          <w:sz w:val="24"/>
          <w:szCs w:val="24"/>
          <w:lang w:val="fr-FR"/>
        </w:rPr>
        <w:t xml:space="preserve"> Program</w:t>
      </w:r>
      <w:r w:rsidRPr="009010AD">
        <w:rPr>
          <w:rFonts w:asciiTheme="majorBidi" w:hAnsiTheme="majorBidi" w:cstheme="majorBidi"/>
          <w:color w:val="000000" w:themeColor="text1"/>
          <w:sz w:val="24"/>
          <w:szCs w:val="24"/>
          <w:lang w:val="fr-FR"/>
        </w:rPr>
        <w:t xml:space="preserve">. </w:t>
      </w:r>
      <w:r w:rsidRPr="009010AD">
        <w:rPr>
          <w:rFonts w:asciiTheme="majorBidi" w:hAnsiTheme="majorBidi" w:cstheme="majorBidi"/>
          <w:i/>
          <w:iCs/>
          <w:color w:val="000000" w:themeColor="text1"/>
          <w:sz w:val="24"/>
          <w:szCs w:val="24"/>
          <w:lang w:val="fr-FR"/>
        </w:rPr>
        <w:t xml:space="preserve"> Progress </w:t>
      </w:r>
      <w:r w:rsidRPr="00BC4D78">
        <w:rPr>
          <w:rFonts w:asciiTheme="majorBidi" w:hAnsiTheme="majorBidi" w:cstheme="majorBidi"/>
          <w:i/>
          <w:iCs/>
          <w:color w:val="000000" w:themeColor="text1"/>
          <w:sz w:val="24"/>
          <w:szCs w:val="24"/>
          <w:u w:val="single"/>
          <w:lang w:val="fr-FR"/>
        </w:rPr>
        <w:t>Report #</w:t>
      </w:r>
      <w:r w:rsidRPr="00BC4D78">
        <w:rPr>
          <w:rFonts w:asciiTheme="majorBidi" w:hAnsiTheme="majorBidi" w:cstheme="majorBidi"/>
          <w:color w:val="000000" w:themeColor="text1"/>
          <w:sz w:val="24"/>
          <w:szCs w:val="24"/>
          <w:u w:val="single"/>
          <w:lang w:val="fr-FR"/>
        </w:rPr>
        <w:t>3</w:t>
      </w:r>
      <w:r w:rsidRPr="009010AD">
        <w:rPr>
          <w:rFonts w:asciiTheme="majorBidi" w:hAnsiTheme="majorBidi" w:cstheme="majorBidi"/>
          <w:color w:val="000000" w:themeColor="text1"/>
          <w:sz w:val="24"/>
          <w:szCs w:val="24"/>
          <w:lang w:val="fr-FR"/>
        </w:rPr>
        <w:t>. (SP006C) KISR #12075.</w:t>
      </w:r>
    </w:p>
    <w:p w14:paraId="22197F0D" w14:textId="77777777" w:rsidR="009010AD" w:rsidRDefault="00716065" w:rsidP="00D87844">
      <w:pPr>
        <w:pStyle w:val="ListParagraph"/>
        <w:numPr>
          <w:ilvl w:val="0"/>
          <w:numId w:val="31"/>
        </w:numPr>
        <w:spacing w:line="240" w:lineRule="auto"/>
        <w:jc w:val="both"/>
        <w:rPr>
          <w:rFonts w:asciiTheme="majorBidi" w:hAnsiTheme="majorBidi" w:cstheme="majorBidi"/>
          <w:color w:val="000000" w:themeColor="text1"/>
          <w:sz w:val="24"/>
          <w:szCs w:val="24"/>
          <w:lang w:val="fr-FR"/>
        </w:rPr>
      </w:pPr>
      <w:r w:rsidRPr="009010AD">
        <w:rPr>
          <w:rFonts w:asciiTheme="majorBidi" w:hAnsiTheme="majorBidi" w:cstheme="majorBidi"/>
          <w:b/>
          <w:bCs/>
          <w:color w:val="000000" w:themeColor="text1"/>
          <w:sz w:val="24"/>
          <w:szCs w:val="24"/>
          <w:lang w:val="fr-FR"/>
        </w:rPr>
        <w:t xml:space="preserve">S. Omar, </w:t>
      </w:r>
      <w:r w:rsidRPr="009010AD">
        <w:rPr>
          <w:rFonts w:asciiTheme="majorBidi" w:hAnsiTheme="majorBidi" w:cstheme="majorBidi"/>
          <w:color w:val="000000" w:themeColor="text1"/>
          <w:sz w:val="24"/>
          <w:szCs w:val="24"/>
          <w:lang w:val="fr-FR"/>
        </w:rPr>
        <w:t xml:space="preserve">P. </w:t>
      </w:r>
      <w:proofErr w:type="spellStart"/>
      <w:r w:rsidRPr="009010AD">
        <w:rPr>
          <w:rFonts w:asciiTheme="majorBidi" w:hAnsiTheme="majorBidi" w:cstheme="majorBidi"/>
          <w:color w:val="000000" w:themeColor="text1"/>
          <w:sz w:val="24"/>
          <w:szCs w:val="24"/>
          <w:lang w:val="fr-FR"/>
        </w:rPr>
        <w:t>Literathy</w:t>
      </w:r>
      <w:proofErr w:type="spellEnd"/>
      <w:r w:rsidRPr="009010AD">
        <w:rPr>
          <w:rFonts w:asciiTheme="majorBidi" w:hAnsiTheme="majorBidi" w:cstheme="majorBidi"/>
          <w:color w:val="000000" w:themeColor="text1"/>
          <w:sz w:val="24"/>
          <w:szCs w:val="24"/>
          <w:lang w:val="fr-FR"/>
        </w:rPr>
        <w:t xml:space="preserve">, M. Quinn, N. Bhat, K. Hadi, A. </w:t>
      </w:r>
      <w:proofErr w:type="spellStart"/>
      <w:r w:rsidRPr="009010AD">
        <w:rPr>
          <w:rFonts w:asciiTheme="majorBidi" w:hAnsiTheme="majorBidi" w:cstheme="majorBidi"/>
          <w:color w:val="000000" w:themeColor="text1"/>
          <w:sz w:val="24"/>
          <w:szCs w:val="24"/>
          <w:lang w:val="fr-FR"/>
        </w:rPr>
        <w:t>Mukhopadhyay</w:t>
      </w:r>
      <w:proofErr w:type="spellEnd"/>
      <w:r w:rsidRPr="009010AD">
        <w:rPr>
          <w:rFonts w:asciiTheme="majorBidi" w:hAnsiTheme="majorBidi" w:cstheme="majorBidi"/>
          <w:color w:val="000000" w:themeColor="text1"/>
          <w:sz w:val="24"/>
          <w:szCs w:val="24"/>
          <w:lang w:val="fr-FR"/>
        </w:rPr>
        <w:t xml:space="preserve">, M. Khalil, L. Ali, J. Bishop, F. </w:t>
      </w:r>
      <w:proofErr w:type="spellStart"/>
      <w:r w:rsidRPr="009010AD">
        <w:rPr>
          <w:rFonts w:asciiTheme="majorBidi" w:hAnsiTheme="majorBidi" w:cstheme="majorBidi"/>
          <w:color w:val="000000" w:themeColor="text1"/>
          <w:sz w:val="24"/>
          <w:szCs w:val="24"/>
          <w:lang w:val="fr-FR"/>
        </w:rPr>
        <w:t>Yamani</w:t>
      </w:r>
      <w:proofErr w:type="spellEnd"/>
      <w:r w:rsidRPr="009010AD">
        <w:rPr>
          <w:rFonts w:asciiTheme="majorBidi" w:hAnsiTheme="majorBidi" w:cstheme="majorBidi"/>
          <w:color w:val="000000" w:themeColor="text1"/>
          <w:sz w:val="24"/>
          <w:szCs w:val="24"/>
          <w:lang w:val="fr-FR"/>
        </w:rPr>
        <w:t xml:space="preserve"> and W. Roy. </w:t>
      </w:r>
      <w:r w:rsidRPr="009010AD">
        <w:rPr>
          <w:rFonts w:asciiTheme="majorBidi" w:hAnsiTheme="majorBidi" w:cstheme="majorBidi"/>
          <w:b/>
          <w:bCs/>
          <w:color w:val="000000" w:themeColor="text1"/>
          <w:sz w:val="24"/>
          <w:szCs w:val="24"/>
          <w:lang w:val="fr-FR"/>
        </w:rPr>
        <w:t>2013</w:t>
      </w:r>
      <w:r w:rsidRPr="009010AD">
        <w:rPr>
          <w:rFonts w:asciiTheme="majorBidi" w:hAnsiTheme="majorBidi" w:cstheme="majorBidi"/>
          <w:color w:val="000000" w:themeColor="text1"/>
          <w:sz w:val="24"/>
          <w:szCs w:val="24"/>
          <w:lang w:val="fr-FR"/>
        </w:rPr>
        <w:t xml:space="preserve">.  </w:t>
      </w:r>
      <w:proofErr w:type="spellStart"/>
      <w:r w:rsidRPr="009010AD">
        <w:rPr>
          <w:rFonts w:asciiTheme="majorBidi" w:hAnsiTheme="majorBidi" w:cstheme="majorBidi"/>
          <w:color w:val="000000" w:themeColor="text1"/>
          <w:sz w:val="24"/>
          <w:szCs w:val="24"/>
          <w:lang w:val="fr-FR"/>
        </w:rPr>
        <w:t>Technical</w:t>
      </w:r>
      <w:proofErr w:type="spellEnd"/>
      <w:r w:rsidRPr="009010AD">
        <w:rPr>
          <w:rFonts w:asciiTheme="majorBidi" w:hAnsiTheme="majorBidi" w:cstheme="majorBidi"/>
          <w:color w:val="000000" w:themeColor="text1"/>
          <w:sz w:val="24"/>
          <w:szCs w:val="24"/>
          <w:lang w:val="fr-FR"/>
        </w:rPr>
        <w:t xml:space="preserve"> Management and Supervision of the </w:t>
      </w:r>
      <w:proofErr w:type="spellStart"/>
      <w:r w:rsidRPr="009010AD">
        <w:rPr>
          <w:rFonts w:asciiTheme="majorBidi" w:hAnsiTheme="majorBidi" w:cstheme="majorBidi"/>
          <w:color w:val="000000" w:themeColor="text1"/>
          <w:sz w:val="24"/>
          <w:szCs w:val="24"/>
          <w:lang w:val="fr-FR"/>
        </w:rPr>
        <w:t>Implementation</w:t>
      </w:r>
      <w:proofErr w:type="spellEnd"/>
      <w:r w:rsidRPr="009010AD">
        <w:rPr>
          <w:rFonts w:asciiTheme="majorBidi" w:hAnsiTheme="majorBidi" w:cstheme="majorBidi"/>
          <w:color w:val="000000" w:themeColor="text1"/>
          <w:sz w:val="24"/>
          <w:szCs w:val="24"/>
          <w:lang w:val="fr-FR"/>
        </w:rPr>
        <w:t xml:space="preserve"> of Kuwait </w:t>
      </w:r>
      <w:proofErr w:type="spellStart"/>
      <w:r w:rsidRPr="009010AD">
        <w:rPr>
          <w:rFonts w:asciiTheme="majorBidi" w:hAnsiTheme="majorBidi" w:cstheme="majorBidi"/>
          <w:color w:val="000000" w:themeColor="text1"/>
          <w:sz w:val="24"/>
          <w:szCs w:val="24"/>
          <w:lang w:val="fr-FR"/>
        </w:rPr>
        <w:t>Environmental</w:t>
      </w:r>
      <w:proofErr w:type="spellEnd"/>
      <w:r w:rsidRPr="009010AD">
        <w:rPr>
          <w:rFonts w:asciiTheme="majorBidi" w:hAnsiTheme="majorBidi" w:cstheme="majorBidi"/>
          <w:color w:val="000000" w:themeColor="text1"/>
          <w:sz w:val="24"/>
          <w:szCs w:val="24"/>
          <w:lang w:val="fr-FR"/>
        </w:rPr>
        <w:t xml:space="preserve"> </w:t>
      </w:r>
      <w:proofErr w:type="spellStart"/>
      <w:proofErr w:type="gramStart"/>
      <w:r w:rsidRPr="009010AD">
        <w:rPr>
          <w:rFonts w:asciiTheme="majorBidi" w:hAnsiTheme="majorBidi" w:cstheme="majorBidi"/>
          <w:color w:val="000000" w:themeColor="text1"/>
          <w:sz w:val="24"/>
          <w:szCs w:val="24"/>
          <w:lang w:val="fr-FR"/>
        </w:rPr>
        <w:t>Remediation</w:t>
      </w:r>
      <w:proofErr w:type="spellEnd"/>
      <w:r w:rsidRPr="009010AD">
        <w:rPr>
          <w:rFonts w:asciiTheme="majorBidi" w:hAnsiTheme="majorBidi" w:cstheme="majorBidi"/>
          <w:color w:val="000000" w:themeColor="text1"/>
          <w:sz w:val="24"/>
          <w:szCs w:val="24"/>
          <w:lang w:val="fr-FR"/>
        </w:rPr>
        <w:t xml:space="preserve">  Program</w:t>
      </w:r>
      <w:proofErr w:type="gramEnd"/>
      <w:r w:rsidRPr="009010AD">
        <w:rPr>
          <w:rFonts w:asciiTheme="majorBidi" w:hAnsiTheme="majorBidi" w:cstheme="majorBidi"/>
          <w:color w:val="000000" w:themeColor="text1"/>
          <w:sz w:val="24"/>
          <w:szCs w:val="24"/>
          <w:lang w:val="fr-FR"/>
        </w:rPr>
        <w:t xml:space="preserve">. </w:t>
      </w:r>
      <w:r w:rsidRPr="009010AD">
        <w:rPr>
          <w:rFonts w:asciiTheme="majorBidi" w:hAnsiTheme="majorBidi" w:cstheme="majorBidi"/>
          <w:i/>
          <w:iCs/>
          <w:color w:val="000000" w:themeColor="text1"/>
          <w:sz w:val="24"/>
          <w:szCs w:val="24"/>
          <w:lang w:val="fr-FR"/>
        </w:rPr>
        <w:t xml:space="preserve"> Progress Report #</w:t>
      </w:r>
      <w:r w:rsidRPr="009010AD">
        <w:rPr>
          <w:rFonts w:asciiTheme="majorBidi" w:hAnsiTheme="majorBidi" w:cstheme="majorBidi"/>
          <w:color w:val="000000" w:themeColor="text1"/>
          <w:sz w:val="24"/>
          <w:szCs w:val="24"/>
          <w:lang w:val="fr-FR"/>
        </w:rPr>
        <w:t>2. (SP006C) KISR #</w:t>
      </w:r>
      <w:r w:rsidR="009B5CBE" w:rsidRPr="009010AD">
        <w:rPr>
          <w:rFonts w:asciiTheme="majorBidi" w:hAnsiTheme="majorBidi" w:cstheme="majorBidi"/>
          <w:color w:val="000000" w:themeColor="text1"/>
          <w:sz w:val="24"/>
          <w:szCs w:val="24"/>
          <w:lang w:val="fr-FR"/>
        </w:rPr>
        <w:t>11973</w:t>
      </w:r>
      <w:r w:rsidRPr="009010AD">
        <w:rPr>
          <w:rFonts w:asciiTheme="majorBidi" w:hAnsiTheme="majorBidi" w:cstheme="majorBidi"/>
          <w:color w:val="000000" w:themeColor="text1"/>
          <w:sz w:val="24"/>
          <w:szCs w:val="24"/>
          <w:lang w:val="fr-FR"/>
        </w:rPr>
        <w:t>.</w:t>
      </w:r>
    </w:p>
    <w:p w14:paraId="472BD676" w14:textId="77777777" w:rsidR="009010AD" w:rsidRPr="009010AD" w:rsidRDefault="00716065" w:rsidP="00D87844">
      <w:pPr>
        <w:pStyle w:val="ListParagraph"/>
        <w:numPr>
          <w:ilvl w:val="0"/>
          <w:numId w:val="31"/>
        </w:numPr>
        <w:spacing w:line="240" w:lineRule="auto"/>
        <w:jc w:val="both"/>
        <w:rPr>
          <w:rFonts w:asciiTheme="majorBidi" w:hAnsiTheme="majorBidi" w:cstheme="majorBidi"/>
          <w:b/>
          <w:bCs/>
          <w:color w:val="auto"/>
          <w:sz w:val="24"/>
          <w:szCs w:val="24"/>
          <w:lang w:val="fr-FR"/>
        </w:rPr>
      </w:pPr>
      <w:r w:rsidRPr="009010AD">
        <w:rPr>
          <w:rFonts w:asciiTheme="majorBidi" w:hAnsiTheme="majorBidi" w:cstheme="majorBidi"/>
          <w:b/>
          <w:bCs/>
          <w:color w:val="000000" w:themeColor="text1"/>
          <w:sz w:val="24"/>
          <w:szCs w:val="24"/>
          <w:lang w:val="fr-FR"/>
        </w:rPr>
        <w:lastRenderedPageBreak/>
        <w:t xml:space="preserve">S. Omar, </w:t>
      </w:r>
      <w:r w:rsidRPr="009010AD">
        <w:rPr>
          <w:rFonts w:asciiTheme="majorBidi" w:hAnsiTheme="majorBidi" w:cstheme="majorBidi"/>
          <w:color w:val="000000" w:themeColor="text1"/>
          <w:sz w:val="24"/>
          <w:szCs w:val="24"/>
          <w:lang w:val="fr-FR"/>
        </w:rPr>
        <w:t xml:space="preserve">P. </w:t>
      </w:r>
      <w:proofErr w:type="spellStart"/>
      <w:r w:rsidRPr="009010AD">
        <w:rPr>
          <w:rFonts w:asciiTheme="majorBidi" w:hAnsiTheme="majorBidi" w:cstheme="majorBidi"/>
          <w:color w:val="000000" w:themeColor="text1"/>
          <w:sz w:val="24"/>
          <w:szCs w:val="24"/>
          <w:lang w:val="fr-FR"/>
        </w:rPr>
        <w:t>Literathy</w:t>
      </w:r>
      <w:proofErr w:type="spellEnd"/>
      <w:r w:rsidRPr="009010AD">
        <w:rPr>
          <w:rFonts w:asciiTheme="majorBidi" w:hAnsiTheme="majorBidi" w:cstheme="majorBidi"/>
          <w:color w:val="000000" w:themeColor="text1"/>
          <w:sz w:val="24"/>
          <w:szCs w:val="24"/>
          <w:lang w:val="fr-FR"/>
        </w:rPr>
        <w:t xml:space="preserve">, M. Quinn, N. Bhat, K. Hadi, A. </w:t>
      </w:r>
      <w:proofErr w:type="spellStart"/>
      <w:r w:rsidRPr="009010AD">
        <w:rPr>
          <w:rFonts w:asciiTheme="majorBidi" w:hAnsiTheme="majorBidi" w:cstheme="majorBidi"/>
          <w:color w:val="000000" w:themeColor="text1"/>
          <w:sz w:val="24"/>
          <w:szCs w:val="24"/>
          <w:lang w:val="fr-FR"/>
        </w:rPr>
        <w:t>Mukhopadhyay</w:t>
      </w:r>
      <w:proofErr w:type="spellEnd"/>
      <w:r w:rsidRPr="009010AD">
        <w:rPr>
          <w:rFonts w:asciiTheme="majorBidi" w:hAnsiTheme="majorBidi" w:cstheme="majorBidi"/>
          <w:color w:val="000000" w:themeColor="text1"/>
          <w:sz w:val="24"/>
          <w:szCs w:val="24"/>
          <w:lang w:val="fr-FR"/>
        </w:rPr>
        <w:t xml:space="preserve">, M. Khalil, L. Ali, J. Bishop, F. </w:t>
      </w:r>
      <w:proofErr w:type="spellStart"/>
      <w:r w:rsidRPr="009010AD">
        <w:rPr>
          <w:rFonts w:asciiTheme="majorBidi" w:hAnsiTheme="majorBidi" w:cstheme="majorBidi"/>
          <w:color w:val="000000" w:themeColor="text1"/>
          <w:sz w:val="24"/>
          <w:szCs w:val="24"/>
          <w:lang w:val="fr-FR"/>
        </w:rPr>
        <w:t>Yamani</w:t>
      </w:r>
      <w:proofErr w:type="spellEnd"/>
      <w:r w:rsidRPr="009010AD">
        <w:rPr>
          <w:rFonts w:asciiTheme="majorBidi" w:hAnsiTheme="majorBidi" w:cstheme="majorBidi"/>
          <w:color w:val="000000" w:themeColor="text1"/>
          <w:sz w:val="24"/>
          <w:szCs w:val="24"/>
          <w:lang w:val="fr-FR"/>
        </w:rPr>
        <w:t xml:space="preserve"> and W. Roy. </w:t>
      </w:r>
      <w:r w:rsidRPr="009010AD">
        <w:rPr>
          <w:rFonts w:asciiTheme="majorBidi" w:hAnsiTheme="majorBidi" w:cstheme="majorBidi"/>
          <w:b/>
          <w:bCs/>
          <w:color w:val="000000" w:themeColor="text1"/>
          <w:sz w:val="24"/>
          <w:szCs w:val="24"/>
          <w:lang w:val="fr-FR"/>
        </w:rPr>
        <w:t>2013</w:t>
      </w:r>
      <w:r w:rsidRPr="009010AD">
        <w:rPr>
          <w:rFonts w:asciiTheme="majorBidi" w:hAnsiTheme="majorBidi" w:cstheme="majorBidi"/>
          <w:color w:val="000000" w:themeColor="text1"/>
          <w:sz w:val="24"/>
          <w:szCs w:val="24"/>
          <w:lang w:val="fr-FR"/>
        </w:rPr>
        <w:t xml:space="preserve">.  </w:t>
      </w:r>
      <w:proofErr w:type="spellStart"/>
      <w:r w:rsidRPr="009010AD">
        <w:rPr>
          <w:rFonts w:asciiTheme="majorBidi" w:hAnsiTheme="majorBidi" w:cstheme="majorBidi"/>
          <w:color w:val="000000" w:themeColor="text1"/>
          <w:sz w:val="24"/>
          <w:szCs w:val="24"/>
          <w:lang w:val="fr-FR"/>
        </w:rPr>
        <w:t>Technical</w:t>
      </w:r>
      <w:proofErr w:type="spellEnd"/>
      <w:r w:rsidRPr="009010AD">
        <w:rPr>
          <w:rFonts w:asciiTheme="majorBidi" w:hAnsiTheme="majorBidi" w:cstheme="majorBidi"/>
          <w:color w:val="000000" w:themeColor="text1"/>
          <w:sz w:val="24"/>
          <w:szCs w:val="24"/>
          <w:lang w:val="fr-FR"/>
        </w:rPr>
        <w:t xml:space="preserve"> Management and Supervision of the </w:t>
      </w:r>
      <w:proofErr w:type="spellStart"/>
      <w:r w:rsidRPr="009010AD">
        <w:rPr>
          <w:rFonts w:asciiTheme="majorBidi" w:hAnsiTheme="majorBidi" w:cstheme="majorBidi"/>
          <w:color w:val="000000" w:themeColor="text1"/>
          <w:sz w:val="24"/>
          <w:szCs w:val="24"/>
          <w:lang w:val="fr-FR"/>
        </w:rPr>
        <w:t>Implementation</w:t>
      </w:r>
      <w:proofErr w:type="spellEnd"/>
      <w:r w:rsidRPr="009010AD">
        <w:rPr>
          <w:rFonts w:asciiTheme="majorBidi" w:hAnsiTheme="majorBidi" w:cstheme="majorBidi"/>
          <w:color w:val="000000" w:themeColor="text1"/>
          <w:sz w:val="24"/>
          <w:szCs w:val="24"/>
          <w:lang w:val="fr-FR"/>
        </w:rPr>
        <w:t xml:space="preserve"> of Kuwait </w:t>
      </w:r>
      <w:proofErr w:type="spellStart"/>
      <w:r w:rsidRPr="009010AD">
        <w:rPr>
          <w:rFonts w:asciiTheme="majorBidi" w:hAnsiTheme="majorBidi" w:cstheme="majorBidi"/>
          <w:color w:val="000000" w:themeColor="text1"/>
          <w:sz w:val="24"/>
          <w:szCs w:val="24"/>
          <w:lang w:val="fr-FR"/>
        </w:rPr>
        <w:t>Environmental</w:t>
      </w:r>
      <w:proofErr w:type="spellEnd"/>
      <w:r w:rsidRPr="009010AD">
        <w:rPr>
          <w:rFonts w:asciiTheme="majorBidi" w:hAnsiTheme="majorBidi" w:cstheme="majorBidi"/>
          <w:color w:val="000000" w:themeColor="text1"/>
          <w:sz w:val="24"/>
          <w:szCs w:val="24"/>
          <w:lang w:val="fr-FR"/>
        </w:rPr>
        <w:t xml:space="preserve"> </w:t>
      </w:r>
      <w:proofErr w:type="spellStart"/>
      <w:proofErr w:type="gramStart"/>
      <w:r w:rsidRPr="009010AD">
        <w:rPr>
          <w:rFonts w:asciiTheme="majorBidi" w:hAnsiTheme="majorBidi" w:cstheme="majorBidi"/>
          <w:color w:val="000000" w:themeColor="text1"/>
          <w:sz w:val="24"/>
          <w:szCs w:val="24"/>
          <w:lang w:val="fr-FR"/>
        </w:rPr>
        <w:t>Remediation</w:t>
      </w:r>
      <w:proofErr w:type="spellEnd"/>
      <w:r w:rsidRPr="009010AD">
        <w:rPr>
          <w:rFonts w:asciiTheme="majorBidi" w:hAnsiTheme="majorBidi" w:cstheme="majorBidi"/>
          <w:color w:val="000000" w:themeColor="text1"/>
          <w:sz w:val="24"/>
          <w:szCs w:val="24"/>
          <w:lang w:val="fr-FR"/>
        </w:rPr>
        <w:t xml:space="preserve">  Program</w:t>
      </w:r>
      <w:proofErr w:type="gramEnd"/>
      <w:r w:rsidRPr="009010AD">
        <w:rPr>
          <w:rFonts w:asciiTheme="majorBidi" w:hAnsiTheme="majorBidi" w:cstheme="majorBidi"/>
          <w:color w:val="000000" w:themeColor="text1"/>
          <w:sz w:val="24"/>
          <w:szCs w:val="24"/>
          <w:lang w:val="fr-FR"/>
        </w:rPr>
        <w:t xml:space="preserve">. </w:t>
      </w:r>
      <w:r w:rsidRPr="009010AD">
        <w:rPr>
          <w:rFonts w:asciiTheme="majorBidi" w:hAnsiTheme="majorBidi" w:cstheme="majorBidi"/>
          <w:i/>
          <w:iCs/>
          <w:color w:val="000000" w:themeColor="text1"/>
          <w:sz w:val="24"/>
          <w:szCs w:val="24"/>
          <w:lang w:val="fr-FR"/>
        </w:rPr>
        <w:t xml:space="preserve"> </w:t>
      </w:r>
      <w:r w:rsidRPr="00BC4D78">
        <w:rPr>
          <w:rFonts w:asciiTheme="majorBidi" w:hAnsiTheme="majorBidi" w:cstheme="majorBidi"/>
          <w:i/>
          <w:iCs/>
          <w:color w:val="000000" w:themeColor="text1"/>
          <w:sz w:val="24"/>
          <w:szCs w:val="24"/>
          <w:u w:val="single"/>
          <w:lang w:val="fr-FR"/>
        </w:rPr>
        <w:t>Progress Report #1</w:t>
      </w:r>
      <w:r w:rsidRPr="009010AD">
        <w:rPr>
          <w:rFonts w:asciiTheme="majorBidi" w:hAnsiTheme="majorBidi" w:cstheme="majorBidi"/>
          <w:color w:val="000000" w:themeColor="text1"/>
          <w:sz w:val="24"/>
          <w:szCs w:val="24"/>
          <w:lang w:val="fr-FR"/>
        </w:rPr>
        <w:t>. (SP006C) KISR # 11955.</w:t>
      </w:r>
    </w:p>
    <w:p w14:paraId="77CF444E" w14:textId="77777777" w:rsidR="009010AD" w:rsidRPr="009010AD" w:rsidRDefault="000275F1" w:rsidP="00D87844">
      <w:pPr>
        <w:pStyle w:val="ListParagraph"/>
        <w:numPr>
          <w:ilvl w:val="0"/>
          <w:numId w:val="31"/>
        </w:numPr>
        <w:spacing w:line="240" w:lineRule="auto"/>
        <w:jc w:val="both"/>
        <w:rPr>
          <w:rFonts w:asciiTheme="majorBidi" w:hAnsiTheme="majorBidi" w:cstheme="majorBidi"/>
          <w:b/>
          <w:bCs/>
          <w:color w:val="auto"/>
          <w:sz w:val="24"/>
          <w:szCs w:val="24"/>
          <w:lang w:val="fr-FR"/>
        </w:rPr>
      </w:pPr>
      <w:r w:rsidRPr="009010AD">
        <w:rPr>
          <w:rFonts w:asciiTheme="majorBidi" w:hAnsiTheme="majorBidi" w:cstheme="majorBidi"/>
          <w:color w:val="auto"/>
          <w:sz w:val="24"/>
          <w:szCs w:val="24"/>
        </w:rPr>
        <w:t xml:space="preserve">G. Brown, T. M. Thomas, P. Ramos Jr., </w:t>
      </w:r>
      <w:r w:rsidRPr="009010AD">
        <w:rPr>
          <w:rFonts w:asciiTheme="majorBidi" w:hAnsiTheme="majorBidi" w:cstheme="majorBidi"/>
          <w:b/>
          <w:bCs/>
          <w:color w:val="auto"/>
          <w:sz w:val="24"/>
          <w:szCs w:val="24"/>
        </w:rPr>
        <w:t>S. A.S. Omar</w:t>
      </w:r>
      <w:r w:rsidRPr="009010AD">
        <w:rPr>
          <w:rFonts w:asciiTheme="majorBidi" w:hAnsiTheme="majorBidi" w:cstheme="majorBidi"/>
          <w:color w:val="auto"/>
          <w:sz w:val="24"/>
          <w:szCs w:val="24"/>
        </w:rPr>
        <w:t xml:space="preserve"> &amp; E.K. Ebrahim.  </w:t>
      </w:r>
      <w:r w:rsidRPr="009010AD">
        <w:rPr>
          <w:rFonts w:asciiTheme="majorBidi" w:hAnsiTheme="majorBidi" w:cstheme="majorBidi"/>
          <w:b/>
          <w:bCs/>
          <w:color w:val="auto"/>
          <w:sz w:val="24"/>
          <w:szCs w:val="24"/>
        </w:rPr>
        <w:t>2007</w:t>
      </w:r>
      <w:r w:rsidRPr="009010AD">
        <w:rPr>
          <w:rFonts w:asciiTheme="majorBidi" w:hAnsiTheme="majorBidi" w:cstheme="majorBidi"/>
          <w:color w:val="auto"/>
          <w:sz w:val="24"/>
          <w:szCs w:val="24"/>
        </w:rPr>
        <w:t xml:space="preserve">. Production of Native Desert Plants for Multiple Purposes at KISR.  </w:t>
      </w:r>
      <w:r w:rsidRPr="009010AD">
        <w:rPr>
          <w:rFonts w:asciiTheme="majorBidi" w:hAnsiTheme="majorBidi" w:cstheme="majorBidi"/>
          <w:i/>
          <w:iCs/>
          <w:color w:val="auto"/>
          <w:sz w:val="24"/>
          <w:szCs w:val="24"/>
          <w:u w:val="single"/>
        </w:rPr>
        <w:t>Progress Report # 1</w:t>
      </w:r>
      <w:r w:rsidRPr="009010AD">
        <w:rPr>
          <w:rFonts w:asciiTheme="majorBidi" w:hAnsiTheme="majorBidi" w:cstheme="majorBidi"/>
          <w:color w:val="auto"/>
          <w:sz w:val="24"/>
          <w:szCs w:val="24"/>
        </w:rPr>
        <w:t>.  (FA074K) KISR # 8947.</w:t>
      </w:r>
    </w:p>
    <w:p w14:paraId="657C6390" w14:textId="77777777" w:rsidR="000275F1" w:rsidRPr="009010AD" w:rsidRDefault="000275F1" w:rsidP="00D87844">
      <w:pPr>
        <w:pStyle w:val="ListParagraph"/>
        <w:numPr>
          <w:ilvl w:val="0"/>
          <w:numId w:val="31"/>
        </w:numPr>
        <w:spacing w:line="240" w:lineRule="auto"/>
        <w:jc w:val="both"/>
        <w:rPr>
          <w:rFonts w:asciiTheme="majorBidi" w:hAnsiTheme="majorBidi" w:cstheme="majorBidi"/>
          <w:b/>
          <w:bCs/>
          <w:color w:val="auto"/>
          <w:sz w:val="24"/>
          <w:szCs w:val="24"/>
          <w:lang w:val="fr-FR"/>
        </w:rPr>
      </w:pPr>
      <w:r w:rsidRPr="009010AD">
        <w:rPr>
          <w:rFonts w:asciiTheme="majorBidi" w:hAnsiTheme="majorBidi" w:cstheme="majorBidi"/>
          <w:color w:val="auto"/>
          <w:sz w:val="24"/>
          <w:szCs w:val="24"/>
        </w:rPr>
        <w:t xml:space="preserve">G. Brown, P. Ramos Jr., T.M. Thomas, </w:t>
      </w:r>
      <w:r w:rsidRPr="009010AD">
        <w:rPr>
          <w:rFonts w:asciiTheme="majorBidi" w:hAnsiTheme="majorBidi" w:cstheme="majorBidi"/>
          <w:b/>
          <w:bCs/>
          <w:color w:val="auto"/>
          <w:sz w:val="24"/>
          <w:szCs w:val="24"/>
        </w:rPr>
        <w:t>S. Omar</w:t>
      </w:r>
      <w:r w:rsidRPr="009010AD">
        <w:rPr>
          <w:rFonts w:asciiTheme="majorBidi" w:hAnsiTheme="majorBidi" w:cstheme="majorBidi"/>
          <w:color w:val="auto"/>
          <w:sz w:val="24"/>
          <w:szCs w:val="24"/>
        </w:rPr>
        <w:t xml:space="preserve"> &amp; E.  K. Ebrahim. </w:t>
      </w:r>
      <w:r w:rsidRPr="009010AD">
        <w:rPr>
          <w:rFonts w:asciiTheme="majorBidi" w:hAnsiTheme="majorBidi" w:cstheme="majorBidi"/>
          <w:b/>
          <w:bCs/>
          <w:color w:val="auto"/>
          <w:sz w:val="24"/>
          <w:szCs w:val="24"/>
        </w:rPr>
        <w:t>2007</w:t>
      </w:r>
      <w:r w:rsidRPr="009010AD">
        <w:rPr>
          <w:rFonts w:asciiTheme="majorBidi" w:hAnsiTheme="majorBidi" w:cstheme="majorBidi"/>
          <w:color w:val="auto"/>
          <w:sz w:val="24"/>
          <w:szCs w:val="24"/>
        </w:rPr>
        <w:t>. Establishment of a Native Plant Nursery Phase I</w:t>
      </w:r>
      <w:r w:rsidRPr="009010AD">
        <w:rPr>
          <w:rFonts w:asciiTheme="majorBidi" w:hAnsiTheme="majorBidi" w:cstheme="majorBidi"/>
          <w:b/>
          <w:bCs/>
          <w:color w:val="auto"/>
          <w:sz w:val="24"/>
          <w:szCs w:val="24"/>
        </w:rPr>
        <w:t xml:space="preserve">.  </w:t>
      </w:r>
      <w:r w:rsidRPr="009010AD">
        <w:rPr>
          <w:rFonts w:asciiTheme="majorBidi" w:hAnsiTheme="majorBidi" w:cstheme="majorBidi"/>
          <w:i/>
          <w:iCs/>
          <w:color w:val="auto"/>
          <w:sz w:val="24"/>
          <w:szCs w:val="24"/>
          <w:u w:val="single"/>
        </w:rPr>
        <w:t>Technical Report</w:t>
      </w:r>
      <w:r w:rsidRPr="009010AD">
        <w:rPr>
          <w:rFonts w:asciiTheme="majorBidi" w:hAnsiTheme="majorBidi" w:cstheme="majorBidi"/>
          <w:b/>
          <w:bCs/>
          <w:color w:val="auto"/>
          <w:sz w:val="24"/>
          <w:szCs w:val="24"/>
        </w:rPr>
        <w:t xml:space="preserve">.  </w:t>
      </w:r>
      <w:r w:rsidRPr="009010AD">
        <w:rPr>
          <w:rFonts w:asciiTheme="majorBidi" w:hAnsiTheme="majorBidi" w:cstheme="majorBidi"/>
          <w:color w:val="auto"/>
          <w:sz w:val="24"/>
          <w:szCs w:val="24"/>
        </w:rPr>
        <w:t>(FA041</w:t>
      </w:r>
      <w:proofErr w:type="gramStart"/>
      <w:r w:rsidRPr="009010AD">
        <w:rPr>
          <w:rFonts w:asciiTheme="majorBidi" w:hAnsiTheme="majorBidi" w:cstheme="majorBidi"/>
          <w:color w:val="auto"/>
          <w:sz w:val="24"/>
          <w:szCs w:val="24"/>
        </w:rPr>
        <w:t>G)</w:t>
      </w:r>
      <w:r w:rsidRPr="009010AD">
        <w:rPr>
          <w:rFonts w:asciiTheme="majorBidi" w:hAnsiTheme="majorBidi" w:cstheme="majorBidi"/>
          <w:b/>
          <w:bCs/>
          <w:color w:val="auto"/>
          <w:sz w:val="24"/>
          <w:szCs w:val="24"/>
        </w:rPr>
        <w:t xml:space="preserve">  </w:t>
      </w:r>
      <w:r w:rsidRPr="009010AD">
        <w:rPr>
          <w:rFonts w:asciiTheme="majorBidi" w:hAnsiTheme="majorBidi" w:cstheme="majorBidi"/>
          <w:color w:val="auto"/>
          <w:sz w:val="24"/>
          <w:szCs w:val="24"/>
        </w:rPr>
        <w:t>KISR</w:t>
      </w:r>
      <w:proofErr w:type="gramEnd"/>
      <w:r w:rsidRPr="009010AD">
        <w:rPr>
          <w:rFonts w:asciiTheme="majorBidi" w:hAnsiTheme="majorBidi" w:cstheme="majorBidi"/>
          <w:color w:val="auto"/>
          <w:sz w:val="24"/>
          <w:szCs w:val="24"/>
        </w:rPr>
        <w:t xml:space="preserve"> # 8914.</w:t>
      </w:r>
      <w:r w:rsidRPr="009010AD">
        <w:rPr>
          <w:rFonts w:asciiTheme="majorBidi" w:hAnsiTheme="majorBidi" w:cstheme="majorBidi"/>
          <w:b/>
          <w:bCs/>
          <w:color w:val="auto"/>
          <w:sz w:val="24"/>
          <w:szCs w:val="24"/>
        </w:rPr>
        <w:t xml:space="preserve">  </w:t>
      </w:r>
    </w:p>
    <w:p w14:paraId="700475A2"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lang w:val="fr-FR"/>
        </w:rPr>
      </w:pPr>
      <w:r w:rsidRPr="006804D3">
        <w:rPr>
          <w:rFonts w:asciiTheme="majorBidi" w:hAnsiTheme="majorBidi" w:cstheme="majorBidi"/>
          <w:color w:val="auto"/>
          <w:sz w:val="24"/>
          <w:szCs w:val="24"/>
          <w:lang w:val="es-CO"/>
        </w:rPr>
        <w:t xml:space="preserve">S. </w:t>
      </w:r>
      <w:proofErr w:type="spellStart"/>
      <w:r w:rsidRPr="006804D3">
        <w:rPr>
          <w:rFonts w:asciiTheme="majorBidi" w:hAnsiTheme="majorBidi" w:cstheme="majorBidi"/>
          <w:color w:val="auto"/>
          <w:sz w:val="24"/>
          <w:szCs w:val="24"/>
          <w:lang w:val="es-CO"/>
        </w:rPr>
        <w:t>Zaman</w:t>
      </w:r>
      <w:proofErr w:type="spellEnd"/>
      <w:r w:rsidRPr="006804D3">
        <w:rPr>
          <w:rFonts w:asciiTheme="majorBidi" w:hAnsiTheme="majorBidi" w:cstheme="majorBidi"/>
          <w:color w:val="auto"/>
          <w:sz w:val="24"/>
          <w:szCs w:val="24"/>
          <w:lang w:val="es-CO"/>
        </w:rPr>
        <w:t xml:space="preserve">, </w:t>
      </w:r>
      <w:r w:rsidRPr="006804D3">
        <w:rPr>
          <w:rFonts w:asciiTheme="majorBidi" w:hAnsiTheme="majorBidi" w:cstheme="majorBidi"/>
          <w:b/>
          <w:bCs/>
          <w:color w:val="auto"/>
          <w:sz w:val="24"/>
          <w:szCs w:val="24"/>
          <w:lang w:val="es-CO"/>
        </w:rPr>
        <w:t>S. Omar</w:t>
      </w:r>
      <w:r w:rsidRPr="006804D3">
        <w:rPr>
          <w:rFonts w:asciiTheme="majorBidi" w:hAnsiTheme="majorBidi" w:cstheme="majorBidi"/>
          <w:color w:val="auto"/>
          <w:sz w:val="24"/>
          <w:szCs w:val="24"/>
          <w:lang w:val="es-CO"/>
        </w:rPr>
        <w:t xml:space="preserve">, S. </w:t>
      </w:r>
      <w:proofErr w:type="spellStart"/>
      <w:r w:rsidRPr="006804D3">
        <w:rPr>
          <w:rFonts w:asciiTheme="majorBidi" w:hAnsiTheme="majorBidi" w:cstheme="majorBidi"/>
          <w:color w:val="auto"/>
          <w:sz w:val="24"/>
          <w:szCs w:val="24"/>
          <w:lang w:val="es-CO"/>
        </w:rPr>
        <w:t>Padmesh</w:t>
      </w:r>
      <w:proofErr w:type="spellEnd"/>
      <w:r w:rsidRPr="006804D3">
        <w:rPr>
          <w:rFonts w:asciiTheme="majorBidi" w:hAnsiTheme="majorBidi" w:cstheme="majorBidi"/>
          <w:color w:val="auto"/>
          <w:sz w:val="24"/>
          <w:szCs w:val="24"/>
          <w:lang w:val="es-CO"/>
        </w:rPr>
        <w:t>, S. Al-</w:t>
      </w:r>
      <w:proofErr w:type="spellStart"/>
      <w:proofErr w:type="gramStart"/>
      <w:r w:rsidRPr="006804D3">
        <w:rPr>
          <w:rFonts w:asciiTheme="majorBidi" w:hAnsiTheme="majorBidi" w:cstheme="majorBidi"/>
          <w:color w:val="auto"/>
          <w:sz w:val="24"/>
          <w:szCs w:val="24"/>
          <w:lang w:val="es-CO"/>
        </w:rPr>
        <w:t>Dousary</w:t>
      </w:r>
      <w:proofErr w:type="spellEnd"/>
      <w:r w:rsidRPr="006804D3">
        <w:rPr>
          <w:rFonts w:asciiTheme="majorBidi" w:hAnsiTheme="majorBidi" w:cstheme="majorBidi"/>
          <w:color w:val="auto"/>
          <w:sz w:val="24"/>
          <w:szCs w:val="24"/>
          <w:lang w:val="es-CO"/>
        </w:rPr>
        <w:t>,  H.</w:t>
      </w:r>
      <w:proofErr w:type="gramEnd"/>
      <w:r w:rsidRPr="006804D3">
        <w:rPr>
          <w:rFonts w:asciiTheme="majorBidi" w:hAnsiTheme="majorBidi" w:cstheme="majorBidi"/>
          <w:color w:val="auto"/>
          <w:sz w:val="24"/>
          <w:szCs w:val="24"/>
          <w:lang w:val="es-CO"/>
        </w:rPr>
        <w:t xml:space="preserve"> Tawfiq, M. Al-</w:t>
      </w:r>
      <w:proofErr w:type="spellStart"/>
      <w:r w:rsidRPr="006804D3">
        <w:rPr>
          <w:rFonts w:asciiTheme="majorBidi" w:hAnsiTheme="majorBidi" w:cstheme="majorBidi"/>
          <w:color w:val="auto"/>
          <w:sz w:val="24"/>
          <w:szCs w:val="24"/>
          <w:lang w:val="es-CO"/>
        </w:rPr>
        <w:t>Khamis</w:t>
      </w:r>
      <w:proofErr w:type="spellEnd"/>
      <w:r w:rsidRPr="006804D3">
        <w:rPr>
          <w:rFonts w:asciiTheme="majorBidi" w:hAnsiTheme="majorBidi" w:cstheme="majorBidi"/>
          <w:color w:val="auto"/>
          <w:sz w:val="24"/>
          <w:szCs w:val="24"/>
          <w:lang w:val="es-CO"/>
        </w:rPr>
        <w:t xml:space="preserve"> &amp; K. Al-</w:t>
      </w:r>
      <w:proofErr w:type="spellStart"/>
      <w:r w:rsidRPr="006804D3">
        <w:rPr>
          <w:rFonts w:asciiTheme="majorBidi" w:hAnsiTheme="majorBidi" w:cstheme="majorBidi"/>
          <w:color w:val="auto"/>
          <w:sz w:val="24"/>
          <w:szCs w:val="24"/>
          <w:lang w:val="es-CO"/>
        </w:rPr>
        <w:t>Hebaini</w:t>
      </w:r>
      <w:proofErr w:type="spellEnd"/>
      <w:r w:rsidRPr="006804D3">
        <w:rPr>
          <w:rFonts w:asciiTheme="majorBidi" w:hAnsiTheme="majorBidi" w:cstheme="majorBidi"/>
          <w:color w:val="auto"/>
          <w:sz w:val="24"/>
          <w:szCs w:val="24"/>
          <w:lang w:val="es-CO"/>
        </w:rPr>
        <w:t xml:space="preserve">. </w:t>
      </w:r>
      <w:r w:rsidRPr="006804D3">
        <w:rPr>
          <w:rFonts w:asciiTheme="majorBidi" w:hAnsiTheme="majorBidi" w:cstheme="majorBidi"/>
          <w:b/>
          <w:bCs/>
          <w:color w:val="auto"/>
          <w:sz w:val="24"/>
          <w:szCs w:val="24"/>
          <w:lang w:val="es-CO"/>
        </w:rPr>
        <w:t>2006</w:t>
      </w:r>
      <w:r w:rsidRPr="006804D3">
        <w:rPr>
          <w:rFonts w:asciiTheme="majorBidi" w:hAnsiTheme="majorBidi" w:cstheme="majorBidi"/>
          <w:color w:val="auto"/>
          <w:sz w:val="24"/>
          <w:szCs w:val="24"/>
          <w:lang w:val="es-CO"/>
        </w:rPr>
        <w:t xml:space="preserve">. </w:t>
      </w:r>
      <w:proofErr w:type="gramStart"/>
      <w:r w:rsidRPr="006804D3">
        <w:rPr>
          <w:rFonts w:asciiTheme="majorBidi" w:hAnsiTheme="majorBidi" w:cstheme="majorBidi"/>
          <w:color w:val="auto"/>
          <w:sz w:val="24"/>
          <w:szCs w:val="24"/>
        </w:rPr>
        <w:t>Establishment</w:t>
      </w:r>
      <w:proofErr w:type="gramEnd"/>
      <w:r w:rsidRPr="006804D3">
        <w:rPr>
          <w:rFonts w:asciiTheme="majorBidi" w:hAnsiTheme="majorBidi" w:cstheme="majorBidi"/>
          <w:color w:val="auto"/>
          <w:sz w:val="24"/>
          <w:szCs w:val="24"/>
        </w:rPr>
        <w:t xml:space="preserve"> of a Seedbank Unit for Native Plants of Kuwait.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color w:val="auto"/>
          <w:sz w:val="24"/>
          <w:szCs w:val="24"/>
        </w:rPr>
        <w:t>.  (FA013C) KISR # 8536.</w:t>
      </w:r>
    </w:p>
    <w:p w14:paraId="7621BE63"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lang w:val="fr-FR"/>
        </w:rPr>
      </w:pPr>
      <w:proofErr w:type="spellStart"/>
      <w:r w:rsidRPr="006804D3">
        <w:rPr>
          <w:rFonts w:asciiTheme="majorBidi" w:hAnsiTheme="majorBidi" w:cstheme="majorBidi"/>
          <w:color w:val="auto"/>
          <w:sz w:val="24"/>
          <w:szCs w:val="24"/>
          <w:lang w:val="fr-FR"/>
        </w:rPr>
        <w:t>Literathy</w:t>
      </w:r>
      <w:proofErr w:type="spellEnd"/>
      <w:r w:rsidRPr="006804D3">
        <w:rPr>
          <w:rFonts w:asciiTheme="majorBidi" w:hAnsiTheme="majorBidi" w:cstheme="majorBidi"/>
          <w:color w:val="auto"/>
          <w:sz w:val="24"/>
          <w:szCs w:val="24"/>
          <w:lang w:val="fr-FR"/>
        </w:rPr>
        <w:t xml:space="preserve">, P., M. Quinn, </w:t>
      </w:r>
      <w:r w:rsidRPr="006804D3">
        <w:rPr>
          <w:rFonts w:asciiTheme="majorBidi" w:hAnsiTheme="majorBidi" w:cstheme="majorBidi"/>
          <w:b/>
          <w:bCs/>
          <w:color w:val="auto"/>
          <w:sz w:val="24"/>
          <w:szCs w:val="24"/>
          <w:lang w:val="fr-FR"/>
        </w:rPr>
        <w:t>S. Omar</w:t>
      </w:r>
      <w:r w:rsidRPr="006804D3">
        <w:rPr>
          <w:rFonts w:asciiTheme="majorBidi" w:hAnsiTheme="majorBidi" w:cstheme="majorBidi"/>
          <w:color w:val="auto"/>
          <w:sz w:val="24"/>
          <w:szCs w:val="24"/>
          <w:lang w:val="fr-FR"/>
        </w:rPr>
        <w:t xml:space="preserve">, W. </w:t>
      </w:r>
      <w:proofErr w:type="spellStart"/>
      <w:r w:rsidRPr="006804D3">
        <w:rPr>
          <w:rFonts w:asciiTheme="majorBidi" w:hAnsiTheme="majorBidi" w:cstheme="majorBidi"/>
          <w:color w:val="auto"/>
          <w:sz w:val="24"/>
          <w:szCs w:val="24"/>
          <w:lang w:val="fr-FR"/>
        </w:rPr>
        <w:t>Sawaya</w:t>
      </w:r>
      <w:proofErr w:type="spellEnd"/>
      <w:r w:rsidRPr="006804D3">
        <w:rPr>
          <w:rFonts w:asciiTheme="majorBidi" w:hAnsiTheme="majorBidi" w:cstheme="majorBidi"/>
          <w:color w:val="auto"/>
          <w:sz w:val="24"/>
          <w:szCs w:val="24"/>
          <w:lang w:val="fr-FR"/>
        </w:rPr>
        <w:t>, A. Al-</w:t>
      </w:r>
      <w:proofErr w:type="spellStart"/>
      <w:r w:rsidRPr="006804D3">
        <w:rPr>
          <w:rFonts w:asciiTheme="majorBidi" w:hAnsiTheme="majorBidi" w:cstheme="majorBidi"/>
          <w:color w:val="auto"/>
          <w:sz w:val="24"/>
          <w:szCs w:val="24"/>
          <w:lang w:val="fr-FR"/>
        </w:rPr>
        <w:t>Ghadban</w:t>
      </w:r>
      <w:proofErr w:type="spellEnd"/>
      <w:r w:rsidRPr="006804D3">
        <w:rPr>
          <w:rFonts w:asciiTheme="majorBidi" w:hAnsiTheme="majorBidi" w:cstheme="majorBidi"/>
          <w:color w:val="auto"/>
          <w:sz w:val="24"/>
          <w:szCs w:val="24"/>
          <w:lang w:val="fr-FR"/>
        </w:rPr>
        <w:t xml:space="preserve">, F. </w:t>
      </w:r>
      <w:proofErr w:type="spellStart"/>
      <w:r w:rsidRPr="006804D3">
        <w:rPr>
          <w:rFonts w:asciiTheme="majorBidi" w:hAnsiTheme="majorBidi" w:cstheme="majorBidi"/>
          <w:color w:val="auto"/>
          <w:sz w:val="24"/>
          <w:szCs w:val="24"/>
          <w:lang w:val="fr-FR"/>
        </w:rPr>
        <w:t>Yamani</w:t>
      </w:r>
      <w:proofErr w:type="spellEnd"/>
      <w:r w:rsidRPr="006804D3">
        <w:rPr>
          <w:rFonts w:asciiTheme="majorBidi" w:hAnsiTheme="majorBidi" w:cstheme="majorBidi"/>
          <w:color w:val="auto"/>
          <w:sz w:val="24"/>
          <w:szCs w:val="24"/>
          <w:lang w:val="fr-FR"/>
        </w:rPr>
        <w:t xml:space="preserve">, M.A. Jawad, R. </w:t>
      </w:r>
      <w:proofErr w:type="spellStart"/>
      <w:r w:rsidRPr="006804D3">
        <w:rPr>
          <w:rFonts w:asciiTheme="majorBidi" w:hAnsiTheme="majorBidi" w:cstheme="majorBidi"/>
          <w:color w:val="auto"/>
          <w:sz w:val="24"/>
          <w:szCs w:val="24"/>
          <w:lang w:val="fr-FR"/>
        </w:rPr>
        <w:t>Misak</w:t>
      </w:r>
      <w:proofErr w:type="spellEnd"/>
      <w:r w:rsidRPr="006804D3">
        <w:rPr>
          <w:rFonts w:asciiTheme="majorBidi" w:hAnsiTheme="majorBidi" w:cstheme="majorBidi"/>
          <w:color w:val="auto"/>
          <w:sz w:val="24"/>
          <w:szCs w:val="24"/>
          <w:lang w:val="fr-FR"/>
        </w:rPr>
        <w:t xml:space="preserve">, K. Hadi, </w:t>
      </w:r>
      <w:proofErr w:type="spellStart"/>
      <w:r w:rsidRPr="006804D3">
        <w:rPr>
          <w:rFonts w:asciiTheme="majorBidi" w:hAnsiTheme="majorBidi" w:cstheme="majorBidi"/>
          <w:color w:val="auto"/>
          <w:sz w:val="24"/>
          <w:szCs w:val="24"/>
          <w:lang w:val="fr-FR"/>
        </w:rPr>
        <w:t>Radovanovic</w:t>
      </w:r>
      <w:proofErr w:type="spellEnd"/>
      <w:r w:rsidRPr="006804D3">
        <w:rPr>
          <w:rFonts w:asciiTheme="majorBidi" w:hAnsiTheme="majorBidi" w:cstheme="majorBidi"/>
          <w:color w:val="auto"/>
          <w:sz w:val="24"/>
          <w:szCs w:val="24"/>
          <w:lang w:val="fr-FR"/>
        </w:rPr>
        <w:t xml:space="preserve">, Z. 2007.  Five </w:t>
      </w:r>
      <w:proofErr w:type="spellStart"/>
      <w:r w:rsidRPr="006804D3">
        <w:rPr>
          <w:rFonts w:asciiTheme="majorBidi" w:hAnsiTheme="majorBidi" w:cstheme="majorBidi"/>
          <w:color w:val="auto"/>
          <w:sz w:val="24"/>
          <w:szCs w:val="24"/>
          <w:lang w:val="fr-FR"/>
        </w:rPr>
        <w:t>Year</w:t>
      </w:r>
      <w:proofErr w:type="spellEnd"/>
      <w:r w:rsidRPr="006804D3">
        <w:rPr>
          <w:rFonts w:asciiTheme="majorBidi" w:hAnsiTheme="majorBidi" w:cstheme="majorBidi"/>
          <w:color w:val="auto"/>
          <w:sz w:val="24"/>
          <w:szCs w:val="24"/>
          <w:lang w:val="fr-FR"/>
        </w:rPr>
        <w:t xml:space="preserve"> Program for Monitoring and </w:t>
      </w:r>
      <w:proofErr w:type="spellStart"/>
      <w:r w:rsidRPr="006804D3">
        <w:rPr>
          <w:rFonts w:asciiTheme="majorBidi" w:hAnsiTheme="majorBidi" w:cstheme="majorBidi"/>
          <w:color w:val="auto"/>
          <w:sz w:val="24"/>
          <w:szCs w:val="24"/>
          <w:lang w:val="fr-FR"/>
        </w:rPr>
        <w:t>Assessment</w:t>
      </w:r>
      <w:proofErr w:type="spellEnd"/>
      <w:r w:rsidRPr="006804D3">
        <w:rPr>
          <w:rFonts w:asciiTheme="majorBidi" w:hAnsiTheme="majorBidi" w:cstheme="majorBidi"/>
          <w:color w:val="auto"/>
          <w:sz w:val="24"/>
          <w:szCs w:val="24"/>
          <w:lang w:val="fr-FR"/>
        </w:rPr>
        <w:t xml:space="preserve"> of the </w:t>
      </w:r>
      <w:proofErr w:type="spellStart"/>
      <w:r w:rsidRPr="006804D3">
        <w:rPr>
          <w:rFonts w:asciiTheme="majorBidi" w:hAnsiTheme="majorBidi" w:cstheme="majorBidi"/>
          <w:color w:val="auto"/>
          <w:sz w:val="24"/>
          <w:szCs w:val="24"/>
          <w:lang w:val="fr-FR"/>
        </w:rPr>
        <w:t>Environmental</w:t>
      </w:r>
      <w:proofErr w:type="spellEnd"/>
      <w:r w:rsidRPr="006804D3">
        <w:rPr>
          <w:rFonts w:asciiTheme="majorBidi" w:hAnsiTheme="majorBidi" w:cstheme="majorBidi"/>
          <w:color w:val="auto"/>
          <w:sz w:val="24"/>
          <w:szCs w:val="24"/>
          <w:lang w:val="fr-FR"/>
        </w:rPr>
        <w:t xml:space="preserve"> </w:t>
      </w:r>
      <w:proofErr w:type="spellStart"/>
      <w:r w:rsidRPr="006804D3">
        <w:rPr>
          <w:rFonts w:asciiTheme="majorBidi" w:hAnsiTheme="majorBidi" w:cstheme="majorBidi"/>
          <w:color w:val="auto"/>
          <w:sz w:val="24"/>
          <w:szCs w:val="24"/>
          <w:lang w:val="fr-FR"/>
        </w:rPr>
        <w:t>Consequences</w:t>
      </w:r>
      <w:proofErr w:type="spellEnd"/>
      <w:r w:rsidRPr="006804D3">
        <w:rPr>
          <w:rFonts w:asciiTheme="majorBidi" w:hAnsiTheme="majorBidi" w:cstheme="majorBidi"/>
          <w:color w:val="auto"/>
          <w:sz w:val="24"/>
          <w:szCs w:val="24"/>
          <w:lang w:val="fr-FR"/>
        </w:rPr>
        <w:t xml:space="preserve"> of the Iraqi </w:t>
      </w:r>
      <w:proofErr w:type="spellStart"/>
      <w:r w:rsidRPr="006804D3">
        <w:rPr>
          <w:rFonts w:asciiTheme="majorBidi" w:hAnsiTheme="majorBidi" w:cstheme="majorBidi"/>
          <w:color w:val="auto"/>
          <w:sz w:val="24"/>
          <w:szCs w:val="24"/>
          <w:lang w:val="fr-FR"/>
        </w:rPr>
        <w:t>Aggression</w:t>
      </w:r>
      <w:proofErr w:type="spellEnd"/>
      <w:r w:rsidRPr="006804D3">
        <w:rPr>
          <w:rFonts w:asciiTheme="majorBidi" w:hAnsiTheme="majorBidi" w:cstheme="majorBidi"/>
          <w:color w:val="auto"/>
          <w:sz w:val="24"/>
          <w:szCs w:val="24"/>
          <w:lang w:val="fr-FR"/>
        </w:rPr>
        <w:t xml:space="preserve"> in Kuwait (2001-2006).  SP001C.  Management and Supervision of the Five-</w:t>
      </w:r>
      <w:proofErr w:type="spellStart"/>
      <w:r w:rsidRPr="006804D3">
        <w:rPr>
          <w:rFonts w:asciiTheme="majorBidi" w:hAnsiTheme="majorBidi" w:cstheme="majorBidi"/>
          <w:color w:val="auto"/>
          <w:sz w:val="24"/>
          <w:szCs w:val="24"/>
          <w:lang w:val="fr-FR"/>
        </w:rPr>
        <w:t>Year</w:t>
      </w:r>
      <w:proofErr w:type="spellEnd"/>
      <w:r w:rsidRPr="006804D3">
        <w:rPr>
          <w:rFonts w:asciiTheme="majorBidi" w:hAnsiTheme="majorBidi" w:cstheme="majorBidi"/>
          <w:color w:val="auto"/>
          <w:sz w:val="24"/>
          <w:szCs w:val="24"/>
          <w:lang w:val="fr-FR"/>
        </w:rPr>
        <w:t xml:space="preserve"> Monitoring and </w:t>
      </w:r>
      <w:proofErr w:type="spellStart"/>
      <w:r w:rsidRPr="006804D3">
        <w:rPr>
          <w:rFonts w:asciiTheme="majorBidi" w:hAnsiTheme="majorBidi" w:cstheme="majorBidi"/>
          <w:color w:val="auto"/>
          <w:sz w:val="24"/>
          <w:szCs w:val="24"/>
          <w:lang w:val="fr-FR"/>
        </w:rPr>
        <w:t>Assessment</w:t>
      </w:r>
      <w:proofErr w:type="spellEnd"/>
      <w:r w:rsidRPr="006804D3">
        <w:rPr>
          <w:rFonts w:asciiTheme="majorBidi" w:hAnsiTheme="majorBidi" w:cstheme="majorBidi"/>
          <w:color w:val="auto"/>
          <w:sz w:val="24"/>
          <w:szCs w:val="24"/>
          <w:lang w:val="fr-FR"/>
        </w:rPr>
        <w:t xml:space="preserve"> Program.  </w:t>
      </w:r>
      <w:r w:rsidRPr="006804D3">
        <w:rPr>
          <w:rFonts w:asciiTheme="majorBidi" w:hAnsiTheme="majorBidi" w:cstheme="majorBidi"/>
          <w:i/>
          <w:iCs/>
          <w:color w:val="auto"/>
          <w:sz w:val="24"/>
          <w:szCs w:val="24"/>
          <w:u w:val="single"/>
          <w:lang w:val="fr-FR"/>
        </w:rPr>
        <w:t>Final Report (</w:t>
      </w:r>
      <w:proofErr w:type="spellStart"/>
      <w:r w:rsidRPr="006804D3">
        <w:rPr>
          <w:rFonts w:asciiTheme="majorBidi" w:hAnsiTheme="majorBidi" w:cstheme="majorBidi"/>
          <w:i/>
          <w:iCs/>
          <w:color w:val="auto"/>
          <w:sz w:val="24"/>
          <w:szCs w:val="24"/>
          <w:u w:val="single"/>
          <w:lang w:val="fr-FR"/>
        </w:rPr>
        <w:t>Revised</w:t>
      </w:r>
      <w:proofErr w:type="spellEnd"/>
      <w:r w:rsidRPr="006804D3">
        <w:rPr>
          <w:rFonts w:asciiTheme="majorBidi" w:hAnsiTheme="majorBidi" w:cstheme="majorBidi"/>
          <w:i/>
          <w:iCs/>
          <w:color w:val="auto"/>
          <w:sz w:val="24"/>
          <w:szCs w:val="24"/>
          <w:u w:val="single"/>
          <w:lang w:val="fr-FR"/>
        </w:rPr>
        <w:t xml:space="preserve">).  </w:t>
      </w:r>
      <w:proofErr w:type="spellStart"/>
      <w:r w:rsidRPr="006804D3">
        <w:rPr>
          <w:rFonts w:asciiTheme="majorBidi" w:hAnsiTheme="majorBidi" w:cstheme="majorBidi"/>
          <w:color w:val="auto"/>
          <w:sz w:val="24"/>
          <w:szCs w:val="24"/>
          <w:lang w:val="fr-FR"/>
        </w:rPr>
        <w:t>Submitted</w:t>
      </w:r>
      <w:proofErr w:type="spellEnd"/>
      <w:r w:rsidRPr="006804D3">
        <w:rPr>
          <w:rFonts w:asciiTheme="majorBidi" w:hAnsiTheme="majorBidi" w:cstheme="majorBidi"/>
          <w:color w:val="auto"/>
          <w:sz w:val="24"/>
          <w:szCs w:val="24"/>
          <w:lang w:val="fr-FR"/>
        </w:rPr>
        <w:t xml:space="preserve"> to PAAC.  KISR 8534.</w:t>
      </w:r>
    </w:p>
    <w:p w14:paraId="0791C398"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lang w:val="fr-FR"/>
        </w:rPr>
      </w:pPr>
      <w:proofErr w:type="spellStart"/>
      <w:r w:rsidRPr="006804D3">
        <w:rPr>
          <w:rFonts w:asciiTheme="majorBidi" w:hAnsiTheme="majorBidi" w:cstheme="majorBidi"/>
          <w:color w:val="auto"/>
          <w:sz w:val="24"/>
          <w:szCs w:val="24"/>
          <w:lang w:val="fr-FR"/>
        </w:rPr>
        <w:t>Literathy</w:t>
      </w:r>
      <w:proofErr w:type="spellEnd"/>
      <w:r w:rsidRPr="006804D3">
        <w:rPr>
          <w:rFonts w:asciiTheme="majorBidi" w:hAnsiTheme="majorBidi" w:cstheme="majorBidi"/>
          <w:color w:val="auto"/>
          <w:sz w:val="24"/>
          <w:szCs w:val="24"/>
          <w:lang w:val="fr-FR"/>
        </w:rPr>
        <w:t xml:space="preserve">, P., M. Quinn, </w:t>
      </w:r>
      <w:r w:rsidRPr="006804D3">
        <w:rPr>
          <w:rFonts w:asciiTheme="majorBidi" w:hAnsiTheme="majorBidi" w:cstheme="majorBidi"/>
          <w:b/>
          <w:bCs/>
          <w:color w:val="auto"/>
          <w:sz w:val="24"/>
          <w:szCs w:val="24"/>
          <w:lang w:val="fr-FR"/>
        </w:rPr>
        <w:t xml:space="preserve">S. Omar, </w:t>
      </w:r>
      <w:r w:rsidRPr="006804D3">
        <w:rPr>
          <w:rFonts w:asciiTheme="majorBidi" w:hAnsiTheme="majorBidi" w:cstheme="majorBidi"/>
          <w:color w:val="auto"/>
          <w:sz w:val="24"/>
          <w:szCs w:val="24"/>
          <w:lang w:val="fr-FR"/>
        </w:rPr>
        <w:t xml:space="preserve">W. </w:t>
      </w:r>
      <w:proofErr w:type="spellStart"/>
      <w:r w:rsidRPr="006804D3">
        <w:rPr>
          <w:rFonts w:asciiTheme="majorBidi" w:hAnsiTheme="majorBidi" w:cstheme="majorBidi"/>
          <w:color w:val="auto"/>
          <w:sz w:val="24"/>
          <w:szCs w:val="24"/>
          <w:lang w:val="fr-FR"/>
        </w:rPr>
        <w:t>Sawaya</w:t>
      </w:r>
      <w:proofErr w:type="spellEnd"/>
      <w:r w:rsidRPr="006804D3">
        <w:rPr>
          <w:rFonts w:asciiTheme="majorBidi" w:hAnsiTheme="majorBidi" w:cstheme="majorBidi"/>
          <w:color w:val="auto"/>
          <w:sz w:val="24"/>
          <w:szCs w:val="24"/>
          <w:lang w:val="fr-FR"/>
        </w:rPr>
        <w:t>, A. Al-</w:t>
      </w:r>
      <w:proofErr w:type="spellStart"/>
      <w:r w:rsidRPr="006804D3">
        <w:rPr>
          <w:rFonts w:asciiTheme="majorBidi" w:hAnsiTheme="majorBidi" w:cstheme="majorBidi"/>
          <w:color w:val="auto"/>
          <w:sz w:val="24"/>
          <w:szCs w:val="24"/>
          <w:lang w:val="fr-FR"/>
        </w:rPr>
        <w:t>Ghadban</w:t>
      </w:r>
      <w:proofErr w:type="spellEnd"/>
      <w:r w:rsidRPr="006804D3">
        <w:rPr>
          <w:rFonts w:asciiTheme="majorBidi" w:hAnsiTheme="majorBidi" w:cstheme="majorBidi"/>
          <w:color w:val="auto"/>
          <w:sz w:val="24"/>
          <w:szCs w:val="24"/>
          <w:lang w:val="fr-FR"/>
        </w:rPr>
        <w:t xml:space="preserve">, F. </w:t>
      </w:r>
      <w:proofErr w:type="spellStart"/>
      <w:r w:rsidRPr="006804D3">
        <w:rPr>
          <w:rFonts w:asciiTheme="majorBidi" w:hAnsiTheme="majorBidi" w:cstheme="majorBidi"/>
          <w:color w:val="auto"/>
          <w:sz w:val="24"/>
          <w:szCs w:val="24"/>
          <w:lang w:val="fr-FR"/>
        </w:rPr>
        <w:t>Yamani</w:t>
      </w:r>
      <w:proofErr w:type="spellEnd"/>
      <w:r w:rsidRPr="006804D3">
        <w:rPr>
          <w:rFonts w:asciiTheme="majorBidi" w:hAnsiTheme="majorBidi" w:cstheme="majorBidi"/>
          <w:color w:val="auto"/>
          <w:sz w:val="24"/>
          <w:szCs w:val="24"/>
          <w:lang w:val="fr-FR"/>
        </w:rPr>
        <w:t xml:space="preserve">, M.A. Jawad, R. </w:t>
      </w:r>
      <w:proofErr w:type="spellStart"/>
      <w:r w:rsidRPr="006804D3">
        <w:rPr>
          <w:rFonts w:asciiTheme="majorBidi" w:hAnsiTheme="majorBidi" w:cstheme="majorBidi"/>
          <w:color w:val="auto"/>
          <w:sz w:val="24"/>
          <w:szCs w:val="24"/>
          <w:lang w:val="fr-FR"/>
        </w:rPr>
        <w:t>Misak</w:t>
      </w:r>
      <w:proofErr w:type="spellEnd"/>
      <w:r w:rsidRPr="006804D3">
        <w:rPr>
          <w:rFonts w:asciiTheme="majorBidi" w:hAnsiTheme="majorBidi" w:cstheme="majorBidi"/>
          <w:color w:val="auto"/>
          <w:sz w:val="24"/>
          <w:szCs w:val="24"/>
          <w:lang w:val="fr-FR"/>
        </w:rPr>
        <w:t xml:space="preserve">, K. Hadi, </w:t>
      </w:r>
      <w:proofErr w:type="spellStart"/>
      <w:r w:rsidRPr="006804D3">
        <w:rPr>
          <w:rFonts w:asciiTheme="majorBidi" w:hAnsiTheme="majorBidi" w:cstheme="majorBidi"/>
          <w:color w:val="auto"/>
          <w:sz w:val="24"/>
          <w:szCs w:val="24"/>
          <w:lang w:val="fr-FR"/>
        </w:rPr>
        <w:t>Radovanovic</w:t>
      </w:r>
      <w:proofErr w:type="spellEnd"/>
      <w:r w:rsidRPr="006804D3">
        <w:rPr>
          <w:rFonts w:asciiTheme="majorBidi" w:hAnsiTheme="majorBidi" w:cstheme="majorBidi"/>
          <w:color w:val="auto"/>
          <w:sz w:val="24"/>
          <w:szCs w:val="24"/>
          <w:lang w:val="fr-FR"/>
        </w:rPr>
        <w:t xml:space="preserve">, Z. 2006.  Five </w:t>
      </w:r>
      <w:proofErr w:type="spellStart"/>
      <w:r w:rsidRPr="006804D3">
        <w:rPr>
          <w:rFonts w:asciiTheme="majorBidi" w:hAnsiTheme="majorBidi" w:cstheme="majorBidi"/>
          <w:color w:val="auto"/>
          <w:sz w:val="24"/>
          <w:szCs w:val="24"/>
          <w:lang w:val="fr-FR"/>
        </w:rPr>
        <w:t>Year</w:t>
      </w:r>
      <w:proofErr w:type="spellEnd"/>
      <w:r w:rsidRPr="006804D3">
        <w:rPr>
          <w:rFonts w:asciiTheme="majorBidi" w:hAnsiTheme="majorBidi" w:cstheme="majorBidi"/>
          <w:color w:val="auto"/>
          <w:sz w:val="24"/>
          <w:szCs w:val="24"/>
          <w:lang w:val="fr-FR"/>
        </w:rPr>
        <w:t xml:space="preserve"> Program for Monitoring and </w:t>
      </w:r>
      <w:proofErr w:type="spellStart"/>
      <w:r w:rsidRPr="006804D3">
        <w:rPr>
          <w:rFonts w:asciiTheme="majorBidi" w:hAnsiTheme="majorBidi" w:cstheme="majorBidi"/>
          <w:color w:val="auto"/>
          <w:sz w:val="24"/>
          <w:szCs w:val="24"/>
          <w:lang w:val="fr-FR"/>
        </w:rPr>
        <w:t>Assessment</w:t>
      </w:r>
      <w:proofErr w:type="spellEnd"/>
      <w:r w:rsidRPr="006804D3">
        <w:rPr>
          <w:rFonts w:asciiTheme="majorBidi" w:hAnsiTheme="majorBidi" w:cstheme="majorBidi"/>
          <w:color w:val="auto"/>
          <w:sz w:val="24"/>
          <w:szCs w:val="24"/>
          <w:lang w:val="fr-FR"/>
        </w:rPr>
        <w:t xml:space="preserve"> of the </w:t>
      </w:r>
      <w:proofErr w:type="spellStart"/>
      <w:r w:rsidRPr="006804D3">
        <w:rPr>
          <w:rFonts w:asciiTheme="majorBidi" w:hAnsiTheme="majorBidi" w:cstheme="majorBidi"/>
          <w:color w:val="auto"/>
          <w:sz w:val="24"/>
          <w:szCs w:val="24"/>
          <w:lang w:val="fr-FR"/>
        </w:rPr>
        <w:t>Environmental</w:t>
      </w:r>
      <w:proofErr w:type="spellEnd"/>
      <w:r w:rsidRPr="006804D3">
        <w:rPr>
          <w:rFonts w:asciiTheme="majorBidi" w:hAnsiTheme="majorBidi" w:cstheme="majorBidi"/>
          <w:color w:val="auto"/>
          <w:sz w:val="24"/>
          <w:szCs w:val="24"/>
          <w:lang w:val="fr-FR"/>
        </w:rPr>
        <w:t xml:space="preserve"> </w:t>
      </w:r>
      <w:proofErr w:type="spellStart"/>
      <w:r w:rsidRPr="006804D3">
        <w:rPr>
          <w:rFonts w:asciiTheme="majorBidi" w:hAnsiTheme="majorBidi" w:cstheme="majorBidi"/>
          <w:color w:val="auto"/>
          <w:sz w:val="24"/>
          <w:szCs w:val="24"/>
          <w:lang w:val="fr-FR"/>
        </w:rPr>
        <w:t>Consequences</w:t>
      </w:r>
      <w:proofErr w:type="spellEnd"/>
      <w:r w:rsidRPr="006804D3">
        <w:rPr>
          <w:rFonts w:asciiTheme="majorBidi" w:hAnsiTheme="majorBidi" w:cstheme="majorBidi"/>
          <w:color w:val="auto"/>
          <w:sz w:val="24"/>
          <w:szCs w:val="24"/>
          <w:lang w:val="fr-FR"/>
        </w:rPr>
        <w:t xml:space="preserve"> of the Iraqi </w:t>
      </w:r>
      <w:proofErr w:type="spellStart"/>
      <w:r w:rsidRPr="006804D3">
        <w:rPr>
          <w:rFonts w:asciiTheme="majorBidi" w:hAnsiTheme="majorBidi" w:cstheme="majorBidi"/>
          <w:color w:val="auto"/>
          <w:sz w:val="24"/>
          <w:szCs w:val="24"/>
          <w:lang w:val="fr-FR"/>
        </w:rPr>
        <w:t>Aggression</w:t>
      </w:r>
      <w:proofErr w:type="spellEnd"/>
      <w:r w:rsidRPr="006804D3">
        <w:rPr>
          <w:rFonts w:asciiTheme="majorBidi" w:hAnsiTheme="majorBidi" w:cstheme="majorBidi"/>
          <w:color w:val="auto"/>
          <w:sz w:val="24"/>
          <w:szCs w:val="24"/>
          <w:lang w:val="fr-FR"/>
        </w:rPr>
        <w:t xml:space="preserve"> in Kuwait (2001-2006).  SP001C.  Management and Supervision of the Five-</w:t>
      </w:r>
      <w:proofErr w:type="spellStart"/>
      <w:r w:rsidRPr="006804D3">
        <w:rPr>
          <w:rFonts w:asciiTheme="majorBidi" w:hAnsiTheme="majorBidi" w:cstheme="majorBidi"/>
          <w:color w:val="auto"/>
          <w:sz w:val="24"/>
          <w:szCs w:val="24"/>
          <w:lang w:val="fr-FR"/>
        </w:rPr>
        <w:t>Year</w:t>
      </w:r>
      <w:proofErr w:type="spellEnd"/>
      <w:r w:rsidRPr="006804D3">
        <w:rPr>
          <w:rFonts w:asciiTheme="majorBidi" w:hAnsiTheme="majorBidi" w:cstheme="majorBidi"/>
          <w:color w:val="auto"/>
          <w:sz w:val="24"/>
          <w:szCs w:val="24"/>
          <w:lang w:val="fr-FR"/>
        </w:rPr>
        <w:t xml:space="preserve"> Monitoring and </w:t>
      </w:r>
      <w:proofErr w:type="spellStart"/>
      <w:r w:rsidRPr="006804D3">
        <w:rPr>
          <w:rFonts w:asciiTheme="majorBidi" w:hAnsiTheme="majorBidi" w:cstheme="majorBidi"/>
          <w:color w:val="auto"/>
          <w:sz w:val="24"/>
          <w:szCs w:val="24"/>
          <w:lang w:val="fr-FR"/>
        </w:rPr>
        <w:t>Assessment</w:t>
      </w:r>
      <w:proofErr w:type="spellEnd"/>
      <w:r w:rsidRPr="006804D3">
        <w:rPr>
          <w:rFonts w:asciiTheme="majorBidi" w:hAnsiTheme="majorBidi" w:cstheme="majorBidi"/>
          <w:color w:val="auto"/>
          <w:sz w:val="24"/>
          <w:szCs w:val="24"/>
          <w:lang w:val="fr-FR"/>
        </w:rPr>
        <w:t xml:space="preserve"> Program.  </w:t>
      </w:r>
      <w:r w:rsidRPr="006804D3">
        <w:rPr>
          <w:rFonts w:asciiTheme="majorBidi" w:hAnsiTheme="majorBidi" w:cstheme="majorBidi"/>
          <w:i/>
          <w:iCs/>
          <w:color w:val="auto"/>
          <w:sz w:val="24"/>
          <w:szCs w:val="24"/>
          <w:u w:val="single"/>
          <w:lang w:val="fr-FR"/>
        </w:rPr>
        <w:t xml:space="preserve">Final Report. </w:t>
      </w:r>
      <w:r w:rsidRPr="006804D3">
        <w:rPr>
          <w:rFonts w:asciiTheme="majorBidi" w:hAnsiTheme="majorBidi" w:cstheme="majorBidi"/>
          <w:color w:val="auto"/>
          <w:sz w:val="24"/>
          <w:szCs w:val="24"/>
          <w:lang w:val="fr-FR"/>
        </w:rPr>
        <w:t xml:space="preserve"> </w:t>
      </w:r>
      <w:proofErr w:type="spellStart"/>
      <w:r w:rsidRPr="006804D3">
        <w:rPr>
          <w:rFonts w:asciiTheme="majorBidi" w:hAnsiTheme="majorBidi" w:cstheme="majorBidi"/>
          <w:color w:val="auto"/>
          <w:sz w:val="24"/>
          <w:szCs w:val="24"/>
          <w:lang w:val="fr-FR"/>
        </w:rPr>
        <w:t>Submitted</w:t>
      </w:r>
      <w:proofErr w:type="spellEnd"/>
      <w:r w:rsidRPr="006804D3">
        <w:rPr>
          <w:rFonts w:asciiTheme="majorBidi" w:hAnsiTheme="majorBidi" w:cstheme="majorBidi"/>
          <w:color w:val="auto"/>
          <w:sz w:val="24"/>
          <w:szCs w:val="24"/>
          <w:lang w:val="fr-FR"/>
        </w:rPr>
        <w:t xml:space="preserve"> to PAAC.  KISR 8534.</w:t>
      </w:r>
    </w:p>
    <w:p w14:paraId="7E0959C9"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lang w:val="fr-FR"/>
        </w:rPr>
      </w:pPr>
      <w:proofErr w:type="spellStart"/>
      <w:r w:rsidRPr="006804D3">
        <w:rPr>
          <w:rFonts w:asciiTheme="majorBidi" w:hAnsiTheme="majorBidi" w:cstheme="majorBidi"/>
          <w:color w:val="auto"/>
          <w:sz w:val="24"/>
          <w:szCs w:val="24"/>
          <w:lang w:val="fr-FR"/>
        </w:rPr>
        <w:t>Literathy</w:t>
      </w:r>
      <w:proofErr w:type="spellEnd"/>
      <w:r w:rsidRPr="006804D3">
        <w:rPr>
          <w:rFonts w:asciiTheme="majorBidi" w:hAnsiTheme="majorBidi" w:cstheme="majorBidi"/>
          <w:color w:val="auto"/>
          <w:sz w:val="24"/>
          <w:szCs w:val="24"/>
          <w:lang w:val="fr-FR"/>
        </w:rPr>
        <w:t xml:space="preserve">, P., M. Quinn, </w:t>
      </w:r>
      <w:r w:rsidRPr="006804D3">
        <w:rPr>
          <w:rFonts w:asciiTheme="majorBidi" w:hAnsiTheme="majorBidi" w:cstheme="majorBidi"/>
          <w:b/>
          <w:bCs/>
          <w:color w:val="auto"/>
          <w:sz w:val="24"/>
          <w:szCs w:val="24"/>
          <w:lang w:val="fr-FR"/>
        </w:rPr>
        <w:t xml:space="preserve">S. Omar, </w:t>
      </w:r>
      <w:r w:rsidRPr="006804D3">
        <w:rPr>
          <w:rFonts w:asciiTheme="majorBidi" w:hAnsiTheme="majorBidi" w:cstheme="majorBidi"/>
          <w:color w:val="auto"/>
          <w:sz w:val="24"/>
          <w:szCs w:val="24"/>
          <w:lang w:val="fr-FR"/>
        </w:rPr>
        <w:t xml:space="preserve">W. </w:t>
      </w:r>
      <w:proofErr w:type="spellStart"/>
      <w:r w:rsidRPr="006804D3">
        <w:rPr>
          <w:rFonts w:asciiTheme="majorBidi" w:hAnsiTheme="majorBidi" w:cstheme="majorBidi"/>
          <w:color w:val="auto"/>
          <w:sz w:val="24"/>
          <w:szCs w:val="24"/>
          <w:lang w:val="fr-FR"/>
        </w:rPr>
        <w:t>Sawaya</w:t>
      </w:r>
      <w:proofErr w:type="spellEnd"/>
      <w:r w:rsidRPr="006804D3">
        <w:rPr>
          <w:rFonts w:asciiTheme="majorBidi" w:hAnsiTheme="majorBidi" w:cstheme="majorBidi"/>
          <w:color w:val="auto"/>
          <w:sz w:val="24"/>
          <w:szCs w:val="24"/>
          <w:lang w:val="fr-FR"/>
        </w:rPr>
        <w:t>, A. Al-</w:t>
      </w:r>
      <w:proofErr w:type="spellStart"/>
      <w:r w:rsidRPr="006804D3">
        <w:rPr>
          <w:rFonts w:asciiTheme="majorBidi" w:hAnsiTheme="majorBidi" w:cstheme="majorBidi"/>
          <w:color w:val="auto"/>
          <w:sz w:val="24"/>
          <w:szCs w:val="24"/>
          <w:lang w:val="fr-FR"/>
        </w:rPr>
        <w:t>Ghadban</w:t>
      </w:r>
      <w:proofErr w:type="spellEnd"/>
      <w:r w:rsidRPr="006804D3">
        <w:rPr>
          <w:rFonts w:asciiTheme="majorBidi" w:hAnsiTheme="majorBidi" w:cstheme="majorBidi"/>
          <w:color w:val="auto"/>
          <w:sz w:val="24"/>
          <w:szCs w:val="24"/>
          <w:lang w:val="fr-FR"/>
        </w:rPr>
        <w:t xml:space="preserve">, F. </w:t>
      </w:r>
      <w:proofErr w:type="spellStart"/>
      <w:r w:rsidRPr="006804D3">
        <w:rPr>
          <w:rFonts w:asciiTheme="majorBidi" w:hAnsiTheme="majorBidi" w:cstheme="majorBidi"/>
          <w:color w:val="auto"/>
          <w:sz w:val="24"/>
          <w:szCs w:val="24"/>
          <w:lang w:val="fr-FR"/>
        </w:rPr>
        <w:t>Yamani</w:t>
      </w:r>
      <w:proofErr w:type="spellEnd"/>
      <w:r w:rsidRPr="006804D3">
        <w:rPr>
          <w:rFonts w:asciiTheme="majorBidi" w:hAnsiTheme="majorBidi" w:cstheme="majorBidi"/>
          <w:color w:val="auto"/>
          <w:sz w:val="24"/>
          <w:szCs w:val="24"/>
          <w:lang w:val="fr-FR"/>
        </w:rPr>
        <w:t xml:space="preserve">, M.A. Jawad, R. </w:t>
      </w:r>
      <w:proofErr w:type="spellStart"/>
      <w:r w:rsidRPr="006804D3">
        <w:rPr>
          <w:rFonts w:asciiTheme="majorBidi" w:hAnsiTheme="majorBidi" w:cstheme="majorBidi"/>
          <w:color w:val="auto"/>
          <w:sz w:val="24"/>
          <w:szCs w:val="24"/>
          <w:lang w:val="fr-FR"/>
        </w:rPr>
        <w:t>Misak</w:t>
      </w:r>
      <w:proofErr w:type="spellEnd"/>
      <w:r w:rsidRPr="006804D3">
        <w:rPr>
          <w:rFonts w:asciiTheme="majorBidi" w:hAnsiTheme="majorBidi" w:cstheme="majorBidi"/>
          <w:color w:val="auto"/>
          <w:sz w:val="24"/>
          <w:szCs w:val="24"/>
          <w:lang w:val="fr-FR"/>
        </w:rPr>
        <w:t xml:space="preserve">, K. Hadi, </w:t>
      </w:r>
      <w:proofErr w:type="spellStart"/>
      <w:r w:rsidRPr="006804D3">
        <w:rPr>
          <w:rFonts w:asciiTheme="majorBidi" w:hAnsiTheme="majorBidi" w:cstheme="majorBidi"/>
          <w:color w:val="auto"/>
          <w:sz w:val="24"/>
          <w:szCs w:val="24"/>
          <w:lang w:val="fr-FR"/>
        </w:rPr>
        <w:t>Radovanovic</w:t>
      </w:r>
      <w:proofErr w:type="spellEnd"/>
      <w:r w:rsidRPr="006804D3">
        <w:rPr>
          <w:rFonts w:asciiTheme="majorBidi" w:hAnsiTheme="majorBidi" w:cstheme="majorBidi"/>
          <w:color w:val="auto"/>
          <w:sz w:val="24"/>
          <w:szCs w:val="24"/>
          <w:lang w:val="fr-FR"/>
        </w:rPr>
        <w:t xml:space="preserve">, Z. 2006.  Five </w:t>
      </w:r>
      <w:proofErr w:type="spellStart"/>
      <w:r w:rsidRPr="006804D3">
        <w:rPr>
          <w:rFonts w:asciiTheme="majorBidi" w:hAnsiTheme="majorBidi" w:cstheme="majorBidi"/>
          <w:color w:val="auto"/>
          <w:sz w:val="24"/>
          <w:szCs w:val="24"/>
          <w:lang w:val="fr-FR"/>
        </w:rPr>
        <w:t>Year</w:t>
      </w:r>
      <w:proofErr w:type="spellEnd"/>
      <w:r w:rsidRPr="006804D3">
        <w:rPr>
          <w:rFonts w:asciiTheme="majorBidi" w:hAnsiTheme="majorBidi" w:cstheme="majorBidi"/>
          <w:color w:val="auto"/>
          <w:sz w:val="24"/>
          <w:szCs w:val="24"/>
          <w:lang w:val="fr-FR"/>
        </w:rPr>
        <w:t xml:space="preserve"> Program for Monitoring and </w:t>
      </w:r>
      <w:proofErr w:type="spellStart"/>
      <w:r w:rsidRPr="006804D3">
        <w:rPr>
          <w:rFonts w:asciiTheme="majorBidi" w:hAnsiTheme="majorBidi" w:cstheme="majorBidi"/>
          <w:color w:val="auto"/>
          <w:sz w:val="24"/>
          <w:szCs w:val="24"/>
          <w:lang w:val="fr-FR"/>
        </w:rPr>
        <w:t>Assessment</w:t>
      </w:r>
      <w:proofErr w:type="spellEnd"/>
      <w:r w:rsidRPr="006804D3">
        <w:rPr>
          <w:rFonts w:asciiTheme="majorBidi" w:hAnsiTheme="majorBidi" w:cstheme="majorBidi"/>
          <w:color w:val="auto"/>
          <w:sz w:val="24"/>
          <w:szCs w:val="24"/>
          <w:lang w:val="fr-FR"/>
        </w:rPr>
        <w:t xml:space="preserve"> of the </w:t>
      </w:r>
      <w:proofErr w:type="spellStart"/>
      <w:r w:rsidRPr="006804D3">
        <w:rPr>
          <w:rFonts w:asciiTheme="majorBidi" w:hAnsiTheme="majorBidi" w:cstheme="majorBidi"/>
          <w:color w:val="auto"/>
          <w:sz w:val="24"/>
          <w:szCs w:val="24"/>
          <w:lang w:val="fr-FR"/>
        </w:rPr>
        <w:t>Environmental</w:t>
      </w:r>
      <w:proofErr w:type="spellEnd"/>
      <w:r w:rsidRPr="006804D3">
        <w:rPr>
          <w:rFonts w:asciiTheme="majorBidi" w:hAnsiTheme="majorBidi" w:cstheme="majorBidi"/>
          <w:color w:val="auto"/>
          <w:sz w:val="24"/>
          <w:szCs w:val="24"/>
          <w:lang w:val="fr-FR"/>
        </w:rPr>
        <w:t xml:space="preserve"> </w:t>
      </w:r>
      <w:proofErr w:type="spellStart"/>
      <w:r w:rsidRPr="006804D3">
        <w:rPr>
          <w:rFonts w:asciiTheme="majorBidi" w:hAnsiTheme="majorBidi" w:cstheme="majorBidi"/>
          <w:color w:val="auto"/>
          <w:sz w:val="24"/>
          <w:szCs w:val="24"/>
          <w:lang w:val="fr-FR"/>
        </w:rPr>
        <w:t>Consequences</w:t>
      </w:r>
      <w:proofErr w:type="spellEnd"/>
      <w:r w:rsidRPr="006804D3">
        <w:rPr>
          <w:rFonts w:asciiTheme="majorBidi" w:hAnsiTheme="majorBidi" w:cstheme="majorBidi"/>
          <w:color w:val="auto"/>
          <w:sz w:val="24"/>
          <w:szCs w:val="24"/>
          <w:lang w:val="fr-FR"/>
        </w:rPr>
        <w:t xml:space="preserve"> of the Iraqi </w:t>
      </w:r>
      <w:proofErr w:type="spellStart"/>
      <w:r w:rsidRPr="006804D3">
        <w:rPr>
          <w:rFonts w:asciiTheme="majorBidi" w:hAnsiTheme="majorBidi" w:cstheme="majorBidi"/>
          <w:color w:val="auto"/>
          <w:sz w:val="24"/>
          <w:szCs w:val="24"/>
          <w:lang w:val="fr-FR"/>
        </w:rPr>
        <w:t>Aggression</w:t>
      </w:r>
      <w:proofErr w:type="spellEnd"/>
      <w:r w:rsidRPr="006804D3">
        <w:rPr>
          <w:rFonts w:asciiTheme="majorBidi" w:hAnsiTheme="majorBidi" w:cstheme="majorBidi"/>
          <w:color w:val="auto"/>
          <w:sz w:val="24"/>
          <w:szCs w:val="24"/>
          <w:lang w:val="fr-FR"/>
        </w:rPr>
        <w:t xml:space="preserve"> in Kuwait (2001-2006).  SP001C.  Management and Supervision of the Five-</w:t>
      </w:r>
      <w:proofErr w:type="spellStart"/>
      <w:r w:rsidRPr="006804D3">
        <w:rPr>
          <w:rFonts w:asciiTheme="majorBidi" w:hAnsiTheme="majorBidi" w:cstheme="majorBidi"/>
          <w:color w:val="auto"/>
          <w:sz w:val="24"/>
          <w:szCs w:val="24"/>
          <w:lang w:val="fr-FR"/>
        </w:rPr>
        <w:t>Year</w:t>
      </w:r>
      <w:proofErr w:type="spellEnd"/>
      <w:r w:rsidRPr="006804D3">
        <w:rPr>
          <w:rFonts w:asciiTheme="majorBidi" w:hAnsiTheme="majorBidi" w:cstheme="majorBidi"/>
          <w:color w:val="auto"/>
          <w:sz w:val="24"/>
          <w:szCs w:val="24"/>
          <w:lang w:val="fr-FR"/>
        </w:rPr>
        <w:t xml:space="preserve"> Monitoring and </w:t>
      </w:r>
      <w:proofErr w:type="spellStart"/>
      <w:r w:rsidRPr="006804D3">
        <w:rPr>
          <w:rFonts w:asciiTheme="majorBidi" w:hAnsiTheme="majorBidi" w:cstheme="majorBidi"/>
          <w:color w:val="auto"/>
          <w:sz w:val="24"/>
          <w:szCs w:val="24"/>
          <w:lang w:val="fr-FR"/>
        </w:rPr>
        <w:t>Assessment</w:t>
      </w:r>
      <w:proofErr w:type="spellEnd"/>
      <w:r w:rsidRPr="006804D3">
        <w:rPr>
          <w:rFonts w:asciiTheme="majorBidi" w:hAnsiTheme="majorBidi" w:cstheme="majorBidi"/>
          <w:color w:val="auto"/>
          <w:sz w:val="24"/>
          <w:szCs w:val="24"/>
          <w:lang w:val="fr-FR"/>
        </w:rPr>
        <w:t xml:space="preserve"> Program.  </w:t>
      </w:r>
      <w:r w:rsidRPr="006804D3">
        <w:rPr>
          <w:rFonts w:asciiTheme="majorBidi" w:hAnsiTheme="majorBidi" w:cstheme="majorBidi"/>
          <w:i/>
          <w:iCs/>
          <w:color w:val="auto"/>
          <w:sz w:val="24"/>
          <w:szCs w:val="24"/>
          <w:u w:val="single"/>
          <w:lang w:val="fr-FR"/>
        </w:rPr>
        <w:t xml:space="preserve">9th Progress Report. </w:t>
      </w:r>
      <w:r w:rsidRPr="006804D3">
        <w:rPr>
          <w:rFonts w:asciiTheme="majorBidi" w:hAnsiTheme="majorBidi" w:cstheme="majorBidi"/>
          <w:color w:val="auto"/>
          <w:sz w:val="24"/>
          <w:szCs w:val="24"/>
          <w:lang w:val="fr-FR"/>
        </w:rPr>
        <w:t xml:space="preserve"> </w:t>
      </w:r>
      <w:proofErr w:type="spellStart"/>
      <w:r w:rsidRPr="006804D3">
        <w:rPr>
          <w:rFonts w:asciiTheme="majorBidi" w:hAnsiTheme="majorBidi" w:cstheme="majorBidi"/>
          <w:color w:val="auto"/>
          <w:sz w:val="24"/>
          <w:szCs w:val="24"/>
          <w:lang w:val="fr-FR"/>
        </w:rPr>
        <w:t>Submitted</w:t>
      </w:r>
      <w:proofErr w:type="spellEnd"/>
      <w:r w:rsidRPr="006804D3">
        <w:rPr>
          <w:rFonts w:asciiTheme="majorBidi" w:hAnsiTheme="majorBidi" w:cstheme="majorBidi"/>
          <w:color w:val="auto"/>
          <w:sz w:val="24"/>
          <w:szCs w:val="24"/>
          <w:lang w:val="fr-FR"/>
        </w:rPr>
        <w:t xml:space="preserve"> to PAAC.  KISR 8194.</w:t>
      </w:r>
    </w:p>
    <w:p w14:paraId="47C65D5E"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lang w:val="fr-FR"/>
        </w:rPr>
      </w:pPr>
      <w:r w:rsidRPr="006804D3">
        <w:rPr>
          <w:rFonts w:asciiTheme="majorBidi" w:hAnsiTheme="majorBidi" w:cstheme="majorBidi"/>
          <w:color w:val="auto"/>
          <w:sz w:val="24"/>
          <w:szCs w:val="24"/>
          <w:lang w:val="es-CO"/>
        </w:rPr>
        <w:t xml:space="preserve">S. </w:t>
      </w:r>
      <w:proofErr w:type="spellStart"/>
      <w:r w:rsidRPr="006804D3">
        <w:rPr>
          <w:rFonts w:asciiTheme="majorBidi" w:hAnsiTheme="majorBidi" w:cstheme="majorBidi"/>
          <w:color w:val="auto"/>
          <w:sz w:val="24"/>
          <w:szCs w:val="24"/>
          <w:lang w:val="es-CO"/>
        </w:rPr>
        <w:t>Zaman</w:t>
      </w:r>
      <w:proofErr w:type="spellEnd"/>
      <w:r w:rsidRPr="006804D3">
        <w:rPr>
          <w:rFonts w:asciiTheme="majorBidi" w:hAnsiTheme="majorBidi" w:cstheme="majorBidi"/>
          <w:color w:val="auto"/>
          <w:sz w:val="24"/>
          <w:szCs w:val="24"/>
          <w:lang w:val="es-CO"/>
        </w:rPr>
        <w:t xml:space="preserve">, </w:t>
      </w:r>
      <w:proofErr w:type="spellStart"/>
      <w:proofErr w:type="gramStart"/>
      <w:r w:rsidRPr="006804D3">
        <w:rPr>
          <w:rFonts w:asciiTheme="majorBidi" w:hAnsiTheme="majorBidi" w:cstheme="majorBidi"/>
          <w:b/>
          <w:bCs/>
          <w:color w:val="auto"/>
          <w:sz w:val="24"/>
          <w:szCs w:val="24"/>
          <w:lang w:val="es-CO"/>
        </w:rPr>
        <w:t>S.Omar</w:t>
      </w:r>
      <w:proofErr w:type="spellEnd"/>
      <w:proofErr w:type="gramEnd"/>
      <w:r w:rsidRPr="006804D3">
        <w:rPr>
          <w:rFonts w:asciiTheme="majorBidi" w:hAnsiTheme="majorBidi" w:cstheme="majorBidi"/>
          <w:color w:val="auto"/>
          <w:sz w:val="24"/>
          <w:szCs w:val="24"/>
          <w:lang w:val="es-CO"/>
        </w:rPr>
        <w:t xml:space="preserve">, S. </w:t>
      </w:r>
      <w:proofErr w:type="spellStart"/>
      <w:r w:rsidRPr="006804D3">
        <w:rPr>
          <w:rFonts w:asciiTheme="majorBidi" w:hAnsiTheme="majorBidi" w:cstheme="majorBidi"/>
          <w:color w:val="auto"/>
          <w:sz w:val="24"/>
          <w:szCs w:val="24"/>
          <w:lang w:val="es-CO"/>
        </w:rPr>
        <w:t>Padmesh</w:t>
      </w:r>
      <w:proofErr w:type="spellEnd"/>
      <w:r w:rsidRPr="006804D3">
        <w:rPr>
          <w:rFonts w:asciiTheme="majorBidi" w:hAnsiTheme="majorBidi" w:cstheme="majorBidi"/>
          <w:color w:val="auto"/>
          <w:sz w:val="24"/>
          <w:szCs w:val="24"/>
          <w:lang w:val="es-CO"/>
        </w:rPr>
        <w:t>, S. Al-</w:t>
      </w:r>
      <w:proofErr w:type="spellStart"/>
      <w:proofErr w:type="gramStart"/>
      <w:r w:rsidRPr="006804D3">
        <w:rPr>
          <w:rFonts w:asciiTheme="majorBidi" w:hAnsiTheme="majorBidi" w:cstheme="majorBidi"/>
          <w:color w:val="auto"/>
          <w:sz w:val="24"/>
          <w:szCs w:val="24"/>
          <w:lang w:val="es-CO"/>
        </w:rPr>
        <w:t>Dousary</w:t>
      </w:r>
      <w:proofErr w:type="spellEnd"/>
      <w:r w:rsidRPr="006804D3">
        <w:rPr>
          <w:rFonts w:asciiTheme="majorBidi" w:hAnsiTheme="majorBidi" w:cstheme="majorBidi"/>
          <w:color w:val="auto"/>
          <w:sz w:val="24"/>
          <w:szCs w:val="24"/>
          <w:lang w:val="es-CO"/>
        </w:rPr>
        <w:t>,  H.</w:t>
      </w:r>
      <w:proofErr w:type="gramEnd"/>
      <w:r w:rsidRPr="006804D3">
        <w:rPr>
          <w:rFonts w:asciiTheme="majorBidi" w:hAnsiTheme="majorBidi" w:cstheme="majorBidi"/>
          <w:color w:val="auto"/>
          <w:sz w:val="24"/>
          <w:szCs w:val="24"/>
          <w:lang w:val="es-CO"/>
        </w:rPr>
        <w:t xml:space="preserve"> Tawfiq. </w:t>
      </w:r>
      <w:r w:rsidRPr="006804D3">
        <w:rPr>
          <w:rFonts w:asciiTheme="majorBidi" w:hAnsiTheme="majorBidi" w:cstheme="majorBidi"/>
          <w:b/>
          <w:bCs/>
          <w:color w:val="auto"/>
          <w:sz w:val="24"/>
          <w:szCs w:val="24"/>
          <w:lang w:val="es-CO"/>
        </w:rPr>
        <w:t>2006</w:t>
      </w:r>
      <w:r w:rsidRPr="006804D3">
        <w:rPr>
          <w:rFonts w:asciiTheme="majorBidi" w:hAnsiTheme="majorBidi" w:cstheme="majorBidi"/>
          <w:color w:val="auto"/>
          <w:sz w:val="24"/>
          <w:szCs w:val="24"/>
          <w:lang w:val="es-CO"/>
        </w:rPr>
        <w:t xml:space="preserve">. </w:t>
      </w:r>
      <w:proofErr w:type="gramStart"/>
      <w:r w:rsidRPr="006804D3">
        <w:rPr>
          <w:rFonts w:asciiTheme="majorBidi" w:hAnsiTheme="majorBidi" w:cstheme="majorBidi"/>
          <w:color w:val="auto"/>
          <w:sz w:val="24"/>
          <w:szCs w:val="24"/>
        </w:rPr>
        <w:t>Establishment</w:t>
      </w:r>
      <w:proofErr w:type="gramEnd"/>
      <w:r w:rsidRPr="006804D3">
        <w:rPr>
          <w:rFonts w:asciiTheme="majorBidi" w:hAnsiTheme="majorBidi" w:cstheme="majorBidi"/>
          <w:color w:val="auto"/>
          <w:sz w:val="24"/>
          <w:szCs w:val="24"/>
        </w:rPr>
        <w:t xml:space="preserve"> of a Seedbank Unit for Native Plants of Kuwait. </w:t>
      </w:r>
      <w:r w:rsidRPr="006804D3">
        <w:rPr>
          <w:rFonts w:asciiTheme="majorBidi" w:hAnsiTheme="majorBidi" w:cstheme="majorBidi"/>
          <w:i/>
          <w:iCs/>
          <w:color w:val="auto"/>
          <w:sz w:val="24"/>
          <w:szCs w:val="24"/>
          <w:u w:val="single"/>
        </w:rPr>
        <w:t>Progress Report # 5</w:t>
      </w:r>
      <w:r w:rsidRPr="006804D3">
        <w:rPr>
          <w:rFonts w:asciiTheme="majorBidi" w:hAnsiTheme="majorBidi" w:cstheme="majorBidi"/>
          <w:color w:val="auto"/>
          <w:sz w:val="24"/>
          <w:szCs w:val="24"/>
        </w:rPr>
        <w:t>.  (FA013C) KISR. 8222.</w:t>
      </w:r>
    </w:p>
    <w:p w14:paraId="1FF8C7FA"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D. Parkinson, M. Belt and K. </w:t>
      </w:r>
      <w:proofErr w:type="spellStart"/>
      <w:r w:rsidRPr="006804D3">
        <w:rPr>
          <w:rFonts w:asciiTheme="majorBidi" w:hAnsiTheme="majorBidi" w:cstheme="majorBidi"/>
          <w:color w:val="auto"/>
          <w:sz w:val="24"/>
          <w:szCs w:val="24"/>
        </w:rPr>
        <w:t>Hadi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2006.</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w:t>
      </w:r>
      <w:r w:rsidRPr="006804D3">
        <w:rPr>
          <w:rFonts w:asciiTheme="majorBidi" w:hAnsiTheme="majorBidi" w:cstheme="majorBidi"/>
          <w:i/>
          <w:color w:val="auto"/>
          <w:sz w:val="24"/>
          <w:szCs w:val="24"/>
          <w:u w:val="single"/>
        </w:rPr>
        <w:t>Final</w:t>
      </w:r>
      <w:r w:rsidRPr="006804D3">
        <w:rPr>
          <w:rFonts w:asciiTheme="majorBidi" w:hAnsiTheme="majorBidi" w:cstheme="majorBidi"/>
          <w:i/>
          <w:iCs/>
          <w:color w:val="auto"/>
          <w:sz w:val="24"/>
          <w:szCs w:val="24"/>
          <w:u w:val="single"/>
        </w:rPr>
        <w:t xml:space="preserve"> Report.</w:t>
      </w:r>
      <w:r w:rsidRPr="006804D3">
        <w:rPr>
          <w:rFonts w:asciiTheme="majorBidi" w:hAnsiTheme="majorBidi" w:cstheme="majorBidi"/>
          <w:color w:val="auto"/>
          <w:sz w:val="24"/>
          <w:szCs w:val="24"/>
        </w:rPr>
        <w:t xml:space="preserve"> Site Planning </w:t>
      </w:r>
      <w:r w:rsidR="00530B44" w:rsidRPr="006804D3">
        <w:rPr>
          <w:rFonts w:asciiTheme="majorBidi" w:hAnsiTheme="majorBidi" w:cstheme="majorBidi"/>
          <w:color w:val="auto"/>
          <w:sz w:val="24"/>
          <w:szCs w:val="24"/>
        </w:rPr>
        <w:t>Inventory (</w:t>
      </w:r>
      <w:r w:rsidRPr="006804D3">
        <w:rPr>
          <w:rFonts w:asciiTheme="majorBidi" w:hAnsiTheme="majorBidi" w:cstheme="majorBidi"/>
          <w:color w:val="auto"/>
          <w:sz w:val="24"/>
          <w:szCs w:val="24"/>
        </w:rPr>
        <w:t>FA038C) – KISR No. 8258.</w:t>
      </w:r>
    </w:p>
    <w:p w14:paraId="261C79B8"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lang w:val="fr-FR"/>
        </w:rPr>
      </w:pPr>
      <w:r w:rsidRPr="006804D3">
        <w:rPr>
          <w:rFonts w:asciiTheme="majorBidi" w:hAnsiTheme="majorBidi" w:cstheme="majorBidi"/>
          <w:color w:val="auto"/>
          <w:sz w:val="24"/>
          <w:szCs w:val="24"/>
        </w:rPr>
        <w:t xml:space="preserve">S. Zaman,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J. Peacock, S. </w:t>
      </w:r>
      <w:proofErr w:type="spellStart"/>
      <w:r w:rsidRPr="006804D3">
        <w:rPr>
          <w:rFonts w:asciiTheme="majorBidi" w:hAnsiTheme="majorBidi" w:cstheme="majorBidi"/>
          <w:color w:val="auto"/>
          <w:sz w:val="24"/>
          <w:szCs w:val="24"/>
        </w:rPr>
        <w:t>Padmesh</w:t>
      </w:r>
      <w:proofErr w:type="spellEnd"/>
      <w:r w:rsidRPr="006804D3">
        <w:rPr>
          <w:rFonts w:asciiTheme="majorBidi" w:hAnsiTheme="majorBidi" w:cstheme="majorBidi"/>
          <w:color w:val="auto"/>
          <w:sz w:val="24"/>
          <w:szCs w:val="24"/>
        </w:rPr>
        <w:t>, S. Al-</w:t>
      </w:r>
      <w:proofErr w:type="spellStart"/>
      <w:proofErr w:type="gramStart"/>
      <w:r w:rsidRPr="006804D3">
        <w:rPr>
          <w:rFonts w:asciiTheme="majorBidi" w:hAnsiTheme="majorBidi" w:cstheme="majorBidi"/>
          <w:color w:val="auto"/>
          <w:sz w:val="24"/>
          <w:szCs w:val="24"/>
        </w:rPr>
        <w:t>Dousary</w:t>
      </w:r>
      <w:proofErr w:type="spellEnd"/>
      <w:r w:rsidRPr="006804D3">
        <w:rPr>
          <w:rFonts w:asciiTheme="majorBidi" w:hAnsiTheme="majorBidi" w:cstheme="majorBidi"/>
          <w:color w:val="auto"/>
          <w:sz w:val="24"/>
          <w:szCs w:val="24"/>
        </w:rPr>
        <w:t>,  H.</w:t>
      </w:r>
      <w:proofErr w:type="gram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Tawfiq</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Establishment of a Seedbank Unit for Native Plants of Kuwait.   </w:t>
      </w:r>
      <w:r w:rsidRPr="006804D3">
        <w:rPr>
          <w:rFonts w:asciiTheme="majorBidi" w:hAnsiTheme="majorBidi" w:cstheme="majorBidi"/>
          <w:i/>
          <w:iCs/>
          <w:color w:val="auto"/>
          <w:sz w:val="24"/>
          <w:szCs w:val="24"/>
          <w:u w:val="single"/>
        </w:rPr>
        <w:t>Progress Report # 4</w:t>
      </w:r>
      <w:r w:rsidRPr="006804D3">
        <w:rPr>
          <w:rFonts w:asciiTheme="majorBidi" w:hAnsiTheme="majorBidi" w:cstheme="majorBidi"/>
          <w:color w:val="auto"/>
          <w:sz w:val="24"/>
          <w:szCs w:val="24"/>
        </w:rPr>
        <w:t>.  (FA013C) KISR. 7953.</w:t>
      </w:r>
    </w:p>
    <w:p w14:paraId="2D764EA7"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lang w:val="fr-FR"/>
        </w:rPr>
      </w:pPr>
      <w:r w:rsidRPr="006804D3">
        <w:rPr>
          <w:rFonts w:asciiTheme="majorBidi" w:hAnsiTheme="majorBidi" w:cstheme="majorBidi"/>
          <w:color w:val="auto"/>
          <w:sz w:val="24"/>
          <w:szCs w:val="24"/>
        </w:rPr>
        <w:t xml:space="preserve">S. Zaman,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J. Peacock, S. </w:t>
      </w:r>
      <w:proofErr w:type="spellStart"/>
      <w:r w:rsidRPr="006804D3">
        <w:rPr>
          <w:rFonts w:asciiTheme="majorBidi" w:hAnsiTheme="majorBidi" w:cstheme="majorBidi"/>
          <w:color w:val="auto"/>
          <w:sz w:val="24"/>
          <w:szCs w:val="24"/>
        </w:rPr>
        <w:t>Padmesh</w:t>
      </w:r>
      <w:proofErr w:type="spellEnd"/>
      <w:r w:rsidRPr="006804D3">
        <w:rPr>
          <w:rFonts w:asciiTheme="majorBidi" w:hAnsiTheme="majorBidi" w:cstheme="majorBidi"/>
          <w:color w:val="auto"/>
          <w:sz w:val="24"/>
          <w:szCs w:val="24"/>
        </w:rPr>
        <w:t>, S. Al-</w:t>
      </w:r>
      <w:proofErr w:type="spellStart"/>
      <w:proofErr w:type="gramStart"/>
      <w:r w:rsidRPr="006804D3">
        <w:rPr>
          <w:rFonts w:asciiTheme="majorBidi" w:hAnsiTheme="majorBidi" w:cstheme="majorBidi"/>
          <w:color w:val="auto"/>
          <w:sz w:val="24"/>
          <w:szCs w:val="24"/>
        </w:rPr>
        <w:t>Dousary</w:t>
      </w:r>
      <w:proofErr w:type="spellEnd"/>
      <w:r w:rsidRPr="006804D3">
        <w:rPr>
          <w:rFonts w:asciiTheme="majorBidi" w:hAnsiTheme="majorBidi" w:cstheme="majorBidi"/>
          <w:color w:val="auto"/>
          <w:sz w:val="24"/>
          <w:szCs w:val="24"/>
        </w:rPr>
        <w:t>,  H.</w:t>
      </w:r>
      <w:proofErr w:type="gram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Tawfiq</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Establishment of a Seedbank Unit for Native Plants of Kuwait.   </w:t>
      </w:r>
      <w:r w:rsidRPr="006804D3">
        <w:rPr>
          <w:rFonts w:asciiTheme="majorBidi" w:hAnsiTheme="majorBidi" w:cstheme="majorBidi"/>
          <w:i/>
          <w:iCs/>
          <w:color w:val="auto"/>
          <w:sz w:val="24"/>
          <w:szCs w:val="24"/>
          <w:u w:val="single"/>
        </w:rPr>
        <w:t>Progress Report # 3</w:t>
      </w:r>
      <w:r w:rsidRPr="006804D3">
        <w:rPr>
          <w:rFonts w:asciiTheme="majorBidi" w:hAnsiTheme="majorBidi" w:cstheme="majorBidi"/>
          <w:color w:val="auto"/>
          <w:sz w:val="24"/>
          <w:szCs w:val="24"/>
        </w:rPr>
        <w:t>.  (FA013C) KISR. 7672.</w:t>
      </w:r>
    </w:p>
    <w:p w14:paraId="2EB42919"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lang w:val="fr-FR"/>
        </w:rPr>
        <w:t>Omar</w:t>
      </w:r>
      <w:r w:rsidRPr="006804D3">
        <w:rPr>
          <w:rFonts w:asciiTheme="majorBidi" w:hAnsiTheme="majorBidi" w:cstheme="majorBidi"/>
          <w:color w:val="auto"/>
          <w:sz w:val="24"/>
          <w:szCs w:val="24"/>
          <w:lang w:val="fr-FR"/>
        </w:rPr>
        <w:t xml:space="preserve">, </w:t>
      </w:r>
      <w:r w:rsidRPr="006804D3">
        <w:rPr>
          <w:rFonts w:asciiTheme="majorBidi" w:hAnsiTheme="majorBidi" w:cstheme="majorBidi"/>
          <w:b/>
          <w:bCs/>
          <w:color w:val="auto"/>
          <w:sz w:val="24"/>
          <w:szCs w:val="24"/>
          <w:lang w:val="fr-FR"/>
        </w:rPr>
        <w:t>S. A.</w:t>
      </w:r>
      <w:r w:rsidRPr="006804D3">
        <w:rPr>
          <w:rFonts w:asciiTheme="majorBidi" w:hAnsiTheme="majorBidi" w:cstheme="majorBidi"/>
          <w:color w:val="auto"/>
          <w:sz w:val="24"/>
          <w:szCs w:val="24"/>
          <w:lang w:val="fr-FR"/>
        </w:rPr>
        <w:t xml:space="preserve">, R. F. </w:t>
      </w:r>
      <w:proofErr w:type="spellStart"/>
      <w:r w:rsidRPr="006804D3">
        <w:rPr>
          <w:rFonts w:asciiTheme="majorBidi" w:hAnsiTheme="majorBidi" w:cstheme="majorBidi"/>
          <w:color w:val="auto"/>
          <w:sz w:val="24"/>
          <w:szCs w:val="24"/>
          <w:lang w:val="fr-FR"/>
        </w:rPr>
        <w:t>Misak</w:t>
      </w:r>
      <w:proofErr w:type="spellEnd"/>
      <w:r w:rsidRPr="006804D3">
        <w:rPr>
          <w:rFonts w:asciiTheme="majorBidi" w:hAnsiTheme="majorBidi" w:cstheme="majorBidi"/>
          <w:color w:val="auto"/>
          <w:sz w:val="24"/>
          <w:szCs w:val="24"/>
          <w:lang w:val="fr-FR"/>
        </w:rPr>
        <w:t xml:space="preserve">.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Recommendations on UNCC’s Decisions for the Panel Claims Relating to the Terrestrial Cluster. </w:t>
      </w:r>
      <w:r w:rsidRPr="006804D3">
        <w:rPr>
          <w:rFonts w:asciiTheme="majorBidi" w:hAnsiTheme="majorBidi" w:cstheme="majorBidi"/>
          <w:i/>
          <w:iCs/>
          <w:color w:val="auto"/>
          <w:sz w:val="24"/>
          <w:szCs w:val="24"/>
          <w:u w:val="single"/>
        </w:rPr>
        <w:t>Technical Report.</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 xml:space="preserve"> (SP001C). </w:t>
      </w:r>
      <w:r w:rsidR="00530B44" w:rsidRPr="006804D3">
        <w:rPr>
          <w:rFonts w:asciiTheme="majorBidi" w:hAnsiTheme="majorBidi" w:cstheme="majorBidi"/>
          <w:color w:val="auto"/>
          <w:sz w:val="24"/>
          <w:szCs w:val="24"/>
        </w:rPr>
        <w:t>KISR #</w:t>
      </w:r>
      <w:r w:rsidRPr="006804D3">
        <w:rPr>
          <w:rFonts w:asciiTheme="majorBidi" w:hAnsiTheme="majorBidi" w:cstheme="majorBidi"/>
          <w:color w:val="auto"/>
          <w:sz w:val="24"/>
          <w:szCs w:val="24"/>
        </w:rPr>
        <w:t xml:space="preserve"> 7802.</w:t>
      </w:r>
    </w:p>
    <w:p w14:paraId="5099620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lang w:val="fr-FR"/>
        </w:rPr>
        <w:t xml:space="preserve">R. </w:t>
      </w:r>
      <w:proofErr w:type="spellStart"/>
      <w:r w:rsidRPr="006804D3">
        <w:rPr>
          <w:rFonts w:asciiTheme="majorBidi" w:hAnsiTheme="majorBidi" w:cstheme="majorBidi"/>
          <w:color w:val="auto"/>
          <w:sz w:val="24"/>
          <w:szCs w:val="24"/>
          <w:lang w:val="fr-FR"/>
        </w:rPr>
        <w:t>Grina</w:t>
      </w:r>
      <w:proofErr w:type="spellEnd"/>
      <w:r w:rsidRPr="006804D3">
        <w:rPr>
          <w:rFonts w:asciiTheme="majorBidi" w:hAnsiTheme="majorBidi" w:cstheme="majorBidi"/>
          <w:color w:val="auto"/>
          <w:sz w:val="24"/>
          <w:szCs w:val="24"/>
          <w:lang w:val="fr-FR"/>
        </w:rPr>
        <w:t>,</w:t>
      </w:r>
      <w:r w:rsidRPr="006804D3">
        <w:rPr>
          <w:rFonts w:asciiTheme="majorBidi" w:hAnsiTheme="majorBidi" w:cstheme="majorBidi"/>
          <w:b/>
          <w:bCs/>
          <w:color w:val="auto"/>
          <w:sz w:val="24"/>
          <w:szCs w:val="24"/>
          <w:lang w:val="fr-FR"/>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4. </w:t>
      </w:r>
      <w:r w:rsidRPr="006804D3">
        <w:rPr>
          <w:rFonts w:asciiTheme="majorBidi" w:hAnsiTheme="majorBidi" w:cstheme="majorBidi"/>
          <w:i/>
          <w:color w:val="auto"/>
          <w:sz w:val="24"/>
          <w:szCs w:val="24"/>
          <w:u w:val="single"/>
        </w:rPr>
        <w:t>Final Report</w:t>
      </w:r>
      <w:r w:rsidRPr="006804D3">
        <w:rPr>
          <w:rFonts w:asciiTheme="majorBidi" w:hAnsiTheme="majorBidi" w:cstheme="majorBidi"/>
          <w:i/>
          <w:iCs/>
          <w:color w:val="auto"/>
          <w:sz w:val="24"/>
          <w:szCs w:val="24"/>
          <w:u w:val="single"/>
        </w:rPr>
        <w:t>.</w:t>
      </w:r>
      <w:r w:rsidRPr="006804D3">
        <w:rPr>
          <w:rFonts w:asciiTheme="majorBidi" w:hAnsiTheme="majorBidi" w:cstheme="majorBidi"/>
          <w:color w:val="auto"/>
          <w:sz w:val="24"/>
          <w:szCs w:val="24"/>
        </w:rPr>
        <w:t xml:space="preserve">  Comments for Master Plan Support Reports Updated Project Map Set – KISR Reports. Submitted to the HOK/Gulf Consult.</w:t>
      </w:r>
    </w:p>
    <w:p w14:paraId="2753488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lang w:val="fr-FR"/>
        </w:rPr>
        <w:t xml:space="preserve">R. </w:t>
      </w:r>
      <w:proofErr w:type="spellStart"/>
      <w:r w:rsidRPr="006804D3">
        <w:rPr>
          <w:rFonts w:asciiTheme="majorBidi" w:hAnsiTheme="majorBidi" w:cstheme="majorBidi"/>
          <w:color w:val="auto"/>
          <w:sz w:val="24"/>
          <w:szCs w:val="24"/>
          <w:lang w:val="fr-FR"/>
        </w:rPr>
        <w:t>Grina</w:t>
      </w:r>
      <w:proofErr w:type="spellEnd"/>
      <w:r w:rsidRPr="006804D3">
        <w:rPr>
          <w:rFonts w:asciiTheme="majorBidi" w:hAnsiTheme="majorBidi" w:cstheme="majorBidi"/>
          <w:color w:val="auto"/>
          <w:sz w:val="24"/>
          <w:szCs w:val="24"/>
          <w:lang w:val="fr-FR"/>
        </w:rPr>
        <w:t>,</w:t>
      </w:r>
      <w:r w:rsidRPr="006804D3">
        <w:rPr>
          <w:rFonts w:asciiTheme="majorBidi" w:hAnsiTheme="majorBidi" w:cstheme="majorBidi"/>
          <w:b/>
          <w:bCs/>
          <w:color w:val="auto"/>
          <w:sz w:val="24"/>
          <w:szCs w:val="24"/>
          <w:lang w:val="fr-FR"/>
        </w:rPr>
        <w:t xml:space="preserve"> S.</w:t>
      </w:r>
      <w:r w:rsidRPr="006804D3">
        <w:rPr>
          <w:rFonts w:asciiTheme="majorBidi" w:hAnsiTheme="majorBidi" w:cstheme="majorBidi"/>
          <w:b/>
          <w:color w:val="auto"/>
          <w:sz w:val="24"/>
          <w:szCs w:val="24"/>
        </w:rPr>
        <w:t xml:space="preserve"> Omar</w:t>
      </w:r>
      <w:r w:rsidRPr="006804D3">
        <w:rPr>
          <w:rFonts w:asciiTheme="majorBidi" w:hAnsiTheme="majorBidi" w:cstheme="majorBidi"/>
          <w:color w:val="auto"/>
          <w:sz w:val="24"/>
          <w:szCs w:val="24"/>
        </w:rPr>
        <w:t xml:space="preserve">,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3. </w:t>
      </w:r>
      <w:r w:rsidRPr="006804D3">
        <w:rPr>
          <w:rFonts w:asciiTheme="majorBidi" w:hAnsiTheme="majorBidi" w:cstheme="majorBidi"/>
          <w:i/>
          <w:color w:val="auto"/>
          <w:sz w:val="24"/>
          <w:szCs w:val="24"/>
          <w:u w:val="single"/>
        </w:rPr>
        <w:t>Fourth Interim</w:t>
      </w:r>
      <w:r w:rsidRPr="006804D3">
        <w:rPr>
          <w:rFonts w:asciiTheme="majorBidi" w:hAnsiTheme="majorBidi" w:cstheme="majorBidi"/>
          <w:i/>
          <w:iCs/>
          <w:color w:val="auto"/>
          <w:sz w:val="24"/>
          <w:szCs w:val="24"/>
          <w:u w:val="single"/>
        </w:rPr>
        <w:t xml:space="preserve"> Report.</w:t>
      </w:r>
      <w:r w:rsidRPr="006804D3">
        <w:rPr>
          <w:rFonts w:asciiTheme="majorBidi" w:hAnsiTheme="majorBidi" w:cstheme="majorBidi"/>
          <w:color w:val="auto"/>
          <w:sz w:val="24"/>
          <w:szCs w:val="24"/>
        </w:rPr>
        <w:t xml:space="preserve">  Comments for the Preferred Concept and Updated Constraint Map Set – KISR Reports. Submitted to the HOK/Gulf Consult.</w:t>
      </w:r>
    </w:p>
    <w:p w14:paraId="4111C7D8"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2. </w:t>
      </w:r>
      <w:r w:rsidRPr="006804D3">
        <w:rPr>
          <w:rFonts w:asciiTheme="majorBidi" w:hAnsiTheme="majorBidi" w:cstheme="majorBidi"/>
          <w:i/>
          <w:color w:val="auto"/>
          <w:sz w:val="24"/>
          <w:szCs w:val="24"/>
          <w:u w:val="single"/>
        </w:rPr>
        <w:t>Final</w:t>
      </w:r>
      <w:r w:rsidRPr="006804D3">
        <w:rPr>
          <w:rFonts w:asciiTheme="majorBidi" w:hAnsiTheme="majorBidi" w:cstheme="majorBidi"/>
          <w:i/>
          <w:iCs/>
          <w:color w:val="auto"/>
          <w:sz w:val="24"/>
          <w:szCs w:val="24"/>
          <w:u w:val="single"/>
        </w:rPr>
        <w:t xml:space="preserve"> Report.</w:t>
      </w:r>
      <w:r w:rsidRPr="006804D3">
        <w:rPr>
          <w:rFonts w:asciiTheme="majorBidi" w:hAnsiTheme="majorBidi" w:cstheme="majorBidi"/>
          <w:color w:val="auto"/>
          <w:sz w:val="24"/>
          <w:szCs w:val="24"/>
        </w:rPr>
        <w:t xml:space="preserve">  Section I: Project Overview. Submitted to the HOK/Gulf Consult.</w:t>
      </w:r>
    </w:p>
    <w:p w14:paraId="622C85C7"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lastRenderedPageBreak/>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2. </w:t>
      </w:r>
      <w:r w:rsidRPr="006804D3">
        <w:rPr>
          <w:rFonts w:asciiTheme="majorBidi" w:hAnsiTheme="majorBidi" w:cstheme="majorBidi"/>
          <w:i/>
          <w:color w:val="auto"/>
          <w:sz w:val="24"/>
          <w:szCs w:val="24"/>
          <w:u w:val="single"/>
        </w:rPr>
        <w:t>Final</w:t>
      </w:r>
      <w:r w:rsidRPr="006804D3">
        <w:rPr>
          <w:rFonts w:asciiTheme="majorBidi" w:hAnsiTheme="majorBidi" w:cstheme="majorBidi"/>
          <w:i/>
          <w:iCs/>
          <w:color w:val="auto"/>
          <w:sz w:val="24"/>
          <w:szCs w:val="24"/>
          <w:u w:val="single"/>
        </w:rPr>
        <w:t xml:space="preserve"> Report.</w:t>
      </w:r>
      <w:r w:rsidRPr="006804D3">
        <w:rPr>
          <w:rFonts w:asciiTheme="majorBidi" w:hAnsiTheme="majorBidi" w:cstheme="majorBidi"/>
          <w:color w:val="auto"/>
          <w:sz w:val="24"/>
          <w:szCs w:val="24"/>
        </w:rPr>
        <w:t xml:space="preserve">  Section II: Environmental Field Survey Projects. Part A-KISR Technical Reports. Submitted to the HOK/Gulf Consult.</w:t>
      </w:r>
    </w:p>
    <w:p w14:paraId="61151B1A"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2. </w:t>
      </w:r>
      <w:r w:rsidRPr="006804D3">
        <w:rPr>
          <w:rFonts w:asciiTheme="majorBidi" w:hAnsiTheme="majorBidi" w:cstheme="majorBidi"/>
          <w:i/>
          <w:color w:val="auto"/>
          <w:sz w:val="24"/>
          <w:szCs w:val="24"/>
          <w:u w:val="single"/>
        </w:rPr>
        <w:t>Final</w:t>
      </w:r>
      <w:r w:rsidRPr="006804D3">
        <w:rPr>
          <w:rFonts w:asciiTheme="majorBidi" w:hAnsiTheme="majorBidi" w:cstheme="majorBidi"/>
          <w:i/>
          <w:iCs/>
          <w:color w:val="auto"/>
          <w:sz w:val="24"/>
          <w:szCs w:val="24"/>
          <w:u w:val="single"/>
        </w:rPr>
        <w:t xml:space="preserve"> Report.</w:t>
      </w:r>
      <w:r w:rsidRPr="006804D3">
        <w:rPr>
          <w:rFonts w:asciiTheme="majorBidi" w:hAnsiTheme="majorBidi" w:cstheme="majorBidi"/>
          <w:color w:val="auto"/>
          <w:sz w:val="24"/>
          <w:szCs w:val="24"/>
        </w:rPr>
        <w:t xml:space="preserve">  Section II: Environmental Field Survey Projects – KISR Technical Reports. Part B-KISR Technical Reports. Submitted to the HOK/Gulf Consult.</w:t>
      </w:r>
    </w:p>
    <w:p w14:paraId="01BD9F4C"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Zaman, S,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J. M. Peacock H. </w:t>
      </w:r>
      <w:proofErr w:type="spellStart"/>
      <w:r w:rsidRPr="006804D3">
        <w:rPr>
          <w:rFonts w:asciiTheme="majorBidi" w:hAnsiTheme="majorBidi" w:cstheme="majorBidi"/>
          <w:color w:val="auto"/>
          <w:sz w:val="24"/>
          <w:szCs w:val="24"/>
        </w:rPr>
        <w:t>Tawfiq</w:t>
      </w:r>
      <w:proofErr w:type="spellEnd"/>
      <w:r w:rsidRPr="006804D3">
        <w:rPr>
          <w:rFonts w:asciiTheme="majorBidi" w:hAnsiTheme="majorBidi" w:cstheme="majorBidi"/>
          <w:color w:val="auto"/>
          <w:sz w:val="24"/>
          <w:szCs w:val="24"/>
        </w:rPr>
        <w:t xml:space="preserve">, and A. Al-Haddad.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“Vegetation Assessment”.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(FA041C).  KISR # 7765.</w:t>
      </w:r>
    </w:p>
    <w:p w14:paraId="6294DAD5"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 A</w:t>
      </w:r>
      <w:r w:rsidRPr="006804D3">
        <w:rPr>
          <w:rFonts w:asciiTheme="majorBidi" w:hAnsiTheme="majorBidi" w:cstheme="majorBidi"/>
          <w:color w:val="auto"/>
          <w:sz w:val="24"/>
          <w:szCs w:val="24"/>
        </w:rPr>
        <w:t xml:space="preserve">,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N. R. Bhat, E. </w:t>
      </w:r>
      <w:proofErr w:type="spellStart"/>
      <w:r w:rsidRPr="006804D3">
        <w:rPr>
          <w:rFonts w:asciiTheme="majorBidi" w:hAnsiTheme="majorBidi" w:cstheme="majorBidi"/>
          <w:color w:val="auto"/>
          <w:sz w:val="24"/>
          <w:szCs w:val="24"/>
        </w:rPr>
        <w:t>Delima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2005</w:t>
      </w:r>
      <w:r w:rsidRPr="006804D3">
        <w:rPr>
          <w:rFonts w:asciiTheme="majorBidi" w:hAnsiTheme="majorBidi" w:cstheme="majorBidi"/>
          <w:color w:val="auto"/>
          <w:sz w:val="24"/>
          <w:szCs w:val="24"/>
        </w:rPr>
        <w:t xml:space="preserve">.  Rehabilitation of War Damaged Areas in the National Park of Kuwait: A Pilot Study.  </w:t>
      </w:r>
      <w:r w:rsidRPr="006804D3">
        <w:rPr>
          <w:rFonts w:asciiTheme="majorBidi" w:hAnsiTheme="majorBidi" w:cstheme="majorBidi"/>
          <w:i/>
          <w:iCs/>
          <w:color w:val="auto"/>
          <w:sz w:val="24"/>
          <w:szCs w:val="24"/>
          <w:u w:val="single"/>
        </w:rPr>
        <w:t>Technical Report</w:t>
      </w:r>
      <w:r w:rsidRPr="006804D3">
        <w:rPr>
          <w:rFonts w:asciiTheme="majorBidi" w:hAnsiTheme="majorBidi" w:cstheme="majorBidi"/>
          <w:color w:val="auto"/>
          <w:sz w:val="24"/>
          <w:szCs w:val="24"/>
        </w:rPr>
        <w:t xml:space="preserve"> (FA016C).  KISR # 7605.</w:t>
      </w:r>
    </w:p>
    <w:p w14:paraId="039C0E61"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2. </w:t>
      </w:r>
      <w:r w:rsidRPr="006804D3">
        <w:rPr>
          <w:rFonts w:asciiTheme="majorBidi" w:hAnsiTheme="majorBidi" w:cstheme="majorBidi"/>
          <w:i/>
          <w:iCs/>
          <w:color w:val="auto"/>
          <w:sz w:val="24"/>
          <w:szCs w:val="24"/>
          <w:u w:val="single"/>
        </w:rPr>
        <w:t>First Interim Report.</w:t>
      </w:r>
      <w:r w:rsidRPr="006804D3">
        <w:rPr>
          <w:rFonts w:asciiTheme="majorBidi" w:hAnsiTheme="majorBidi" w:cstheme="majorBidi"/>
          <w:color w:val="auto"/>
          <w:sz w:val="24"/>
          <w:szCs w:val="24"/>
        </w:rPr>
        <w:t xml:space="preserve">  Section I: Project Overview. Submitted to the HOK/Gulf Consult.</w:t>
      </w:r>
    </w:p>
    <w:p w14:paraId="14E0400F"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bCs/>
          <w:color w:val="auto"/>
          <w:sz w:val="24"/>
          <w:szCs w:val="24"/>
        </w:rPr>
        <w:t>Grina</w:t>
      </w:r>
      <w:proofErr w:type="spellEnd"/>
      <w:r w:rsidRPr="006804D3">
        <w:rPr>
          <w:rFonts w:asciiTheme="majorBidi" w:hAnsiTheme="majorBidi" w:cstheme="majorBidi"/>
          <w:b/>
          <w:bCs/>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2. </w:t>
      </w:r>
      <w:r w:rsidRPr="006804D3">
        <w:rPr>
          <w:rFonts w:asciiTheme="majorBidi" w:hAnsiTheme="majorBidi" w:cstheme="majorBidi"/>
          <w:i/>
          <w:iCs/>
          <w:color w:val="auto"/>
          <w:sz w:val="24"/>
          <w:szCs w:val="24"/>
          <w:u w:val="single"/>
        </w:rPr>
        <w:t>First Interim Report.</w:t>
      </w:r>
      <w:r w:rsidRPr="006804D3">
        <w:rPr>
          <w:rFonts w:asciiTheme="majorBidi" w:hAnsiTheme="majorBidi" w:cstheme="majorBidi"/>
          <w:color w:val="auto"/>
          <w:sz w:val="24"/>
          <w:szCs w:val="24"/>
        </w:rPr>
        <w:t xml:space="preserve">  Section II: Environmental Baseline Assessment - KISR Technical Report. Submitted to the HOK/Gulf Consult.</w:t>
      </w:r>
    </w:p>
    <w:p w14:paraId="7A06485A"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2. </w:t>
      </w:r>
      <w:r w:rsidRPr="006804D3">
        <w:rPr>
          <w:rFonts w:asciiTheme="majorBidi" w:hAnsiTheme="majorBidi" w:cstheme="majorBidi"/>
          <w:i/>
          <w:color w:val="auto"/>
          <w:sz w:val="24"/>
          <w:szCs w:val="24"/>
          <w:u w:val="single"/>
        </w:rPr>
        <w:t xml:space="preserve">Third </w:t>
      </w:r>
      <w:r w:rsidRPr="006804D3">
        <w:rPr>
          <w:rFonts w:asciiTheme="majorBidi" w:hAnsiTheme="majorBidi" w:cstheme="majorBidi"/>
          <w:i/>
          <w:iCs/>
          <w:color w:val="auto"/>
          <w:sz w:val="24"/>
          <w:szCs w:val="24"/>
          <w:u w:val="single"/>
        </w:rPr>
        <w:t>Interim Report.</w:t>
      </w:r>
      <w:r w:rsidRPr="006804D3">
        <w:rPr>
          <w:rFonts w:asciiTheme="majorBidi" w:hAnsiTheme="majorBidi" w:cstheme="majorBidi"/>
          <w:color w:val="auto"/>
          <w:sz w:val="24"/>
          <w:szCs w:val="24"/>
        </w:rPr>
        <w:t xml:space="preserve">  Project Overview. Submitted to the HOK/Gulf Consult.</w:t>
      </w:r>
    </w:p>
    <w:p w14:paraId="5E129AC8"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S</w:t>
      </w:r>
      <w:r w:rsidRPr="006804D3">
        <w:rPr>
          <w:rFonts w:asciiTheme="majorBidi" w:hAnsiTheme="majorBidi" w:cstheme="majorBidi"/>
          <w:b/>
          <w:color w:val="auto"/>
          <w:sz w:val="24"/>
          <w:szCs w:val="24"/>
        </w:rPr>
        <w:t>.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1.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color w:val="auto"/>
          <w:sz w:val="24"/>
          <w:szCs w:val="24"/>
        </w:rPr>
        <w:t xml:space="preserve">  Section I: Project Overview.  Submitted to the HOK/Gulf Consult. </w:t>
      </w:r>
    </w:p>
    <w:p w14:paraId="0AC8CEB0"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1.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color w:val="auto"/>
          <w:sz w:val="24"/>
          <w:szCs w:val="24"/>
        </w:rPr>
        <w:t xml:space="preserve">  Section II: Environmental Baseline Assessment - KISR Technical Reports. Submitted to the HOK/Gulf Consult.  </w:t>
      </w:r>
    </w:p>
    <w:p w14:paraId="54ADFC38"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Zaman, S,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J. M. Peacock, H. </w:t>
      </w:r>
      <w:proofErr w:type="spellStart"/>
      <w:r w:rsidRPr="006804D3">
        <w:rPr>
          <w:rFonts w:asciiTheme="majorBidi" w:hAnsiTheme="majorBidi" w:cstheme="majorBidi"/>
          <w:color w:val="auto"/>
          <w:sz w:val="24"/>
          <w:szCs w:val="24"/>
        </w:rPr>
        <w:t>Tawfiq</w:t>
      </w:r>
      <w:proofErr w:type="spellEnd"/>
      <w:r w:rsidRPr="006804D3">
        <w:rPr>
          <w:rFonts w:asciiTheme="majorBidi" w:hAnsiTheme="majorBidi" w:cstheme="majorBidi"/>
          <w:color w:val="auto"/>
          <w:sz w:val="24"/>
          <w:szCs w:val="24"/>
        </w:rPr>
        <w:t xml:space="preserve">, A. Al-Haddad.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“Vegetation Assessment”. </w:t>
      </w:r>
      <w:r w:rsidRPr="006804D3">
        <w:rPr>
          <w:rFonts w:asciiTheme="majorBidi" w:hAnsiTheme="majorBidi" w:cstheme="majorBidi"/>
          <w:i/>
          <w:iCs/>
          <w:color w:val="auto"/>
          <w:sz w:val="24"/>
          <w:szCs w:val="24"/>
          <w:u w:val="single"/>
        </w:rPr>
        <w:t>Progress Report # 4</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(FA041C).  KISR # 7448.</w:t>
      </w:r>
    </w:p>
    <w:p w14:paraId="31B1D8B8"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Zaman, S.</w:t>
      </w:r>
      <w:proofErr w:type="gramStart"/>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w:t>
      </w:r>
      <w:proofErr w:type="gramEnd"/>
      <w:r w:rsidRPr="006804D3">
        <w:rPr>
          <w:rFonts w:asciiTheme="majorBidi" w:hAnsiTheme="majorBidi" w:cstheme="majorBidi"/>
          <w:b/>
          <w:color w:val="auto"/>
          <w:sz w:val="24"/>
          <w:szCs w:val="24"/>
        </w:rPr>
        <w:t xml:space="preserve"> A., Omar</w:t>
      </w:r>
      <w:r w:rsidRPr="006804D3">
        <w:rPr>
          <w:rFonts w:asciiTheme="majorBidi" w:hAnsiTheme="majorBidi" w:cstheme="majorBidi"/>
          <w:color w:val="auto"/>
          <w:sz w:val="24"/>
          <w:szCs w:val="24"/>
        </w:rPr>
        <w:t xml:space="preserve">, J. M. Peacock, H. </w:t>
      </w:r>
      <w:proofErr w:type="spellStart"/>
      <w:r w:rsidRPr="006804D3">
        <w:rPr>
          <w:rFonts w:asciiTheme="majorBidi" w:hAnsiTheme="majorBidi" w:cstheme="majorBidi"/>
          <w:color w:val="auto"/>
          <w:sz w:val="24"/>
          <w:szCs w:val="24"/>
        </w:rPr>
        <w:t>Tawfiq</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“Vegetation Assessment”. </w:t>
      </w:r>
      <w:r w:rsidRPr="006804D3">
        <w:rPr>
          <w:rFonts w:asciiTheme="majorBidi" w:hAnsiTheme="majorBidi" w:cstheme="majorBidi"/>
          <w:color w:val="auto"/>
          <w:sz w:val="24"/>
          <w:szCs w:val="24"/>
          <w:u w:val="single"/>
        </w:rPr>
        <w:t>Progress Report # 3</w:t>
      </w:r>
      <w:r w:rsidRPr="006804D3">
        <w:rPr>
          <w:rFonts w:asciiTheme="majorBidi" w:hAnsiTheme="majorBidi" w:cstheme="majorBidi"/>
          <w:color w:val="auto"/>
          <w:sz w:val="24"/>
          <w:szCs w:val="24"/>
        </w:rPr>
        <w:t xml:space="preserve">.    (FA041C).  </w:t>
      </w:r>
      <w:r w:rsidR="00530B44" w:rsidRPr="006804D3">
        <w:rPr>
          <w:rFonts w:asciiTheme="majorBidi" w:hAnsiTheme="majorBidi" w:cstheme="majorBidi"/>
          <w:color w:val="auto"/>
          <w:sz w:val="24"/>
          <w:szCs w:val="24"/>
        </w:rPr>
        <w:t>KISR #</w:t>
      </w:r>
      <w:r w:rsidRPr="006804D3">
        <w:rPr>
          <w:rFonts w:asciiTheme="majorBidi" w:hAnsiTheme="majorBidi" w:cstheme="majorBidi"/>
          <w:color w:val="auto"/>
          <w:sz w:val="24"/>
          <w:szCs w:val="24"/>
        </w:rPr>
        <w:t xml:space="preserve"> 7409.</w:t>
      </w:r>
    </w:p>
    <w:p w14:paraId="0ED3E5A9"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Zaman, Z.,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and J. M. Peacock.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“Vegetation Assessment”. </w:t>
      </w:r>
      <w:r w:rsidRPr="006804D3">
        <w:rPr>
          <w:rFonts w:asciiTheme="majorBidi" w:hAnsiTheme="majorBidi" w:cstheme="majorBidi"/>
          <w:i/>
          <w:iCs/>
          <w:color w:val="auto"/>
          <w:sz w:val="24"/>
          <w:szCs w:val="24"/>
          <w:u w:val="single"/>
        </w:rPr>
        <w:t>Progress Report # 2</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 xml:space="preserve">   (FA041C).  KISR 7326. </w:t>
      </w:r>
    </w:p>
    <w:p w14:paraId="721E3D90"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Zaman, Z.,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and J. M. Peacock.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“Vegetation Assessment”. </w:t>
      </w:r>
      <w:r w:rsidRPr="006804D3">
        <w:rPr>
          <w:rFonts w:asciiTheme="majorBidi" w:hAnsiTheme="majorBidi" w:cstheme="majorBidi"/>
          <w:i/>
          <w:iCs/>
          <w:color w:val="auto"/>
          <w:sz w:val="24"/>
          <w:szCs w:val="24"/>
          <w:u w:val="single"/>
        </w:rPr>
        <w:t>Progress Report # 1</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(FA041C).  KISR 7325.</w:t>
      </w:r>
    </w:p>
    <w:p w14:paraId="0D2CADD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Zaman, Z.,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J. M. </w:t>
      </w:r>
      <w:proofErr w:type="gramStart"/>
      <w:r w:rsidRPr="006804D3">
        <w:rPr>
          <w:rFonts w:asciiTheme="majorBidi" w:hAnsiTheme="majorBidi" w:cstheme="majorBidi"/>
          <w:color w:val="auto"/>
          <w:sz w:val="24"/>
          <w:szCs w:val="24"/>
        </w:rPr>
        <w:t>Peacock</w:t>
      </w:r>
      <w:proofErr w:type="gramEnd"/>
      <w:r w:rsidRPr="006804D3">
        <w:rPr>
          <w:rFonts w:asciiTheme="majorBidi" w:hAnsiTheme="majorBidi" w:cstheme="majorBidi"/>
          <w:color w:val="auto"/>
          <w:sz w:val="24"/>
          <w:szCs w:val="24"/>
        </w:rPr>
        <w:t xml:space="preserve"> and A. Al-Haddad.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“Vegetation Assessment”. </w:t>
      </w:r>
      <w:r w:rsidRPr="006804D3">
        <w:rPr>
          <w:rFonts w:asciiTheme="majorBidi" w:hAnsiTheme="majorBidi" w:cstheme="majorBidi"/>
          <w:i/>
          <w:iCs/>
          <w:color w:val="auto"/>
          <w:sz w:val="24"/>
          <w:szCs w:val="24"/>
          <w:u w:val="single"/>
        </w:rPr>
        <w:t>Interim Report # 1</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KISR # 7220.</w:t>
      </w:r>
    </w:p>
    <w:p w14:paraId="06167DCF"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 A.</w:t>
      </w:r>
      <w:proofErr w:type="gramStart"/>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R.</w:t>
      </w:r>
      <w:proofErr w:type="gram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N. R. Bhat, S. A. Shahid and E. C. </w:t>
      </w:r>
      <w:proofErr w:type="spellStart"/>
      <w:r w:rsidRPr="006804D3">
        <w:rPr>
          <w:rFonts w:asciiTheme="majorBidi" w:hAnsiTheme="majorBidi" w:cstheme="majorBidi"/>
          <w:color w:val="auto"/>
          <w:sz w:val="24"/>
          <w:szCs w:val="24"/>
        </w:rPr>
        <w:t>Delima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Assessing Damage Magnitude and Recovery of the Terrestrial Ecosystem/Follow-up of Natural and Induced Desert Recovery.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color w:val="auto"/>
          <w:sz w:val="24"/>
          <w:szCs w:val="24"/>
        </w:rPr>
        <w:t xml:space="preserve">. </w:t>
      </w:r>
      <w:r w:rsidRPr="006804D3">
        <w:rPr>
          <w:rFonts w:asciiTheme="majorBidi" w:hAnsiTheme="majorBidi" w:cstheme="majorBidi"/>
          <w:i/>
          <w:iCs/>
          <w:color w:val="auto"/>
          <w:sz w:val="24"/>
          <w:szCs w:val="24"/>
          <w:u w:val="single"/>
        </w:rPr>
        <w:t>Volume I</w:t>
      </w:r>
      <w:r w:rsidRPr="006804D3">
        <w:rPr>
          <w:rFonts w:asciiTheme="majorBidi" w:hAnsiTheme="majorBidi" w:cstheme="majorBidi"/>
          <w:color w:val="auto"/>
          <w:sz w:val="24"/>
          <w:szCs w:val="24"/>
        </w:rPr>
        <w:t>.  Submitted to PAAC. Restricted. (FA015C). 7105.</w:t>
      </w:r>
    </w:p>
    <w:p w14:paraId="27E51A1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 A., </w:t>
      </w: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N. R. Bhat, S. A. </w:t>
      </w:r>
      <w:proofErr w:type="gramStart"/>
      <w:r w:rsidRPr="006804D3">
        <w:rPr>
          <w:rFonts w:asciiTheme="majorBidi" w:hAnsiTheme="majorBidi" w:cstheme="majorBidi"/>
          <w:color w:val="auto"/>
          <w:sz w:val="24"/>
          <w:szCs w:val="24"/>
        </w:rPr>
        <w:t>Shahid</w:t>
      </w:r>
      <w:proofErr w:type="gramEnd"/>
      <w:r w:rsidRPr="006804D3">
        <w:rPr>
          <w:rFonts w:asciiTheme="majorBidi" w:hAnsiTheme="majorBidi" w:cstheme="majorBidi"/>
          <w:color w:val="auto"/>
          <w:sz w:val="24"/>
          <w:szCs w:val="24"/>
        </w:rPr>
        <w:t xml:space="preserve"> and E. C. </w:t>
      </w:r>
      <w:proofErr w:type="spellStart"/>
      <w:r w:rsidRPr="006804D3">
        <w:rPr>
          <w:rFonts w:asciiTheme="majorBidi" w:hAnsiTheme="majorBidi" w:cstheme="majorBidi"/>
          <w:color w:val="auto"/>
          <w:sz w:val="24"/>
          <w:szCs w:val="24"/>
        </w:rPr>
        <w:t>Delima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Assessing Damage Magnitude and Recovery of the Terrestrial Ecosystem/Follow-up of Natural and Induced Desert Recovery.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color w:val="auto"/>
          <w:sz w:val="24"/>
          <w:szCs w:val="24"/>
        </w:rPr>
        <w:t xml:space="preserve">. </w:t>
      </w:r>
      <w:r w:rsidRPr="006804D3">
        <w:rPr>
          <w:rFonts w:asciiTheme="majorBidi" w:hAnsiTheme="majorBidi" w:cstheme="majorBidi"/>
          <w:i/>
          <w:iCs/>
          <w:color w:val="auto"/>
          <w:sz w:val="24"/>
          <w:szCs w:val="24"/>
          <w:u w:val="single"/>
        </w:rPr>
        <w:t>Volume II-Appendix A-G</w:t>
      </w:r>
      <w:r w:rsidRPr="006804D3">
        <w:rPr>
          <w:rFonts w:asciiTheme="majorBidi" w:hAnsiTheme="majorBidi" w:cstheme="majorBidi"/>
          <w:color w:val="auto"/>
          <w:sz w:val="24"/>
          <w:szCs w:val="24"/>
        </w:rPr>
        <w:t>.  Submitted to PAAC. Restricted. (FA015C). 7105.</w:t>
      </w:r>
    </w:p>
    <w:p w14:paraId="1B276895"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Omar, S. A.</w:t>
      </w:r>
      <w:r w:rsidRPr="006804D3">
        <w:rPr>
          <w:rFonts w:asciiTheme="majorBidi" w:hAnsiTheme="majorBidi" w:cstheme="majorBidi"/>
          <w:color w:val="auto"/>
          <w:sz w:val="24"/>
          <w:szCs w:val="24"/>
        </w:rPr>
        <w:t xml:space="preserve"> Shahid, N.R. Bhat,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H.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W. Roy, T. Abdullah. November </w:t>
      </w:r>
      <w:r w:rsidRPr="006804D3">
        <w:rPr>
          <w:rFonts w:asciiTheme="majorBidi" w:hAnsiTheme="majorBidi" w:cstheme="majorBidi"/>
          <w:b/>
          <w:bCs/>
          <w:color w:val="auto"/>
          <w:sz w:val="24"/>
          <w:szCs w:val="24"/>
        </w:rPr>
        <w:t>2004</w:t>
      </w:r>
      <w:r w:rsidRPr="006804D3">
        <w:rPr>
          <w:rFonts w:asciiTheme="majorBidi" w:hAnsiTheme="majorBidi" w:cstheme="majorBidi"/>
          <w:color w:val="auto"/>
          <w:sz w:val="24"/>
          <w:szCs w:val="24"/>
        </w:rPr>
        <w:t xml:space="preserve">.  Rehabilitation of War-damaged Areas in the National Park of Kuwait: A Pilot Study.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color w:val="auto"/>
          <w:sz w:val="24"/>
          <w:szCs w:val="24"/>
        </w:rPr>
        <w:t>.  Submitted to PAAC. Restricted. (FA016C). 6658.</w:t>
      </w:r>
    </w:p>
    <w:p w14:paraId="51E3EFC0"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Zaman, S., </w:t>
      </w:r>
      <w:r w:rsidRPr="006804D3">
        <w:rPr>
          <w:rFonts w:asciiTheme="majorBidi" w:hAnsiTheme="majorBidi" w:cstheme="majorBidi"/>
          <w:b/>
          <w:color w:val="auto"/>
          <w:sz w:val="24"/>
          <w:szCs w:val="24"/>
        </w:rPr>
        <w:t>S. A. Omar</w:t>
      </w:r>
      <w:r w:rsidRPr="006804D3">
        <w:rPr>
          <w:rFonts w:asciiTheme="majorBidi" w:hAnsiTheme="majorBidi" w:cstheme="majorBidi"/>
          <w:color w:val="auto"/>
          <w:sz w:val="24"/>
          <w:szCs w:val="24"/>
        </w:rPr>
        <w:t xml:space="preserve">, J. Peacock, S. </w:t>
      </w:r>
      <w:proofErr w:type="spellStart"/>
      <w:proofErr w:type="gramStart"/>
      <w:r w:rsidRPr="006804D3">
        <w:rPr>
          <w:rFonts w:asciiTheme="majorBidi" w:hAnsiTheme="majorBidi" w:cstheme="majorBidi"/>
          <w:color w:val="auto"/>
          <w:sz w:val="24"/>
          <w:szCs w:val="24"/>
        </w:rPr>
        <w:t>Padmesh</w:t>
      </w:r>
      <w:proofErr w:type="spellEnd"/>
      <w:r w:rsidRPr="006804D3">
        <w:rPr>
          <w:rFonts w:asciiTheme="majorBidi" w:hAnsiTheme="majorBidi" w:cstheme="majorBidi"/>
          <w:color w:val="auto"/>
          <w:sz w:val="24"/>
          <w:szCs w:val="24"/>
        </w:rPr>
        <w:t>,  S.</w:t>
      </w:r>
      <w:proofErr w:type="gramEnd"/>
      <w:r w:rsidRPr="006804D3">
        <w:rPr>
          <w:rFonts w:asciiTheme="majorBidi" w:hAnsiTheme="majorBidi" w:cstheme="majorBidi"/>
          <w:color w:val="auto"/>
          <w:sz w:val="24"/>
          <w:szCs w:val="24"/>
        </w:rPr>
        <w:t xml:space="preserve"> Al-</w:t>
      </w:r>
      <w:proofErr w:type="spellStart"/>
      <w:r w:rsidRPr="006804D3">
        <w:rPr>
          <w:rFonts w:asciiTheme="majorBidi" w:hAnsiTheme="majorBidi" w:cstheme="majorBidi"/>
          <w:color w:val="auto"/>
          <w:sz w:val="24"/>
          <w:szCs w:val="24"/>
        </w:rPr>
        <w:t>Dousary</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2004</w:t>
      </w:r>
      <w:r w:rsidRPr="006804D3">
        <w:rPr>
          <w:rFonts w:asciiTheme="majorBidi" w:hAnsiTheme="majorBidi" w:cstheme="majorBidi"/>
          <w:color w:val="auto"/>
          <w:sz w:val="24"/>
          <w:szCs w:val="24"/>
        </w:rPr>
        <w:t xml:space="preserve">.  Establishment of a Seedbank Unit for Native Plants of Kuwait.  </w:t>
      </w:r>
      <w:r w:rsidRPr="006804D3">
        <w:rPr>
          <w:rFonts w:asciiTheme="majorBidi" w:hAnsiTheme="majorBidi" w:cstheme="majorBidi"/>
          <w:i/>
          <w:color w:val="auto"/>
          <w:sz w:val="24"/>
          <w:szCs w:val="24"/>
          <w:u w:val="single"/>
        </w:rPr>
        <w:t>Progress Report # 2</w:t>
      </w:r>
      <w:r w:rsidRPr="006804D3">
        <w:rPr>
          <w:rFonts w:asciiTheme="majorBidi" w:hAnsiTheme="majorBidi" w:cstheme="majorBidi"/>
          <w:color w:val="auto"/>
          <w:sz w:val="24"/>
          <w:szCs w:val="24"/>
        </w:rPr>
        <w:t>.  Submitted to KFAS.  (FA013C).  KISR 7416.</w:t>
      </w:r>
    </w:p>
    <w:p w14:paraId="30716780"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Zaman, S., </w:t>
      </w:r>
      <w:r w:rsidRPr="006804D3">
        <w:rPr>
          <w:rFonts w:asciiTheme="majorBidi" w:hAnsiTheme="majorBidi" w:cstheme="majorBidi"/>
          <w:b/>
          <w:color w:val="auto"/>
          <w:sz w:val="24"/>
          <w:szCs w:val="24"/>
        </w:rPr>
        <w:t>S. A., Omar</w:t>
      </w:r>
      <w:r w:rsidRPr="006804D3">
        <w:rPr>
          <w:rFonts w:asciiTheme="majorBidi" w:hAnsiTheme="majorBidi" w:cstheme="majorBidi"/>
          <w:color w:val="auto"/>
          <w:sz w:val="24"/>
          <w:szCs w:val="24"/>
        </w:rPr>
        <w:t xml:space="preserve">, J. Peacock, H. </w:t>
      </w:r>
      <w:proofErr w:type="spellStart"/>
      <w:r w:rsidRPr="006804D3">
        <w:rPr>
          <w:rFonts w:asciiTheme="majorBidi" w:hAnsiTheme="majorBidi" w:cstheme="majorBidi"/>
          <w:color w:val="auto"/>
          <w:sz w:val="24"/>
          <w:szCs w:val="24"/>
        </w:rPr>
        <w:t>Tawfiq</w:t>
      </w:r>
      <w:proofErr w:type="spellEnd"/>
      <w:r w:rsidRPr="006804D3">
        <w:rPr>
          <w:rFonts w:asciiTheme="majorBidi" w:hAnsiTheme="majorBidi" w:cstheme="majorBidi"/>
          <w:color w:val="auto"/>
          <w:sz w:val="24"/>
          <w:szCs w:val="24"/>
        </w:rPr>
        <w:t>, P. Ramos, S. Al-</w:t>
      </w:r>
      <w:proofErr w:type="spellStart"/>
      <w:r w:rsidRPr="006804D3">
        <w:rPr>
          <w:rFonts w:asciiTheme="majorBidi" w:hAnsiTheme="majorBidi" w:cstheme="majorBidi"/>
          <w:color w:val="auto"/>
          <w:sz w:val="24"/>
          <w:szCs w:val="24"/>
        </w:rPr>
        <w:t>Dousary</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2004</w:t>
      </w:r>
      <w:r w:rsidRPr="006804D3">
        <w:rPr>
          <w:rFonts w:asciiTheme="majorBidi" w:hAnsiTheme="majorBidi" w:cstheme="majorBidi"/>
          <w:color w:val="auto"/>
          <w:sz w:val="24"/>
          <w:szCs w:val="24"/>
        </w:rPr>
        <w:t xml:space="preserve">.  Establishment of a Seedbank Unit for Native Plants of Kuwait.  </w:t>
      </w:r>
      <w:r w:rsidRPr="006804D3">
        <w:rPr>
          <w:rFonts w:asciiTheme="majorBidi" w:hAnsiTheme="majorBidi" w:cstheme="majorBidi"/>
          <w:i/>
          <w:color w:val="auto"/>
          <w:sz w:val="24"/>
          <w:szCs w:val="24"/>
          <w:u w:val="single"/>
        </w:rPr>
        <w:t>Progress Report # 1</w:t>
      </w:r>
      <w:r w:rsidRPr="006804D3">
        <w:rPr>
          <w:rFonts w:asciiTheme="majorBidi" w:hAnsiTheme="majorBidi" w:cstheme="majorBidi"/>
          <w:color w:val="auto"/>
          <w:sz w:val="24"/>
          <w:szCs w:val="24"/>
        </w:rPr>
        <w:t>.  Submitted to KFAS.  (FA013C).  KISR 7174.</w:t>
      </w:r>
    </w:p>
    <w:p w14:paraId="099C6FA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1. </w:t>
      </w:r>
      <w:r w:rsidRPr="006804D3">
        <w:rPr>
          <w:rFonts w:asciiTheme="majorBidi" w:hAnsiTheme="majorBidi" w:cstheme="majorBidi"/>
          <w:i/>
          <w:iCs/>
          <w:color w:val="auto"/>
          <w:sz w:val="24"/>
          <w:szCs w:val="24"/>
          <w:u w:val="single"/>
        </w:rPr>
        <w:t>First Interim Report.</w:t>
      </w:r>
      <w:r w:rsidRPr="006804D3">
        <w:rPr>
          <w:rFonts w:asciiTheme="majorBidi" w:hAnsiTheme="majorBidi" w:cstheme="majorBidi"/>
          <w:color w:val="auto"/>
          <w:sz w:val="24"/>
          <w:szCs w:val="24"/>
        </w:rPr>
        <w:t xml:space="preserve">  Section I: Project Overview. Submitted to the HOK/Gulf Consult.</w:t>
      </w:r>
    </w:p>
    <w:p w14:paraId="5174C89D"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R. </w:t>
      </w:r>
      <w:proofErr w:type="spellStart"/>
      <w:r w:rsidRPr="006804D3">
        <w:rPr>
          <w:rFonts w:asciiTheme="majorBidi" w:hAnsiTheme="majorBidi" w:cstheme="majorBidi"/>
          <w:color w:val="auto"/>
          <w:sz w:val="24"/>
          <w:szCs w:val="24"/>
        </w:rPr>
        <w:t>Grina</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color w:val="auto"/>
          <w:sz w:val="24"/>
          <w:szCs w:val="24"/>
        </w:rPr>
        <w:t>S. Omar</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proofErr w:type="gramEnd"/>
      <w:r w:rsidRPr="006804D3">
        <w:rPr>
          <w:rFonts w:asciiTheme="majorBidi" w:hAnsiTheme="majorBidi" w:cstheme="majorBidi"/>
          <w:color w:val="auto"/>
          <w:sz w:val="24"/>
          <w:szCs w:val="24"/>
        </w:rPr>
        <w:t xml:space="preserve"> and M. Belt,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Boubyan</w:t>
      </w:r>
      <w:proofErr w:type="spellEnd"/>
      <w:r w:rsidRPr="006804D3">
        <w:rPr>
          <w:rFonts w:asciiTheme="majorBidi" w:hAnsiTheme="majorBidi" w:cstheme="majorBidi"/>
          <w:color w:val="auto"/>
          <w:sz w:val="24"/>
          <w:szCs w:val="24"/>
        </w:rPr>
        <w:t xml:space="preserve"> Island Environmental Assessment and Preparation of a Master Plan. Phase 1. </w:t>
      </w:r>
      <w:r w:rsidRPr="006804D3">
        <w:rPr>
          <w:rFonts w:asciiTheme="majorBidi" w:hAnsiTheme="majorBidi" w:cstheme="majorBidi"/>
          <w:i/>
          <w:iCs/>
          <w:color w:val="auto"/>
          <w:sz w:val="24"/>
          <w:szCs w:val="24"/>
          <w:u w:val="single"/>
        </w:rPr>
        <w:t>First Interim Report.</w:t>
      </w:r>
      <w:r w:rsidRPr="006804D3">
        <w:rPr>
          <w:rFonts w:asciiTheme="majorBidi" w:hAnsiTheme="majorBidi" w:cstheme="majorBidi"/>
          <w:color w:val="auto"/>
          <w:sz w:val="24"/>
          <w:szCs w:val="24"/>
        </w:rPr>
        <w:t xml:space="preserve">  Section II: Environmental Assessment. Submitted to the HOK/Gulf Consult.</w:t>
      </w:r>
    </w:p>
    <w:p w14:paraId="0841128B"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Literathy</w:t>
      </w:r>
      <w:proofErr w:type="spellEnd"/>
      <w:r w:rsidRPr="006804D3">
        <w:rPr>
          <w:rFonts w:asciiTheme="majorBidi" w:hAnsiTheme="majorBidi" w:cstheme="majorBidi"/>
          <w:color w:val="auto"/>
          <w:sz w:val="24"/>
          <w:szCs w:val="24"/>
        </w:rPr>
        <w:t>, P.</w:t>
      </w:r>
      <w:proofErr w:type="gramStart"/>
      <w:r w:rsidRPr="006804D3">
        <w:rPr>
          <w:rFonts w:asciiTheme="majorBidi" w:hAnsiTheme="majorBidi" w:cstheme="majorBidi"/>
          <w:color w:val="auto"/>
          <w:sz w:val="24"/>
          <w:szCs w:val="24"/>
        </w:rPr>
        <w:t>,  M.</w:t>
      </w:r>
      <w:proofErr w:type="gramEnd"/>
      <w:r w:rsidRPr="006804D3">
        <w:rPr>
          <w:rFonts w:asciiTheme="majorBidi" w:hAnsiTheme="majorBidi" w:cstheme="majorBidi"/>
          <w:color w:val="auto"/>
          <w:sz w:val="24"/>
          <w:szCs w:val="24"/>
        </w:rPr>
        <w:t xml:space="preserve"> Quinn,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 </w:t>
      </w:r>
      <w:proofErr w:type="spellStart"/>
      <w:r w:rsidRPr="006804D3">
        <w:rPr>
          <w:rFonts w:asciiTheme="majorBidi" w:hAnsiTheme="majorBidi" w:cstheme="majorBidi"/>
          <w:color w:val="auto"/>
          <w:sz w:val="24"/>
          <w:szCs w:val="24"/>
        </w:rPr>
        <w:t>Sawaya</w:t>
      </w:r>
      <w:proofErr w:type="spellEnd"/>
      <w:r w:rsidRPr="006804D3">
        <w:rPr>
          <w:rFonts w:asciiTheme="majorBidi" w:hAnsiTheme="majorBidi" w:cstheme="majorBidi"/>
          <w:color w:val="auto"/>
          <w:sz w:val="24"/>
          <w:szCs w:val="24"/>
        </w:rPr>
        <w:t xml:space="preserve">, A. Al-Ghadban, F. Yamani, M. A. Jawad,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 Roy, K. </w:t>
      </w:r>
      <w:proofErr w:type="spellStart"/>
      <w:r w:rsidRPr="006804D3">
        <w:rPr>
          <w:rFonts w:asciiTheme="majorBidi" w:hAnsiTheme="majorBidi" w:cstheme="majorBidi"/>
          <w:color w:val="auto"/>
          <w:sz w:val="24"/>
          <w:szCs w:val="24"/>
        </w:rPr>
        <w:t>Hadi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Five Year Program for Monitoring and Assessment of the Environmental Consequences of the Iraqi Aggression in Kuwait (2001-2006).  SP001C.  Management and Supervision of the Five-Year Monitoring and Assessment Program.  </w:t>
      </w:r>
      <w:r w:rsidRPr="006804D3">
        <w:rPr>
          <w:rFonts w:asciiTheme="majorBidi" w:hAnsiTheme="majorBidi" w:cstheme="majorBidi"/>
          <w:i/>
          <w:iCs/>
          <w:color w:val="auto"/>
          <w:sz w:val="24"/>
          <w:szCs w:val="24"/>
          <w:u w:val="single"/>
        </w:rPr>
        <w:t>5</w:t>
      </w:r>
      <w:r w:rsidRPr="006804D3">
        <w:rPr>
          <w:rFonts w:asciiTheme="majorBidi" w:hAnsiTheme="majorBidi" w:cstheme="majorBidi"/>
          <w:i/>
          <w:iCs/>
          <w:color w:val="auto"/>
          <w:sz w:val="24"/>
          <w:szCs w:val="24"/>
          <w:u w:val="single"/>
          <w:vertAlign w:val="superscript"/>
        </w:rPr>
        <w:t>th</w:t>
      </w:r>
      <w:r w:rsidRPr="006804D3">
        <w:rPr>
          <w:rFonts w:asciiTheme="majorBidi" w:hAnsiTheme="majorBidi" w:cstheme="majorBidi"/>
          <w:i/>
          <w:iCs/>
          <w:color w:val="auto"/>
          <w:sz w:val="24"/>
          <w:szCs w:val="24"/>
          <w:u w:val="single"/>
        </w:rPr>
        <w:t xml:space="preserve"> Progress Report</w:t>
      </w:r>
      <w:r w:rsidRPr="006804D3">
        <w:rPr>
          <w:rFonts w:asciiTheme="majorBidi" w:hAnsiTheme="majorBidi" w:cstheme="majorBidi"/>
          <w:color w:val="auto"/>
          <w:sz w:val="24"/>
          <w:szCs w:val="24"/>
        </w:rPr>
        <w:t xml:space="preserve">. Submitted to PAAC.   KISR 7201. </w:t>
      </w:r>
    </w:p>
    <w:p w14:paraId="43711A5D"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Literathy</w:t>
      </w:r>
      <w:proofErr w:type="spellEnd"/>
      <w:r w:rsidRPr="006804D3">
        <w:rPr>
          <w:rFonts w:asciiTheme="majorBidi" w:hAnsiTheme="majorBidi" w:cstheme="majorBidi"/>
          <w:color w:val="auto"/>
          <w:sz w:val="24"/>
          <w:szCs w:val="24"/>
        </w:rPr>
        <w:t xml:space="preserve">, P., M. Quinn,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 </w:t>
      </w:r>
      <w:proofErr w:type="spellStart"/>
      <w:r w:rsidRPr="006804D3">
        <w:rPr>
          <w:rFonts w:asciiTheme="majorBidi" w:hAnsiTheme="majorBidi" w:cstheme="majorBidi"/>
          <w:color w:val="auto"/>
          <w:sz w:val="24"/>
          <w:szCs w:val="24"/>
        </w:rPr>
        <w:t>Sawaya</w:t>
      </w:r>
      <w:proofErr w:type="spellEnd"/>
      <w:r w:rsidRPr="006804D3">
        <w:rPr>
          <w:rFonts w:asciiTheme="majorBidi" w:hAnsiTheme="majorBidi" w:cstheme="majorBidi"/>
          <w:color w:val="auto"/>
          <w:sz w:val="24"/>
          <w:szCs w:val="24"/>
        </w:rPr>
        <w:t xml:space="preserve">, A. Al-Ghadban, F. Yamani, M. A. Jawad,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 Roy, K. </w:t>
      </w:r>
      <w:proofErr w:type="spellStart"/>
      <w:r w:rsidRPr="006804D3">
        <w:rPr>
          <w:rFonts w:asciiTheme="majorBidi" w:hAnsiTheme="majorBidi" w:cstheme="majorBidi"/>
          <w:color w:val="auto"/>
          <w:sz w:val="24"/>
          <w:szCs w:val="24"/>
        </w:rPr>
        <w:t>Hadi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2003</w:t>
      </w:r>
      <w:r w:rsidRPr="006804D3">
        <w:rPr>
          <w:rFonts w:asciiTheme="majorBidi" w:hAnsiTheme="majorBidi" w:cstheme="majorBidi"/>
          <w:color w:val="auto"/>
          <w:sz w:val="24"/>
          <w:szCs w:val="24"/>
        </w:rPr>
        <w:t xml:space="preserve">.   Five Year Program for Monitoring and Assessment of the Environmental Consequences of the Iraqi Aggression in Kuwait (2001-2006).  SP001C.  Management and Supervision of the Five-Year Monitoring and Assessment Program.  </w:t>
      </w:r>
      <w:r w:rsidRPr="006804D3">
        <w:rPr>
          <w:rFonts w:asciiTheme="majorBidi" w:hAnsiTheme="majorBidi" w:cstheme="majorBidi"/>
          <w:i/>
          <w:iCs/>
          <w:color w:val="auto"/>
          <w:sz w:val="24"/>
          <w:szCs w:val="24"/>
          <w:u w:val="single"/>
        </w:rPr>
        <w:t>4</w:t>
      </w:r>
      <w:r w:rsidRPr="006804D3">
        <w:rPr>
          <w:rFonts w:asciiTheme="majorBidi" w:hAnsiTheme="majorBidi" w:cstheme="majorBidi"/>
          <w:i/>
          <w:iCs/>
          <w:color w:val="auto"/>
          <w:sz w:val="24"/>
          <w:szCs w:val="24"/>
          <w:u w:val="single"/>
          <w:vertAlign w:val="superscript"/>
        </w:rPr>
        <w:t>th</w:t>
      </w:r>
      <w:r w:rsidRPr="006804D3">
        <w:rPr>
          <w:rFonts w:asciiTheme="majorBidi" w:hAnsiTheme="majorBidi" w:cstheme="majorBidi"/>
          <w:i/>
          <w:iCs/>
          <w:color w:val="auto"/>
          <w:sz w:val="24"/>
          <w:szCs w:val="24"/>
          <w:u w:val="single"/>
        </w:rPr>
        <w:t xml:space="preserve"> Progress Report</w:t>
      </w:r>
      <w:r w:rsidRPr="006804D3">
        <w:rPr>
          <w:rFonts w:asciiTheme="majorBidi" w:hAnsiTheme="majorBidi" w:cstheme="majorBidi"/>
          <w:color w:val="auto"/>
          <w:sz w:val="24"/>
          <w:szCs w:val="24"/>
        </w:rPr>
        <w:t xml:space="preserve">. Submitted to PAAC.   KISR 6952. </w:t>
      </w:r>
    </w:p>
    <w:p w14:paraId="650D40A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Literathy</w:t>
      </w:r>
      <w:proofErr w:type="spellEnd"/>
      <w:r w:rsidRPr="006804D3">
        <w:rPr>
          <w:rFonts w:asciiTheme="majorBidi" w:hAnsiTheme="majorBidi" w:cstheme="majorBidi"/>
          <w:color w:val="auto"/>
          <w:sz w:val="24"/>
          <w:szCs w:val="24"/>
        </w:rPr>
        <w:t xml:space="preserve">, </w:t>
      </w:r>
      <w:proofErr w:type="gramStart"/>
      <w:r w:rsidRPr="006804D3">
        <w:rPr>
          <w:rFonts w:asciiTheme="majorBidi" w:hAnsiTheme="majorBidi" w:cstheme="majorBidi"/>
          <w:color w:val="auto"/>
          <w:sz w:val="24"/>
          <w:szCs w:val="24"/>
        </w:rPr>
        <w:t>P;,</w:t>
      </w:r>
      <w:proofErr w:type="gramEnd"/>
      <w:r w:rsidRPr="006804D3">
        <w:rPr>
          <w:rFonts w:asciiTheme="majorBidi" w:hAnsiTheme="majorBidi" w:cstheme="majorBidi"/>
          <w:color w:val="auto"/>
          <w:sz w:val="24"/>
          <w:szCs w:val="24"/>
        </w:rPr>
        <w:t xml:space="preserve"> M. Quinn,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 </w:t>
      </w:r>
      <w:proofErr w:type="spellStart"/>
      <w:r w:rsidRPr="006804D3">
        <w:rPr>
          <w:rFonts w:asciiTheme="majorBidi" w:hAnsiTheme="majorBidi" w:cstheme="majorBidi"/>
          <w:color w:val="auto"/>
          <w:sz w:val="24"/>
          <w:szCs w:val="24"/>
        </w:rPr>
        <w:t>Sawaya</w:t>
      </w:r>
      <w:proofErr w:type="spellEnd"/>
      <w:r w:rsidRPr="006804D3">
        <w:rPr>
          <w:rFonts w:asciiTheme="majorBidi" w:hAnsiTheme="majorBidi" w:cstheme="majorBidi"/>
          <w:color w:val="auto"/>
          <w:sz w:val="24"/>
          <w:szCs w:val="24"/>
        </w:rPr>
        <w:t xml:space="preserve">, A. Al-Ghadban, F. Yamani, M. A. Jawad,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 Roy, K. </w:t>
      </w:r>
      <w:proofErr w:type="spellStart"/>
      <w:r w:rsidRPr="006804D3">
        <w:rPr>
          <w:rFonts w:asciiTheme="majorBidi" w:hAnsiTheme="majorBidi" w:cstheme="majorBidi"/>
          <w:color w:val="auto"/>
          <w:sz w:val="24"/>
          <w:szCs w:val="24"/>
        </w:rPr>
        <w:t>Hadi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Five Year Program for Monitoring and Assessment of the Environmental Consequences of the Iraqi Aggression in Kuwait (2001-2006).  SP001C.  Management and Supervision of the Five-Year Monitoring and Assessment Program.  </w:t>
      </w:r>
      <w:r w:rsidRPr="006804D3">
        <w:rPr>
          <w:rFonts w:asciiTheme="majorBidi" w:hAnsiTheme="majorBidi" w:cstheme="majorBidi"/>
          <w:i/>
          <w:iCs/>
          <w:color w:val="auto"/>
          <w:sz w:val="24"/>
          <w:szCs w:val="24"/>
          <w:u w:val="single"/>
        </w:rPr>
        <w:t>1</w:t>
      </w:r>
      <w:r w:rsidRPr="006804D3">
        <w:rPr>
          <w:rFonts w:asciiTheme="majorBidi" w:hAnsiTheme="majorBidi" w:cstheme="majorBidi"/>
          <w:i/>
          <w:iCs/>
          <w:color w:val="auto"/>
          <w:sz w:val="24"/>
          <w:szCs w:val="24"/>
          <w:u w:val="single"/>
          <w:vertAlign w:val="superscript"/>
        </w:rPr>
        <w:t>st</w:t>
      </w:r>
      <w:r w:rsidRPr="006804D3">
        <w:rPr>
          <w:rFonts w:asciiTheme="majorBidi" w:hAnsiTheme="majorBidi" w:cstheme="majorBidi"/>
          <w:i/>
          <w:iCs/>
          <w:color w:val="auto"/>
          <w:sz w:val="24"/>
          <w:szCs w:val="24"/>
          <w:u w:val="single"/>
        </w:rPr>
        <w:t xml:space="preserve"> Progress Report</w:t>
      </w:r>
      <w:r w:rsidRPr="006804D3">
        <w:rPr>
          <w:rFonts w:asciiTheme="majorBidi" w:hAnsiTheme="majorBidi" w:cstheme="majorBidi"/>
          <w:color w:val="auto"/>
          <w:sz w:val="24"/>
          <w:szCs w:val="24"/>
        </w:rPr>
        <w:t>. Submitted to PAAC.   KISR 6412.</w:t>
      </w:r>
    </w:p>
    <w:p w14:paraId="4875D222"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Literathy</w:t>
      </w:r>
      <w:proofErr w:type="spellEnd"/>
      <w:r w:rsidRPr="006804D3">
        <w:rPr>
          <w:rFonts w:asciiTheme="majorBidi" w:hAnsiTheme="majorBidi" w:cstheme="majorBidi"/>
          <w:color w:val="auto"/>
          <w:sz w:val="24"/>
          <w:szCs w:val="24"/>
        </w:rPr>
        <w:t xml:space="preserve">, </w:t>
      </w:r>
      <w:proofErr w:type="gramStart"/>
      <w:r w:rsidRPr="006804D3">
        <w:rPr>
          <w:rFonts w:asciiTheme="majorBidi" w:hAnsiTheme="majorBidi" w:cstheme="majorBidi"/>
          <w:color w:val="auto"/>
          <w:sz w:val="24"/>
          <w:szCs w:val="24"/>
        </w:rPr>
        <w:t>P;,</w:t>
      </w:r>
      <w:proofErr w:type="gramEnd"/>
      <w:r w:rsidRPr="006804D3">
        <w:rPr>
          <w:rFonts w:asciiTheme="majorBidi" w:hAnsiTheme="majorBidi" w:cstheme="majorBidi"/>
          <w:color w:val="auto"/>
          <w:sz w:val="24"/>
          <w:szCs w:val="24"/>
        </w:rPr>
        <w:t xml:space="preserve"> M. Quinn,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 </w:t>
      </w:r>
      <w:proofErr w:type="spellStart"/>
      <w:r w:rsidRPr="006804D3">
        <w:rPr>
          <w:rFonts w:asciiTheme="majorBidi" w:hAnsiTheme="majorBidi" w:cstheme="majorBidi"/>
          <w:color w:val="auto"/>
          <w:sz w:val="24"/>
          <w:szCs w:val="24"/>
        </w:rPr>
        <w:t>Sawaya</w:t>
      </w:r>
      <w:proofErr w:type="spellEnd"/>
      <w:r w:rsidRPr="006804D3">
        <w:rPr>
          <w:rFonts w:asciiTheme="majorBidi" w:hAnsiTheme="majorBidi" w:cstheme="majorBidi"/>
          <w:color w:val="auto"/>
          <w:sz w:val="24"/>
          <w:szCs w:val="24"/>
        </w:rPr>
        <w:t xml:space="preserve">, A. Al-Ghadban, F. Yamani, M. A. Jawad,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 Roy, K. </w:t>
      </w:r>
      <w:proofErr w:type="spellStart"/>
      <w:r w:rsidRPr="006804D3">
        <w:rPr>
          <w:rFonts w:asciiTheme="majorBidi" w:hAnsiTheme="majorBidi" w:cstheme="majorBidi"/>
          <w:color w:val="auto"/>
          <w:sz w:val="24"/>
          <w:szCs w:val="24"/>
        </w:rPr>
        <w:t>Hadi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Five Year Program for Monitoring and Assessment of the Environmental Consequences of the Iraqi Aggression in Kuwait (2001-2006).  SP001C.  Management and Supervision of the Five-Year Monitoring and Assessment Program.  </w:t>
      </w:r>
      <w:r w:rsidRPr="006804D3">
        <w:rPr>
          <w:rFonts w:asciiTheme="majorBidi" w:hAnsiTheme="majorBidi" w:cstheme="majorBidi"/>
          <w:i/>
          <w:iCs/>
          <w:color w:val="auto"/>
          <w:sz w:val="24"/>
          <w:szCs w:val="24"/>
          <w:u w:val="single"/>
        </w:rPr>
        <w:t>2nd Progress Report</w:t>
      </w:r>
      <w:r w:rsidRPr="006804D3">
        <w:rPr>
          <w:rFonts w:asciiTheme="majorBidi" w:hAnsiTheme="majorBidi" w:cstheme="majorBidi"/>
          <w:color w:val="auto"/>
          <w:sz w:val="24"/>
          <w:szCs w:val="24"/>
        </w:rPr>
        <w:t>. Submitted to PAAC.   KISR 6621.</w:t>
      </w:r>
    </w:p>
    <w:p w14:paraId="6B0B342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Literathy</w:t>
      </w:r>
      <w:proofErr w:type="spellEnd"/>
      <w:r w:rsidRPr="006804D3">
        <w:rPr>
          <w:rFonts w:asciiTheme="majorBidi" w:hAnsiTheme="majorBidi" w:cstheme="majorBidi"/>
          <w:color w:val="auto"/>
          <w:sz w:val="24"/>
          <w:szCs w:val="24"/>
        </w:rPr>
        <w:t xml:space="preserve">, Pl, M. Quinn,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W. </w:t>
      </w:r>
      <w:proofErr w:type="spellStart"/>
      <w:r w:rsidRPr="006804D3">
        <w:rPr>
          <w:rFonts w:asciiTheme="majorBidi" w:hAnsiTheme="majorBidi" w:cstheme="majorBidi"/>
          <w:color w:val="auto"/>
          <w:sz w:val="24"/>
          <w:szCs w:val="24"/>
        </w:rPr>
        <w:t>Sawaya</w:t>
      </w:r>
      <w:proofErr w:type="spellEnd"/>
      <w:r w:rsidRPr="006804D3">
        <w:rPr>
          <w:rFonts w:asciiTheme="majorBidi" w:hAnsiTheme="majorBidi" w:cstheme="majorBidi"/>
          <w:color w:val="auto"/>
          <w:sz w:val="24"/>
          <w:szCs w:val="24"/>
        </w:rPr>
        <w:t xml:space="preserve">, A. Al-Ghadban, F. Yamani, M. A. Jawad,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 Roy, K. </w:t>
      </w:r>
      <w:proofErr w:type="spellStart"/>
      <w:r w:rsidRPr="006804D3">
        <w:rPr>
          <w:rFonts w:asciiTheme="majorBidi" w:hAnsiTheme="majorBidi" w:cstheme="majorBidi"/>
          <w:color w:val="auto"/>
          <w:sz w:val="24"/>
          <w:szCs w:val="24"/>
        </w:rPr>
        <w:t>Hadi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Five Year Program for Monitoring and Assessment of the Environmental Consequences of the Iraqi Aggression in Kuwait (2001-2006).  SP001C.  Management and Supervision of the Five-Year Monitoring and Assessment Program.  </w:t>
      </w:r>
      <w:r w:rsidRPr="006804D3">
        <w:rPr>
          <w:rFonts w:asciiTheme="majorBidi" w:hAnsiTheme="majorBidi" w:cstheme="majorBidi"/>
          <w:i/>
          <w:iCs/>
          <w:color w:val="auto"/>
          <w:sz w:val="24"/>
          <w:szCs w:val="24"/>
          <w:u w:val="single"/>
        </w:rPr>
        <w:t>3</w:t>
      </w:r>
      <w:proofErr w:type="gramStart"/>
      <w:r w:rsidRPr="006804D3">
        <w:rPr>
          <w:rFonts w:asciiTheme="majorBidi" w:hAnsiTheme="majorBidi" w:cstheme="majorBidi"/>
          <w:i/>
          <w:iCs/>
          <w:color w:val="auto"/>
          <w:sz w:val="24"/>
          <w:szCs w:val="24"/>
          <w:u w:val="single"/>
          <w:vertAlign w:val="superscript"/>
        </w:rPr>
        <w:t>rd</w:t>
      </w:r>
      <w:r w:rsidRPr="006804D3">
        <w:rPr>
          <w:rFonts w:asciiTheme="majorBidi" w:hAnsiTheme="majorBidi" w:cstheme="majorBidi"/>
          <w:i/>
          <w:iCs/>
          <w:color w:val="auto"/>
          <w:sz w:val="24"/>
          <w:szCs w:val="24"/>
          <w:u w:val="single"/>
        </w:rPr>
        <w:t xml:space="preserve">  Progress</w:t>
      </w:r>
      <w:proofErr w:type="gramEnd"/>
      <w:r w:rsidRPr="006804D3">
        <w:rPr>
          <w:rFonts w:asciiTheme="majorBidi" w:hAnsiTheme="majorBidi" w:cstheme="majorBidi"/>
          <w:i/>
          <w:iCs/>
          <w:color w:val="auto"/>
          <w:sz w:val="24"/>
          <w:szCs w:val="24"/>
          <w:u w:val="single"/>
        </w:rPr>
        <w:t xml:space="preserve"> Report Volume 1</w:t>
      </w:r>
      <w:r w:rsidRPr="006804D3">
        <w:rPr>
          <w:rFonts w:asciiTheme="majorBidi" w:hAnsiTheme="majorBidi" w:cstheme="majorBidi"/>
          <w:color w:val="auto"/>
          <w:sz w:val="24"/>
          <w:szCs w:val="24"/>
        </w:rPr>
        <w:t>. Submitted to PAAC.   KISR 6772.</w:t>
      </w:r>
    </w:p>
    <w:p w14:paraId="27DD6350"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A. </w:t>
      </w:r>
      <w:proofErr w:type="gramStart"/>
      <w:r w:rsidRPr="006804D3">
        <w:rPr>
          <w:rFonts w:asciiTheme="majorBidi" w:hAnsiTheme="majorBidi" w:cstheme="majorBidi"/>
          <w:color w:val="auto"/>
          <w:sz w:val="24"/>
          <w:szCs w:val="24"/>
        </w:rPr>
        <w:t>Kwarteng,  A.</w:t>
      </w:r>
      <w:proofErr w:type="gramEnd"/>
      <w:r w:rsidRPr="006804D3">
        <w:rPr>
          <w:rFonts w:asciiTheme="majorBidi" w:hAnsiTheme="majorBidi" w:cstheme="majorBidi"/>
          <w:color w:val="auto"/>
          <w:sz w:val="24"/>
          <w:szCs w:val="24"/>
        </w:rPr>
        <w:t xml:space="preserve"> Mukhopadhyay, K. </w:t>
      </w:r>
      <w:proofErr w:type="spellStart"/>
      <w:r w:rsidRPr="006804D3">
        <w:rPr>
          <w:rFonts w:asciiTheme="majorBidi" w:hAnsiTheme="majorBidi" w:cstheme="majorBidi"/>
          <w:color w:val="auto"/>
          <w:sz w:val="24"/>
          <w:szCs w:val="24"/>
        </w:rPr>
        <w:t>Guerinik</w:t>
      </w:r>
      <w:proofErr w:type="spellEnd"/>
      <w:r w:rsidRPr="006804D3">
        <w:rPr>
          <w:rFonts w:asciiTheme="majorBidi" w:hAnsiTheme="majorBidi" w:cstheme="majorBidi"/>
          <w:color w:val="auto"/>
          <w:sz w:val="24"/>
          <w:szCs w:val="24"/>
        </w:rPr>
        <w:t xml:space="preserve">, A. N. Al-Ghadban, Y. Ye, and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PAAC </w:t>
      </w:r>
      <w:proofErr w:type="spellStart"/>
      <w:r w:rsidRPr="006804D3">
        <w:rPr>
          <w:rFonts w:asciiTheme="majorBidi" w:hAnsiTheme="majorBidi" w:cstheme="majorBidi"/>
          <w:color w:val="auto"/>
          <w:sz w:val="24"/>
          <w:szCs w:val="24"/>
        </w:rPr>
        <w:t>enviornmental</w:t>
      </w:r>
      <w:proofErr w:type="spellEnd"/>
      <w:r w:rsidRPr="006804D3">
        <w:rPr>
          <w:rFonts w:asciiTheme="majorBidi" w:hAnsiTheme="majorBidi" w:cstheme="majorBidi"/>
          <w:color w:val="auto"/>
          <w:sz w:val="24"/>
          <w:szCs w:val="24"/>
        </w:rPr>
        <w:t xml:space="preserve"> claims project (PAAC/ENV).  </w:t>
      </w:r>
      <w:r w:rsidRPr="006804D3">
        <w:rPr>
          <w:rFonts w:asciiTheme="majorBidi" w:hAnsiTheme="majorBidi" w:cstheme="majorBidi"/>
          <w:i/>
          <w:iCs/>
          <w:color w:val="auto"/>
          <w:sz w:val="24"/>
          <w:szCs w:val="24"/>
          <w:u w:val="single"/>
        </w:rPr>
        <w:t>Progress Report # 7</w:t>
      </w:r>
      <w:r w:rsidRPr="006804D3">
        <w:rPr>
          <w:rFonts w:asciiTheme="majorBidi" w:hAnsiTheme="majorBidi" w:cstheme="majorBidi"/>
          <w:color w:val="auto"/>
          <w:sz w:val="24"/>
          <w:szCs w:val="24"/>
        </w:rPr>
        <w:t>.  Restricted.  KISR 6358.</w:t>
      </w:r>
    </w:p>
    <w:p w14:paraId="7337BA1E"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 xml:space="preserve"> S.A.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N.R. Bhat, H. Abo-</w:t>
      </w:r>
      <w:proofErr w:type="spellStart"/>
      <w:r w:rsidRPr="006804D3">
        <w:rPr>
          <w:rFonts w:asciiTheme="majorBidi" w:hAnsiTheme="majorBidi" w:cstheme="majorBidi"/>
          <w:color w:val="auto"/>
          <w:sz w:val="24"/>
          <w:szCs w:val="24"/>
        </w:rPr>
        <w:t>Rizq</w:t>
      </w:r>
      <w:proofErr w:type="spellEnd"/>
      <w:r w:rsidRPr="006804D3">
        <w:rPr>
          <w:rFonts w:asciiTheme="majorBidi" w:hAnsiTheme="majorBidi" w:cstheme="majorBidi"/>
          <w:color w:val="auto"/>
          <w:sz w:val="24"/>
          <w:szCs w:val="24"/>
        </w:rPr>
        <w:t xml:space="preserve">, M.E. Jamal,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A. Shihab, W. Roy.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Assessing Damage Magnitude and Recovery of the Terrestrial Ecosystem/ Follow up of Natural and Induced Desert Recovery. </w:t>
      </w:r>
      <w:r w:rsidRPr="006804D3">
        <w:rPr>
          <w:rFonts w:asciiTheme="majorBidi" w:hAnsiTheme="majorBidi" w:cstheme="majorBidi"/>
          <w:i/>
          <w:iCs/>
          <w:color w:val="auto"/>
          <w:sz w:val="24"/>
          <w:szCs w:val="24"/>
          <w:u w:val="single"/>
        </w:rPr>
        <w:t>Progress Report # 9</w:t>
      </w:r>
      <w:r w:rsidRPr="006804D3">
        <w:rPr>
          <w:rFonts w:asciiTheme="majorBidi" w:hAnsiTheme="majorBidi" w:cstheme="majorBidi"/>
          <w:color w:val="auto"/>
          <w:sz w:val="24"/>
          <w:szCs w:val="24"/>
        </w:rPr>
        <w:t>. Kuwait Institute for Scientific Research, KISR 6847 (FA015C).</w:t>
      </w:r>
    </w:p>
    <w:p w14:paraId="3BEC0AB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Omar, S.A</w:t>
      </w:r>
      <w:r w:rsidRPr="006804D3">
        <w:rPr>
          <w:rFonts w:asciiTheme="majorBidi" w:hAnsiTheme="majorBidi" w:cstheme="majorBidi"/>
          <w:color w:val="auto"/>
          <w:sz w:val="24"/>
          <w:szCs w:val="24"/>
        </w:rPr>
        <w:t xml:space="preserve">.; A. </w:t>
      </w:r>
      <w:proofErr w:type="gramStart"/>
      <w:r w:rsidRPr="006804D3">
        <w:rPr>
          <w:rFonts w:asciiTheme="majorBidi" w:hAnsiTheme="majorBidi" w:cstheme="majorBidi"/>
          <w:color w:val="auto"/>
          <w:sz w:val="24"/>
          <w:szCs w:val="24"/>
        </w:rPr>
        <w:t>Kwarteng,  M.</w:t>
      </w:r>
      <w:proofErr w:type="gramEnd"/>
      <w:r w:rsidRPr="006804D3">
        <w:rPr>
          <w:rFonts w:asciiTheme="majorBidi" w:hAnsiTheme="majorBidi" w:cstheme="majorBidi"/>
          <w:color w:val="auto"/>
          <w:sz w:val="24"/>
          <w:szCs w:val="24"/>
        </w:rPr>
        <w:t xml:space="preserve"> Rashed, K. </w:t>
      </w:r>
      <w:proofErr w:type="spellStart"/>
      <w:r w:rsidRPr="006804D3">
        <w:rPr>
          <w:rFonts w:asciiTheme="majorBidi" w:hAnsiTheme="majorBidi" w:cstheme="majorBidi"/>
          <w:color w:val="auto"/>
          <w:sz w:val="24"/>
          <w:szCs w:val="24"/>
        </w:rPr>
        <w:t>Guerinik</w:t>
      </w:r>
      <w:proofErr w:type="spellEnd"/>
      <w:r w:rsidRPr="006804D3">
        <w:rPr>
          <w:rFonts w:asciiTheme="majorBidi" w:hAnsiTheme="majorBidi" w:cstheme="majorBidi"/>
          <w:color w:val="auto"/>
          <w:sz w:val="24"/>
          <w:szCs w:val="24"/>
        </w:rPr>
        <w:t xml:space="preserve">, A. N. Al-Ghadban, Y. Ye, and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2002</w:t>
      </w:r>
      <w:r w:rsidRPr="006804D3">
        <w:rPr>
          <w:rFonts w:asciiTheme="majorBidi" w:hAnsiTheme="majorBidi" w:cstheme="majorBidi"/>
          <w:color w:val="auto"/>
          <w:sz w:val="24"/>
          <w:szCs w:val="24"/>
        </w:rPr>
        <w:t xml:space="preserve">.  PAAC environmental claims project (PAAC).  </w:t>
      </w:r>
      <w:r w:rsidRPr="006804D3">
        <w:rPr>
          <w:rFonts w:asciiTheme="majorBidi" w:hAnsiTheme="majorBidi" w:cstheme="majorBidi"/>
          <w:i/>
          <w:iCs/>
          <w:color w:val="auto"/>
          <w:sz w:val="24"/>
          <w:szCs w:val="24"/>
          <w:u w:val="single"/>
        </w:rPr>
        <w:t>Progress Report # 6</w:t>
      </w:r>
      <w:r w:rsidRPr="006804D3">
        <w:rPr>
          <w:rFonts w:asciiTheme="majorBidi" w:hAnsiTheme="majorBidi" w:cstheme="majorBidi"/>
          <w:color w:val="auto"/>
          <w:sz w:val="24"/>
          <w:szCs w:val="24"/>
        </w:rPr>
        <w:t>.  Restricted.  KISR 6186.</w:t>
      </w:r>
    </w:p>
    <w:p w14:paraId="69648F42"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S.A. Shahid, R. Malik,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H.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April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xml:space="preserve">.  Rehabilitation and Management of Kuwait’s Rangelands for Sustainable Yield.  </w:t>
      </w:r>
      <w:r w:rsidRPr="006804D3">
        <w:rPr>
          <w:rFonts w:asciiTheme="majorBidi" w:hAnsiTheme="majorBidi" w:cstheme="majorBidi"/>
          <w:i/>
          <w:iCs/>
          <w:color w:val="auto"/>
          <w:sz w:val="24"/>
          <w:szCs w:val="24"/>
          <w:u w:val="single"/>
        </w:rPr>
        <w:t>Final Report</w:t>
      </w:r>
      <w:r w:rsidRPr="006804D3">
        <w:rPr>
          <w:rFonts w:asciiTheme="majorBidi" w:hAnsiTheme="majorBidi" w:cstheme="majorBidi"/>
          <w:color w:val="auto"/>
          <w:sz w:val="24"/>
          <w:szCs w:val="24"/>
        </w:rPr>
        <w:t>.  Submitted to Environment Public Authority. KISR6087.  Confidential. (FA009C).</w:t>
      </w:r>
    </w:p>
    <w:p w14:paraId="51D8C352"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S.A.</w:t>
      </w:r>
      <w:proofErr w:type="gramStart"/>
      <w:r w:rsidRPr="006804D3">
        <w:rPr>
          <w:rFonts w:asciiTheme="majorBidi" w:hAnsiTheme="majorBidi" w:cstheme="majorBidi"/>
          <w:b/>
          <w:bCs/>
          <w:color w:val="auto"/>
          <w:sz w:val="24"/>
          <w:szCs w:val="24"/>
        </w:rPr>
        <w:t>,</w:t>
      </w:r>
      <w:r w:rsidRPr="006804D3">
        <w:rPr>
          <w:rFonts w:asciiTheme="majorBidi" w:hAnsiTheme="majorBidi" w:cstheme="majorBidi"/>
          <w:color w:val="auto"/>
          <w:sz w:val="24"/>
          <w:szCs w:val="24"/>
        </w:rPr>
        <w:t xml:space="preserve">  S.A.</w:t>
      </w:r>
      <w:proofErr w:type="gramEnd"/>
      <w:r w:rsidRPr="006804D3">
        <w:rPr>
          <w:rFonts w:asciiTheme="majorBidi" w:hAnsiTheme="majorBidi" w:cstheme="majorBidi"/>
          <w:color w:val="auto"/>
          <w:sz w:val="24"/>
          <w:szCs w:val="24"/>
        </w:rPr>
        <w:t xml:space="preserve">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N.R. Bhat, Z. Kurdi, H. Abo-</w:t>
      </w:r>
      <w:proofErr w:type="spellStart"/>
      <w:r w:rsidRPr="006804D3">
        <w:rPr>
          <w:rFonts w:asciiTheme="majorBidi" w:hAnsiTheme="majorBidi" w:cstheme="majorBidi"/>
          <w:color w:val="auto"/>
          <w:sz w:val="24"/>
          <w:szCs w:val="24"/>
        </w:rPr>
        <w:t>Rizq</w:t>
      </w:r>
      <w:proofErr w:type="spellEnd"/>
      <w:r w:rsidRPr="006804D3">
        <w:rPr>
          <w:rFonts w:asciiTheme="majorBidi" w:hAnsiTheme="majorBidi" w:cstheme="majorBidi"/>
          <w:color w:val="auto"/>
          <w:sz w:val="24"/>
          <w:szCs w:val="24"/>
        </w:rPr>
        <w:t xml:space="preserve">, M.E. Jamal, A. Shihab, S. </w:t>
      </w:r>
      <w:proofErr w:type="spellStart"/>
      <w:r w:rsidRPr="006804D3">
        <w:rPr>
          <w:rFonts w:asciiTheme="majorBidi" w:hAnsiTheme="majorBidi" w:cstheme="majorBidi"/>
          <w:color w:val="auto"/>
          <w:sz w:val="24"/>
          <w:szCs w:val="24"/>
        </w:rPr>
        <w:t>Dousari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xml:space="preserve">. Assessing Damage Magnitude and Recovery of the Terrestrial Ecosystem/ Follow up of Natural and Induced Desert Recovery.   </w:t>
      </w:r>
      <w:r w:rsidRPr="006804D3">
        <w:rPr>
          <w:rFonts w:asciiTheme="majorBidi" w:hAnsiTheme="majorBidi" w:cstheme="majorBidi"/>
          <w:i/>
          <w:iCs/>
          <w:color w:val="auto"/>
          <w:sz w:val="24"/>
          <w:szCs w:val="24"/>
          <w:u w:val="single"/>
        </w:rPr>
        <w:t>Progress Report # 8.</w:t>
      </w:r>
      <w:r w:rsidRPr="006804D3">
        <w:rPr>
          <w:rFonts w:asciiTheme="majorBidi" w:hAnsiTheme="majorBidi" w:cstheme="majorBidi"/>
          <w:color w:val="auto"/>
          <w:sz w:val="24"/>
          <w:szCs w:val="24"/>
        </w:rPr>
        <w:t xml:space="preserve">  KISR  6519 (FA015C).</w:t>
      </w:r>
    </w:p>
    <w:p w14:paraId="03CA13A8"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w:t>
      </w:r>
      <w:proofErr w:type="gramStart"/>
      <w:r w:rsidRPr="006804D3">
        <w:rPr>
          <w:rFonts w:asciiTheme="majorBidi" w:hAnsiTheme="majorBidi" w:cstheme="majorBidi"/>
          <w:color w:val="auto"/>
          <w:sz w:val="24"/>
          <w:szCs w:val="24"/>
        </w:rPr>
        <w:t>;  R.</w:t>
      </w:r>
      <w:proofErr w:type="gramEnd"/>
      <w:r w:rsidRPr="006804D3">
        <w:rPr>
          <w:rFonts w:asciiTheme="majorBidi" w:hAnsiTheme="majorBidi" w:cstheme="majorBidi"/>
          <w:color w:val="auto"/>
          <w:sz w:val="24"/>
          <w:szCs w:val="24"/>
        </w:rPr>
        <w:t xml:space="preserve">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S.A. Shahid,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November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xml:space="preserve">.  Assessing Damage Magnitude and Recovery of the Terrestrial Ecosystem/Follow up of Natural and Induced Desert Recovery.  </w:t>
      </w:r>
      <w:r w:rsidRPr="006804D3">
        <w:rPr>
          <w:rFonts w:asciiTheme="majorBidi" w:hAnsiTheme="majorBidi" w:cstheme="majorBidi"/>
          <w:i/>
          <w:iCs/>
          <w:color w:val="auto"/>
          <w:sz w:val="24"/>
          <w:szCs w:val="24"/>
          <w:u w:val="single"/>
        </w:rPr>
        <w:t>Progress Report # 7</w:t>
      </w:r>
      <w:r w:rsidRPr="006804D3">
        <w:rPr>
          <w:rFonts w:asciiTheme="majorBidi" w:hAnsiTheme="majorBidi" w:cstheme="majorBidi"/>
          <w:color w:val="auto"/>
          <w:sz w:val="24"/>
          <w:szCs w:val="24"/>
        </w:rPr>
        <w:t>.  Submitted to PAAC. KISR6288. Restricted. (FA015C).</w:t>
      </w:r>
    </w:p>
    <w:p w14:paraId="7A60D8F6"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N.R. Bhat, S.A. Shahid,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March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xml:space="preserve">.  Rehabilitation of War-damaged Areas in the National Park of Kuwait: A Pilot Study.  </w:t>
      </w:r>
      <w:r w:rsidRPr="006804D3">
        <w:rPr>
          <w:rFonts w:asciiTheme="majorBidi" w:hAnsiTheme="majorBidi" w:cstheme="majorBidi"/>
          <w:i/>
          <w:iCs/>
          <w:color w:val="auto"/>
          <w:sz w:val="24"/>
          <w:szCs w:val="24"/>
          <w:u w:val="single"/>
        </w:rPr>
        <w:t>Progress Report # 6</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Submitted to PAAC.  KISR6086.  Restricted. (FA016C).</w:t>
      </w:r>
    </w:p>
    <w:p w14:paraId="707059C3"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S.A. Shahid,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March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xml:space="preserve">.  Assessing Damage Magnitude and Recovery of the Terrestrial Ecosystem/Follow up of Natural and Induced Desert Recovery.  </w:t>
      </w:r>
      <w:r w:rsidRPr="006804D3">
        <w:rPr>
          <w:rFonts w:asciiTheme="majorBidi" w:hAnsiTheme="majorBidi" w:cstheme="majorBidi"/>
          <w:i/>
          <w:iCs/>
          <w:color w:val="auto"/>
          <w:sz w:val="24"/>
          <w:szCs w:val="24"/>
          <w:u w:val="single"/>
        </w:rPr>
        <w:t>Progress Report # 6</w:t>
      </w:r>
      <w:r w:rsidRPr="006804D3">
        <w:rPr>
          <w:rFonts w:asciiTheme="majorBidi" w:hAnsiTheme="majorBidi" w:cstheme="majorBidi"/>
          <w:color w:val="auto"/>
          <w:sz w:val="24"/>
          <w:szCs w:val="24"/>
          <w:u w:val="single"/>
        </w:rPr>
        <w:t>.</w:t>
      </w:r>
      <w:r w:rsidRPr="006804D3">
        <w:rPr>
          <w:rFonts w:asciiTheme="majorBidi" w:hAnsiTheme="majorBidi" w:cstheme="majorBidi"/>
          <w:color w:val="auto"/>
          <w:sz w:val="24"/>
          <w:szCs w:val="24"/>
        </w:rPr>
        <w:t xml:space="preserve">  Submitted to PAAC.  KISR6084.  Restricted. (FA015C).</w:t>
      </w:r>
    </w:p>
    <w:p w14:paraId="21308C8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G.</w:t>
      </w:r>
      <w:r w:rsidR="0059479B" w:rsidRPr="006804D3">
        <w:rPr>
          <w:rFonts w:asciiTheme="majorBidi" w:hAnsiTheme="majorBidi" w:cstheme="majorBidi"/>
          <w:color w:val="auto"/>
          <w:sz w:val="24"/>
          <w:szCs w:val="24"/>
        </w:rPr>
        <w:t>, S</w:t>
      </w:r>
      <w:r w:rsidRPr="006804D3">
        <w:rPr>
          <w:rFonts w:asciiTheme="majorBidi" w:hAnsiTheme="majorBidi" w:cstheme="majorBidi"/>
          <w:b/>
          <w:bCs/>
          <w:color w:val="auto"/>
          <w:sz w:val="24"/>
          <w:szCs w:val="24"/>
        </w:rPr>
        <w:t xml:space="preserve">. A., </w:t>
      </w:r>
      <w:proofErr w:type="gramStart"/>
      <w:r w:rsidRPr="006804D3">
        <w:rPr>
          <w:rFonts w:asciiTheme="majorBidi" w:hAnsiTheme="majorBidi" w:cstheme="majorBidi"/>
          <w:b/>
          <w:bCs/>
          <w:color w:val="auto"/>
          <w:sz w:val="24"/>
          <w:szCs w:val="24"/>
        </w:rPr>
        <w:t>Omar</w:t>
      </w:r>
      <w:proofErr w:type="gramEnd"/>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and M. Quinn.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Oil-Affected Area Soil Survey.  Greater-Al-</w:t>
      </w:r>
      <w:proofErr w:type="spellStart"/>
      <w:r w:rsidRPr="006804D3">
        <w:rPr>
          <w:rFonts w:asciiTheme="majorBidi" w:hAnsiTheme="majorBidi" w:cstheme="majorBidi"/>
          <w:color w:val="auto"/>
          <w:sz w:val="24"/>
          <w:szCs w:val="24"/>
        </w:rPr>
        <w:t>Burqan</w:t>
      </w:r>
      <w:proofErr w:type="spellEnd"/>
      <w:r w:rsidRPr="006804D3">
        <w:rPr>
          <w:rFonts w:asciiTheme="majorBidi" w:hAnsiTheme="majorBidi" w:cstheme="majorBidi"/>
          <w:color w:val="auto"/>
          <w:sz w:val="24"/>
          <w:szCs w:val="24"/>
        </w:rPr>
        <w:t xml:space="preserve"> Oil Fields As-</w:t>
      </w:r>
      <w:proofErr w:type="spellStart"/>
      <w:r w:rsidRPr="006804D3">
        <w:rPr>
          <w:rFonts w:asciiTheme="majorBidi" w:hAnsiTheme="majorBidi" w:cstheme="majorBidi"/>
          <w:color w:val="auto"/>
          <w:sz w:val="24"/>
          <w:szCs w:val="24"/>
        </w:rPr>
        <w:t>Sabriyah</w:t>
      </w:r>
      <w:proofErr w:type="spellEnd"/>
      <w:r w:rsidRPr="006804D3">
        <w:rPr>
          <w:rFonts w:asciiTheme="majorBidi" w:hAnsiTheme="majorBidi" w:cstheme="majorBidi"/>
          <w:color w:val="auto"/>
          <w:sz w:val="24"/>
          <w:szCs w:val="24"/>
        </w:rPr>
        <w:t xml:space="preserve"> and </w:t>
      </w:r>
      <w:proofErr w:type="spellStart"/>
      <w:r w:rsidRPr="006804D3">
        <w:rPr>
          <w:rFonts w:asciiTheme="majorBidi" w:hAnsiTheme="majorBidi" w:cstheme="majorBidi"/>
          <w:color w:val="auto"/>
          <w:sz w:val="24"/>
          <w:szCs w:val="24"/>
        </w:rPr>
        <w:t>Ar-Rawdatayn</w:t>
      </w:r>
      <w:proofErr w:type="spellEnd"/>
      <w:r w:rsidRPr="006804D3">
        <w:rPr>
          <w:rFonts w:asciiTheme="majorBidi" w:hAnsiTheme="majorBidi" w:cstheme="majorBidi"/>
          <w:color w:val="auto"/>
          <w:sz w:val="24"/>
          <w:szCs w:val="24"/>
        </w:rPr>
        <w:t xml:space="preserve"> Oil Fields. Assessing Damage Magnitude and Recovery of the Terrestrial Ecosystem / Follow up of Natural and Induced Desert Recovery.   </w:t>
      </w:r>
      <w:r w:rsidRPr="006804D3">
        <w:rPr>
          <w:rFonts w:asciiTheme="majorBidi" w:hAnsiTheme="majorBidi" w:cstheme="majorBidi"/>
          <w:i/>
          <w:iCs/>
          <w:color w:val="auto"/>
          <w:sz w:val="24"/>
          <w:szCs w:val="24"/>
          <w:u w:val="single"/>
        </w:rPr>
        <w:t>Technical Report # 3</w:t>
      </w:r>
      <w:r w:rsidRPr="006804D3">
        <w:rPr>
          <w:rFonts w:asciiTheme="majorBidi" w:hAnsiTheme="majorBidi" w:cstheme="majorBidi"/>
          <w:color w:val="auto"/>
          <w:sz w:val="24"/>
          <w:szCs w:val="24"/>
        </w:rPr>
        <w:t xml:space="preserve">.  Kuwait Institute for Scientific Research, KISR6290 (FA015C). </w:t>
      </w:r>
    </w:p>
    <w:p w14:paraId="5E8C905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proofErr w:type="spellStart"/>
      <w:proofErr w:type="gramStart"/>
      <w:r w:rsidRPr="006804D3">
        <w:rPr>
          <w:rFonts w:asciiTheme="majorBidi" w:hAnsiTheme="majorBidi" w:cstheme="majorBidi"/>
          <w:color w:val="auto"/>
          <w:sz w:val="24"/>
          <w:szCs w:val="24"/>
        </w:rPr>
        <w:t>Grealish,G</w:t>
      </w:r>
      <w:proofErr w:type="spellEnd"/>
      <w:r w:rsidRPr="006804D3">
        <w:rPr>
          <w:rFonts w:asciiTheme="majorBidi" w:hAnsiTheme="majorBidi" w:cstheme="majorBidi"/>
          <w:color w:val="auto"/>
          <w:sz w:val="24"/>
          <w:szCs w:val="24"/>
        </w:rPr>
        <w:t>.</w:t>
      </w:r>
      <w:proofErr w:type="gram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S. A ., Omar</w:t>
      </w:r>
      <w:r w:rsidRPr="006804D3">
        <w:rPr>
          <w:rFonts w:asciiTheme="majorBidi" w:hAnsiTheme="majorBidi" w:cstheme="majorBidi"/>
          <w:color w:val="auto"/>
          <w:sz w:val="24"/>
          <w:szCs w:val="24"/>
        </w:rPr>
        <w:t xml:space="preserve"> and M. Quinn.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As-</w:t>
      </w:r>
      <w:proofErr w:type="spellStart"/>
      <w:r w:rsidRPr="006804D3">
        <w:rPr>
          <w:rFonts w:asciiTheme="majorBidi" w:hAnsiTheme="majorBidi" w:cstheme="majorBidi"/>
          <w:color w:val="auto"/>
          <w:sz w:val="24"/>
          <w:szCs w:val="24"/>
        </w:rPr>
        <w:t>Sabriyah</w:t>
      </w:r>
      <w:proofErr w:type="spellEnd"/>
      <w:r w:rsidRPr="006804D3">
        <w:rPr>
          <w:rFonts w:asciiTheme="majorBidi" w:hAnsiTheme="majorBidi" w:cstheme="majorBidi"/>
          <w:color w:val="auto"/>
          <w:sz w:val="24"/>
          <w:szCs w:val="24"/>
        </w:rPr>
        <w:t xml:space="preserve"> and </w:t>
      </w:r>
      <w:proofErr w:type="spellStart"/>
      <w:r w:rsidRPr="006804D3">
        <w:rPr>
          <w:rFonts w:asciiTheme="majorBidi" w:hAnsiTheme="majorBidi" w:cstheme="majorBidi"/>
          <w:color w:val="auto"/>
          <w:sz w:val="24"/>
          <w:szCs w:val="24"/>
        </w:rPr>
        <w:t>Ar-Rawdatayn</w:t>
      </w:r>
      <w:proofErr w:type="spellEnd"/>
      <w:r w:rsidRPr="006804D3">
        <w:rPr>
          <w:rFonts w:asciiTheme="majorBidi" w:hAnsiTheme="majorBidi" w:cstheme="majorBidi"/>
          <w:color w:val="auto"/>
          <w:sz w:val="24"/>
          <w:szCs w:val="24"/>
        </w:rPr>
        <w:t xml:space="preserve"> Oil-Affected Area Soil Survey. Assessing Damage Magnitude and Recovery of the Terrestrial Ecosystem / Follow up of Natural and Induced Desert Recovery.   </w:t>
      </w:r>
      <w:r w:rsidRPr="006804D3">
        <w:rPr>
          <w:rFonts w:asciiTheme="majorBidi" w:hAnsiTheme="majorBidi" w:cstheme="majorBidi"/>
          <w:i/>
          <w:iCs/>
          <w:color w:val="auto"/>
          <w:sz w:val="24"/>
          <w:szCs w:val="24"/>
          <w:u w:val="single"/>
        </w:rPr>
        <w:t>Technical Report # 2</w:t>
      </w:r>
      <w:r w:rsidRPr="006804D3">
        <w:rPr>
          <w:rFonts w:asciiTheme="majorBidi" w:hAnsiTheme="majorBidi" w:cstheme="majorBidi"/>
          <w:color w:val="auto"/>
          <w:sz w:val="24"/>
          <w:szCs w:val="24"/>
        </w:rPr>
        <w:t>.  Kuwait Institute for Scientific Research, Kuwait, KISR6289 (FA015C).</w:t>
      </w:r>
    </w:p>
    <w:p w14:paraId="5189CC91"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G., </w:t>
      </w:r>
      <w:r w:rsidRPr="006804D3">
        <w:rPr>
          <w:rFonts w:asciiTheme="majorBidi" w:hAnsiTheme="majorBidi" w:cstheme="majorBidi"/>
          <w:b/>
          <w:bCs/>
          <w:color w:val="auto"/>
          <w:sz w:val="24"/>
          <w:szCs w:val="24"/>
        </w:rPr>
        <w:t>S. Omar,</w:t>
      </w:r>
      <w:r w:rsidRPr="006804D3">
        <w:rPr>
          <w:rFonts w:asciiTheme="majorBidi" w:hAnsiTheme="majorBidi" w:cstheme="majorBidi"/>
          <w:color w:val="auto"/>
          <w:sz w:val="24"/>
          <w:szCs w:val="24"/>
        </w:rPr>
        <w:t xml:space="preserve"> and M. Quinn. </w:t>
      </w:r>
      <w:r w:rsidRPr="006804D3">
        <w:rPr>
          <w:rFonts w:asciiTheme="majorBidi" w:hAnsiTheme="majorBidi" w:cstheme="majorBidi"/>
          <w:b/>
          <w:bCs/>
          <w:color w:val="auto"/>
          <w:sz w:val="24"/>
          <w:szCs w:val="24"/>
        </w:rPr>
        <w:t>2001.</w:t>
      </w:r>
      <w:r w:rsidRPr="006804D3">
        <w:rPr>
          <w:rFonts w:asciiTheme="majorBidi" w:hAnsiTheme="majorBidi" w:cstheme="majorBidi"/>
          <w:color w:val="auto"/>
          <w:sz w:val="24"/>
          <w:szCs w:val="24"/>
        </w:rPr>
        <w:t xml:space="preserve">  Greater Al-</w:t>
      </w:r>
      <w:proofErr w:type="spellStart"/>
      <w:r w:rsidRPr="006804D3">
        <w:rPr>
          <w:rFonts w:asciiTheme="majorBidi" w:hAnsiTheme="majorBidi" w:cstheme="majorBidi"/>
          <w:color w:val="auto"/>
          <w:sz w:val="24"/>
          <w:szCs w:val="24"/>
        </w:rPr>
        <w:t>Burqan</w:t>
      </w:r>
      <w:proofErr w:type="spellEnd"/>
      <w:r w:rsidRPr="006804D3">
        <w:rPr>
          <w:rFonts w:asciiTheme="majorBidi" w:hAnsiTheme="majorBidi" w:cstheme="majorBidi"/>
          <w:color w:val="auto"/>
          <w:sz w:val="24"/>
          <w:szCs w:val="24"/>
        </w:rPr>
        <w:t xml:space="preserve"> Oil-Affected Area.  Assessing Damage Magnitude and Recovery of the Terrestrial Ecosystem / Follow up of Natural and Induced Desert Recovery.  </w:t>
      </w:r>
      <w:r w:rsidRPr="006804D3">
        <w:rPr>
          <w:rFonts w:asciiTheme="majorBidi" w:hAnsiTheme="majorBidi" w:cstheme="majorBidi"/>
          <w:i/>
          <w:iCs/>
          <w:color w:val="auto"/>
          <w:sz w:val="24"/>
          <w:szCs w:val="24"/>
          <w:u w:val="single"/>
        </w:rPr>
        <w:t>Technical Report # 1</w:t>
      </w:r>
      <w:r w:rsidRPr="006804D3">
        <w:rPr>
          <w:rFonts w:asciiTheme="majorBidi" w:hAnsiTheme="majorBidi" w:cstheme="majorBidi"/>
          <w:color w:val="auto"/>
          <w:sz w:val="24"/>
          <w:szCs w:val="24"/>
        </w:rPr>
        <w:t>.  Kuwait Institute for Scientific Research, KISR6169 (FA015C).</w:t>
      </w:r>
    </w:p>
    <w:p w14:paraId="2E79BFA7"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 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N. Bhat.  October.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Assessing Damage Magnitude and Recovery of the Terrestrial Ecosystem/Follow up of Natural and Induced Desert Recovery.  </w:t>
      </w:r>
      <w:r w:rsidRPr="006804D3">
        <w:rPr>
          <w:rFonts w:asciiTheme="majorBidi" w:hAnsiTheme="majorBidi" w:cstheme="majorBidi"/>
          <w:i/>
          <w:iCs/>
          <w:color w:val="auto"/>
          <w:sz w:val="24"/>
          <w:szCs w:val="24"/>
          <w:u w:val="single"/>
        </w:rPr>
        <w:t>Interim Report # 1</w:t>
      </w:r>
      <w:r w:rsidRPr="006804D3">
        <w:rPr>
          <w:rFonts w:asciiTheme="majorBidi" w:hAnsiTheme="majorBidi" w:cstheme="majorBidi"/>
          <w:color w:val="auto"/>
          <w:sz w:val="24"/>
          <w:szCs w:val="24"/>
        </w:rPr>
        <w:t>.  Submitted to PAAC.  KISR6088.  Restricted. (FA015C).</w:t>
      </w:r>
    </w:p>
    <w:p w14:paraId="0FBA2F81"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 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N. Bhat.  August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Assessing Damage Magnitude and Recovery of the Terrestrial Ecosystem/Follow up of Natural and Induced Desert Recovery.  </w:t>
      </w:r>
      <w:r w:rsidRPr="006804D3">
        <w:rPr>
          <w:rFonts w:asciiTheme="majorBidi" w:hAnsiTheme="majorBidi" w:cstheme="majorBidi"/>
          <w:i/>
          <w:iCs/>
          <w:color w:val="auto"/>
          <w:sz w:val="24"/>
          <w:szCs w:val="24"/>
          <w:u w:val="single"/>
        </w:rPr>
        <w:t>Progress Report # 5</w:t>
      </w:r>
      <w:r w:rsidRPr="006804D3">
        <w:rPr>
          <w:rFonts w:asciiTheme="majorBidi" w:hAnsiTheme="majorBidi" w:cstheme="majorBidi"/>
          <w:color w:val="auto"/>
          <w:sz w:val="24"/>
          <w:szCs w:val="24"/>
          <w:u w:val="single"/>
        </w:rPr>
        <w:t>.</w:t>
      </w:r>
      <w:r w:rsidRPr="006804D3">
        <w:rPr>
          <w:rFonts w:asciiTheme="majorBidi" w:hAnsiTheme="majorBidi" w:cstheme="majorBidi"/>
          <w:color w:val="auto"/>
          <w:sz w:val="24"/>
          <w:szCs w:val="24"/>
        </w:rPr>
        <w:t xml:space="preserve">  Submitted to PAAC.  KISR5984.  Restricted. (FA015C).</w:t>
      </w:r>
    </w:p>
    <w:p w14:paraId="74BD266D"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 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N. Bhat, Z. Kurdi.  March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Assessing Damage Magnitude and Recovery of the Terrestrial Ecosystem/Follow up of Natural and Induced Desert Recovery.  </w:t>
      </w:r>
      <w:r w:rsidRPr="006804D3">
        <w:rPr>
          <w:rFonts w:asciiTheme="majorBidi" w:hAnsiTheme="majorBidi" w:cstheme="majorBidi"/>
          <w:i/>
          <w:iCs/>
          <w:color w:val="auto"/>
          <w:sz w:val="24"/>
          <w:szCs w:val="24"/>
          <w:u w:val="single"/>
        </w:rPr>
        <w:t>Progress Report # 4</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 xml:space="preserve"> Submitted to PAAC.  KISR5956. Restricted. (FA015C).</w:t>
      </w:r>
    </w:p>
    <w:p w14:paraId="17781724"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xml:space="preserve">. July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Rehabilitation </w:t>
      </w:r>
      <w:proofErr w:type="spellStart"/>
      <w:r w:rsidRPr="006804D3">
        <w:rPr>
          <w:rFonts w:asciiTheme="majorBidi" w:hAnsiTheme="majorBidi" w:cstheme="majorBidi"/>
          <w:color w:val="auto"/>
          <w:sz w:val="24"/>
          <w:szCs w:val="24"/>
        </w:rPr>
        <w:t>oand</w:t>
      </w:r>
      <w:proofErr w:type="spellEnd"/>
      <w:r w:rsidRPr="006804D3">
        <w:rPr>
          <w:rFonts w:asciiTheme="majorBidi" w:hAnsiTheme="majorBidi" w:cstheme="majorBidi"/>
          <w:color w:val="auto"/>
          <w:sz w:val="24"/>
          <w:szCs w:val="24"/>
        </w:rPr>
        <w:t xml:space="preserve"> Management of Kuwait’s Rangelands for Sustainable Yield.  </w:t>
      </w:r>
      <w:r w:rsidRPr="006804D3">
        <w:rPr>
          <w:rFonts w:asciiTheme="majorBidi" w:hAnsiTheme="majorBidi" w:cstheme="majorBidi"/>
          <w:i/>
          <w:iCs/>
          <w:color w:val="auto"/>
          <w:sz w:val="24"/>
          <w:szCs w:val="24"/>
          <w:u w:val="single"/>
        </w:rPr>
        <w:t>Progress Report # 4</w:t>
      </w:r>
      <w:r w:rsidRPr="006804D3">
        <w:rPr>
          <w:rFonts w:asciiTheme="majorBidi" w:hAnsiTheme="majorBidi" w:cstheme="majorBidi"/>
          <w:color w:val="auto"/>
          <w:sz w:val="24"/>
          <w:szCs w:val="24"/>
        </w:rPr>
        <w:t>.  Submitted to Environment Public Authority. KISR5883.  Confidential. (FA009C).</w:t>
      </w:r>
    </w:p>
    <w:p w14:paraId="751C7726"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Shahid, N.R. Bhat,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Z. Kurdi. October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Rehabilitation of War-damaged Areas in the National Park of Kuwait: A Pilot Study.  </w:t>
      </w:r>
      <w:r w:rsidRPr="006804D3">
        <w:rPr>
          <w:rFonts w:asciiTheme="majorBidi" w:hAnsiTheme="majorBidi" w:cstheme="majorBidi"/>
          <w:i/>
          <w:iCs/>
          <w:color w:val="auto"/>
          <w:sz w:val="24"/>
          <w:szCs w:val="24"/>
          <w:u w:val="single"/>
        </w:rPr>
        <w:t>Interim Report # 1</w:t>
      </w:r>
      <w:r w:rsidRPr="006804D3">
        <w:rPr>
          <w:rFonts w:asciiTheme="majorBidi" w:hAnsiTheme="majorBidi" w:cstheme="majorBidi"/>
          <w:color w:val="auto"/>
          <w:sz w:val="24"/>
          <w:szCs w:val="24"/>
        </w:rPr>
        <w:t>.  Submitted to PAAC. KISR6085. Restricted. (FA016C).</w:t>
      </w:r>
    </w:p>
    <w:p w14:paraId="6013DA0C"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Shahid, N.R. Bhat,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August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Rehabilitation of War-damaged Areas in the National Park of Kuwait: A Pilot Study.  </w:t>
      </w:r>
      <w:r w:rsidRPr="006804D3">
        <w:rPr>
          <w:rFonts w:asciiTheme="majorBidi" w:hAnsiTheme="majorBidi" w:cstheme="majorBidi"/>
          <w:i/>
          <w:iCs/>
          <w:color w:val="auto"/>
          <w:sz w:val="24"/>
          <w:szCs w:val="24"/>
          <w:u w:val="single"/>
        </w:rPr>
        <w:t>Progress Report # 5</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Submitted to PAAC.  KISR5985. Restricted. (FA016C).</w:t>
      </w:r>
    </w:p>
    <w:p w14:paraId="74A0F84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lastRenderedPageBreak/>
        <w:t>Omar, S.A.</w:t>
      </w:r>
      <w:r w:rsidRPr="006804D3">
        <w:rPr>
          <w:rFonts w:asciiTheme="majorBidi" w:hAnsiTheme="majorBidi" w:cstheme="majorBidi"/>
          <w:color w:val="auto"/>
          <w:sz w:val="24"/>
          <w:szCs w:val="24"/>
        </w:rPr>
        <w:t xml:space="preserve"> Shahid, N.R. Bhat,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Z. Kurdi.  March </w:t>
      </w:r>
      <w:r w:rsidRPr="006804D3">
        <w:rPr>
          <w:rFonts w:asciiTheme="majorBidi" w:hAnsiTheme="majorBidi" w:cstheme="majorBidi"/>
          <w:b/>
          <w:bCs/>
          <w:color w:val="auto"/>
          <w:sz w:val="24"/>
          <w:szCs w:val="24"/>
        </w:rPr>
        <w:t>2000</w:t>
      </w:r>
      <w:r w:rsidRPr="006804D3">
        <w:rPr>
          <w:rFonts w:asciiTheme="majorBidi" w:hAnsiTheme="majorBidi" w:cstheme="majorBidi"/>
          <w:color w:val="auto"/>
          <w:sz w:val="24"/>
          <w:szCs w:val="24"/>
        </w:rPr>
        <w:t xml:space="preserve">.  Rehabilitation of War-damaged Areas in the National Park of Kuwait: A </w:t>
      </w:r>
      <w:proofErr w:type="spellStart"/>
      <w:r w:rsidRPr="006804D3">
        <w:rPr>
          <w:rFonts w:asciiTheme="majorBidi" w:hAnsiTheme="majorBidi" w:cstheme="majorBidi"/>
          <w:color w:val="auto"/>
          <w:sz w:val="24"/>
          <w:szCs w:val="24"/>
        </w:rPr>
        <w:t>Piolt</w:t>
      </w:r>
      <w:proofErr w:type="spellEnd"/>
      <w:r w:rsidRPr="006804D3">
        <w:rPr>
          <w:rFonts w:asciiTheme="majorBidi" w:hAnsiTheme="majorBidi" w:cstheme="majorBidi"/>
          <w:color w:val="auto"/>
          <w:sz w:val="24"/>
          <w:szCs w:val="24"/>
        </w:rPr>
        <w:t xml:space="preserve"> Study.  </w:t>
      </w:r>
      <w:r w:rsidRPr="006804D3">
        <w:rPr>
          <w:rFonts w:asciiTheme="majorBidi" w:hAnsiTheme="majorBidi" w:cstheme="majorBidi"/>
          <w:i/>
          <w:iCs/>
          <w:color w:val="auto"/>
          <w:sz w:val="24"/>
          <w:szCs w:val="24"/>
          <w:u w:val="single"/>
        </w:rPr>
        <w:t>Progress Report # 4</w:t>
      </w:r>
      <w:r w:rsidRPr="006804D3">
        <w:rPr>
          <w:rFonts w:asciiTheme="majorBidi" w:hAnsiTheme="majorBidi" w:cstheme="majorBidi"/>
          <w:color w:val="auto"/>
          <w:sz w:val="24"/>
          <w:szCs w:val="24"/>
        </w:rPr>
        <w:t>.  Submitted to PAAC.  KISR5959. Restricted. (FA016C).</w:t>
      </w:r>
    </w:p>
    <w:p w14:paraId="5E6136D9"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 A. </w:t>
      </w:r>
      <w:proofErr w:type="gramStart"/>
      <w:r w:rsidRPr="006804D3">
        <w:rPr>
          <w:rFonts w:asciiTheme="majorBidi" w:hAnsiTheme="majorBidi" w:cstheme="majorBidi"/>
          <w:color w:val="auto"/>
          <w:sz w:val="24"/>
          <w:szCs w:val="24"/>
        </w:rPr>
        <w:t>Shahid</w:t>
      </w:r>
      <w:proofErr w:type="gramEnd"/>
      <w:r w:rsidRPr="006804D3">
        <w:rPr>
          <w:rFonts w:asciiTheme="majorBidi" w:hAnsiTheme="majorBidi" w:cstheme="majorBidi"/>
          <w:color w:val="auto"/>
          <w:sz w:val="24"/>
          <w:szCs w:val="24"/>
        </w:rPr>
        <w:t xml:space="preserve"> and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June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Assessing Damage Magnitude and Recovery of the Terrestrial Ecosystem/Follow up of Natural and Induced Desert Recovery.  </w:t>
      </w:r>
      <w:r w:rsidRPr="006804D3">
        <w:rPr>
          <w:rFonts w:asciiTheme="majorBidi" w:hAnsiTheme="majorBidi" w:cstheme="majorBidi"/>
          <w:i/>
          <w:iCs/>
          <w:color w:val="auto"/>
          <w:sz w:val="24"/>
          <w:szCs w:val="24"/>
          <w:u w:val="single"/>
        </w:rPr>
        <w:t>Progress Report # 2</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Submitted to PAAC.  KISR5798. Restricted. (FA015C). </w:t>
      </w:r>
    </w:p>
    <w:p w14:paraId="5281FD45"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R. </w:t>
      </w:r>
      <w:proofErr w:type="spellStart"/>
      <w:proofErr w:type="gram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S.</w:t>
      </w:r>
      <w:proofErr w:type="gramEnd"/>
      <w:r w:rsidRPr="006804D3">
        <w:rPr>
          <w:rFonts w:asciiTheme="majorBidi" w:hAnsiTheme="majorBidi" w:cstheme="majorBidi"/>
          <w:color w:val="auto"/>
          <w:sz w:val="24"/>
          <w:szCs w:val="24"/>
        </w:rPr>
        <w:t xml:space="preserve"> A. Shahid, G.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N. Bhat. December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Assessing Damage Magnitude and Recovery of the Terrestrial Ecosystem/Follow up of Natural and Induced Desert Recovery.  </w:t>
      </w:r>
      <w:r w:rsidRPr="006804D3">
        <w:rPr>
          <w:rFonts w:asciiTheme="majorBidi" w:hAnsiTheme="majorBidi" w:cstheme="majorBidi"/>
          <w:i/>
          <w:iCs/>
          <w:color w:val="auto"/>
          <w:sz w:val="24"/>
          <w:szCs w:val="24"/>
          <w:u w:val="single"/>
        </w:rPr>
        <w:t>Progress Report # 3</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Submitted to PAAC.  KISR5800. Restricted. (FA015C)</w:t>
      </w:r>
    </w:p>
    <w:p w14:paraId="5FDE231F" w14:textId="77777777" w:rsidR="000275F1" w:rsidRPr="006804D3" w:rsidRDefault="000275F1" w:rsidP="00D87844">
      <w:pPr>
        <w:pStyle w:val="NoSpacing"/>
        <w:numPr>
          <w:ilvl w:val="0"/>
          <w:numId w:val="31"/>
        </w:numPr>
        <w:jc w:val="both"/>
        <w:rPr>
          <w:rFonts w:asciiTheme="majorBidi" w:hAnsiTheme="majorBidi" w:cstheme="majorBidi"/>
          <w:b/>
          <w:bCs/>
          <w:i/>
          <w:iCs/>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 xml:space="preserve"> ,</w:t>
      </w:r>
      <w:proofErr w:type="gramEnd"/>
      <w:r w:rsidRPr="006804D3">
        <w:rPr>
          <w:rFonts w:asciiTheme="majorBidi" w:hAnsiTheme="majorBidi" w:cstheme="majorBidi"/>
          <w:color w:val="auto"/>
          <w:sz w:val="24"/>
          <w:szCs w:val="24"/>
        </w:rPr>
        <w:t xml:space="preserve"> N.R. Bhat and S.A. Shahid.  December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Rehabilitation of War-damaged Areas in the National Park of Kuwait: A Pilot Study.  </w:t>
      </w:r>
      <w:r w:rsidRPr="006804D3">
        <w:rPr>
          <w:rFonts w:asciiTheme="majorBidi" w:hAnsiTheme="majorBidi" w:cstheme="majorBidi"/>
          <w:i/>
          <w:iCs/>
          <w:color w:val="auto"/>
          <w:sz w:val="24"/>
          <w:szCs w:val="24"/>
          <w:u w:val="single"/>
        </w:rPr>
        <w:t>Progress Report # 3</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Submitted to PAAC.  KISR5801. Restricted. (FA016C).</w:t>
      </w:r>
    </w:p>
    <w:p w14:paraId="67F63B0B"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N.R. </w:t>
      </w:r>
      <w:proofErr w:type="gramStart"/>
      <w:r w:rsidRPr="006804D3">
        <w:rPr>
          <w:rFonts w:asciiTheme="majorBidi" w:hAnsiTheme="majorBidi" w:cstheme="majorBidi"/>
          <w:color w:val="auto"/>
          <w:sz w:val="24"/>
          <w:szCs w:val="24"/>
        </w:rPr>
        <w:t>Bhat</w:t>
      </w:r>
      <w:proofErr w:type="gramEnd"/>
      <w:r w:rsidRPr="006804D3">
        <w:rPr>
          <w:rFonts w:asciiTheme="majorBidi" w:hAnsiTheme="majorBidi" w:cstheme="majorBidi"/>
          <w:color w:val="auto"/>
          <w:sz w:val="24"/>
          <w:szCs w:val="24"/>
        </w:rPr>
        <w:t xml:space="preserve"> and S.A. Shahid.  June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Rehabilitation of War-damaged Areas in the National Park of Kuwait: A Pilot Study.  </w:t>
      </w:r>
      <w:r w:rsidRPr="006804D3">
        <w:rPr>
          <w:rFonts w:asciiTheme="majorBidi" w:hAnsiTheme="majorBidi" w:cstheme="majorBidi"/>
          <w:i/>
          <w:iCs/>
          <w:color w:val="auto"/>
          <w:sz w:val="24"/>
          <w:szCs w:val="24"/>
          <w:u w:val="single"/>
        </w:rPr>
        <w:t>Progress Report # 2</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Submitted to PAAC.  KISR5799. Restricted. (FA016C).</w:t>
      </w:r>
    </w:p>
    <w:p w14:paraId="6C440C9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Heinrich, L., M. </w:t>
      </w:r>
      <w:proofErr w:type="spellStart"/>
      <w:r w:rsidRPr="006804D3">
        <w:rPr>
          <w:rFonts w:asciiTheme="majorBidi" w:hAnsiTheme="majorBidi" w:cstheme="majorBidi"/>
          <w:color w:val="auto"/>
          <w:sz w:val="24"/>
          <w:szCs w:val="24"/>
        </w:rPr>
        <w:t>Mlodawski</w:t>
      </w:r>
      <w:proofErr w:type="spellEnd"/>
      <w:r w:rsidRPr="006804D3">
        <w:rPr>
          <w:rFonts w:asciiTheme="majorBidi" w:hAnsiTheme="majorBidi" w:cstheme="majorBidi"/>
          <w:color w:val="auto"/>
          <w:sz w:val="24"/>
          <w:szCs w:val="24"/>
        </w:rPr>
        <w:t xml:space="preserve">, P.D. King, G.J.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and </w:t>
      </w:r>
      <w:r w:rsidRPr="006804D3">
        <w:rPr>
          <w:rFonts w:asciiTheme="majorBidi" w:hAnsiTheme="majorBidi" w:cstheme="majorBidi"/>
          <w:b/>
          <w:bCs/>
          <w:color w:val="auto"/>
          <w:sz w:val="24"/>
          <w:szCs w:val="24"/>
        </w:rPr>
        <w:t>Omar S.A. 1999</w:t>
      </w:r>
      <w:r w:rsidRPr="006804D3">
        <w:rPr>
          <w:rFonts w:asciiTheme="majorBidi" w:hAnsiTheme="majorBidi" w:cstheme="majorBidi"/>
          <w:color w:val="auto"/>
          <w:sz w:val="24"/>
          <w:szCs w:val="24"/>
        </w:rPr>
        <w:t xml:space="preserve">. Soil Survey and Associated Activities of the State of Kuwait.  SSK Data Base.  FA006C.  </w:t>
      </w:r>
      <w:r w:rsidRPr="006804D3">
        <w:rPr>
          <w:rFonts w:asciiTheme="majorBidi" w:hAnsiTheme="majorBidi" w:cstheme="majorBidi"/>
          <w:i/>
          <w:iCs/>
          <w:color w:val="auto"/>
          <w:sz w:val="24"/>
          <w:szCs w:val="24"/>
          <w:u w:val="single"/>
        </w:rPr>
        <w:t>Technical Report</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KISR5462.  Restricted.</w:t>
      </w:r>
    </w:p>
    <w:p w14:paraId="09A38613"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G.J., P.D. King and </w:t>
      </w:r>
      <w:r w:rsidRPr="006804D3">
        <w:rPr>
          <w:rFonts w:asciiTheme="majorBidi" w:hAnsiTheme="majorBidi" w:cstheme="majorBidi"/>
          <w:b/>
          <w:bCs/>
          <w:color w:val="auto"/>
          <w:sz w:val="24"/>
          <w:szCs w:val="24"/>
        </w:rPr>
        <w:t>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Omar 1999.</w:t>
      </w:r>
      <w:r w:rsidRPr="006804D3">
        <w:rPr>
          <w:rFonts w:asciiTheme="majorBidi" w:hAnsiTheme="majorBidi" w:cstheme="majorBidi"/>
          <w:color w:val="auto"/>
          <w:sz w:val="24"/>
          <w:szCs w:val="24"/>
        </w:rPr>
        <w:t xml:space="preserve">  Soil Survey and Associated Activities of the State of Kuwait.  Soil Reference Sites.  FA006C.  </w:t>
      </w:r>
      <w:r w:rsidRPr="006804D3">
        <w:rPr>
          <w:rFonts w:asciiTheme="majorBidi" w:hAnsiTheme="majorBidi" w:cstheme="majorBidi"/>
          <w:i/>
          <w:iCs/>
          <w:color w:val="auto"/>
          <w:sz w:val="24"/>
          <w:szCs w:val="24"/>
          <w:u w:val="single"/>
        </w:rPr>
        <w:t>Technical Report</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KISR5464.  Restricted.</w:t>
      </w:r>
    </w:p>
    <w:p w14:paraId="615B4790"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R. Malik, H.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May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Rehabilitation and Management of Kuwait’s Rangelands for Sustainable Yield.  </w:t>
      </w:r>
      <w:r w:rsidRPr="006804D3">
        <w:rPr>
          <w:rFonts w:asciiTheme="majorBidi" w:hAnsiTheme="majorBidi" w:cstheme="majorBidi"/>
          <w:i/>
          <w:iCs/>
          <w:color w:val="auto"/>
          <w:sz w:val="24"/>
          <w:szCs w:val="24"/>
          <w:u w:val="single"/>
        </w:rPr>
        <w:t>Progress Report # 2</w:t>
      </w:r>
      <w:r w:rsidRPr="006804D3">
        <w:rPr>
          <w:rFonts w:asciiTheme="majorBidi" w:hAnsiTheme="majorBidi" w:cstheme="majorBidi"/>
          <w:color w:val="auto"/>
          <w:sz w:val="24"/>
          <w:szCs w:val="24"/>
          <w:u w:val="single"/>
        </w:rPr>
        <w:t>.</w:t>
      </w:r>
      <w:r w:rsidRPr="006804D3">
        <w:rPr>
          <w:rFonts w:asciiTheme="majorBidi" w:hAnsiTheme="majorBidi" w:cstheme="majorBidi"/>
          <w:color w:val="auto"/>
          <w:sz w:val="24"/>
          <w:szCs w:val="24"/>
        </w:rPr>
        <w:t xml:space="preserve">  Submitted to Environment Public Authority. KISR5606.  Confidential. (FA009C).</w:t>
      </w:r>
    </w:p>
    <w:p w14:paraId="05D55627"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R. Malik, T. </w:t>
      </w:r>
      <w:proofErr w:type="spellStart"/>
      <w:r w:rsidRPr="006804D3">
        <w:rPr>
          <w:rFonts w:asciiTheme="majorBidi" w:hAnsiTheme="majorBidi" w:cstheme="majorBidi"/>
          <w:color w:val="auto"/>
          <w:sz w:val="24"/>
          <w:szCs w:val="24"/>
        </w:rPr>
        <w:t>Madouh</w:t>
      </w:r>
      <w:proofErr w:type="spellEnd"/>
      <w:r w:rsidRPr="006804D3">
        <w:rPr>
          <w:rFonts w:asciiTheme="majorBidi" w:hAnsiTheme="majorBidi" w:cstheme="majorBidi"/>
          <w:color w:val="auto"/>
          <w:sz w:val="24"/>
          <w:szCs w:val="24"/>
        </w:rPr>
        <w:t>, A. Shihab, H. Abo-</w:t>
      </w:r>
      <w:proofErr w:type="spellStart"/>
      <w:r w:rsidRPr="006804D3">
        <w:rPr>
          <w:rFonts w:asciiTheme="majorBidi" w:hAnsiTheme="majorBidi" w:cstheme="majorBidi"/>
          <w:color w:val="auto"/>
          <w:sz w:val="24"/>
          <w:szCs w:val="24"/>
        </w:rPr>
        <w:t>Rezq</w:t>
      </w:r>
      <w:proofErr w:type="spellEnd"/>
      <w:r w:rsidRPr="006804D3">
        <w:rPr>
          <w:rFonts w:asciiTheme="majorBidi" w:hAnsiTheme="majorBidi" w:cstheme="majorBidi"/>
          <w:color w:val="auto"/>
          <w:sz w:val="24"/>
          <w:szCs w:val="24"/>
        </w:rPr>
        <w:t xml:space="preserve">. December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Rehabilitation and Management of Kuwait’s Rangelands for Sustainable Yield.  </w:t>
      </w:r>
      <w:r w:rsidRPr="006804D3">
        <w:rPr>
          <w:rFonts w:asciiTheme="majorBidi" w:hAnsiTheme="majorBidi" w:cstheme="majorBidi"/>
          <w:i/>
          <w:iCs/>
          <w:color w:val="auto"/>
          <w:sz w:val="24"/>
          <w:szCs w:val="24"/>
          <w:u w:val="single"/>
        </w:rPr>
        <w:t>Progress</w:t>
      </w:r>
      <w:r w:rsidRPr="006804D3">
        <w:rPr>
          <w:rFonts w:asciiTheme="majorBidi" w:hAnsiTheme="majorBidi" w:cstheme="majorBidi"/>
          <w:i/>
          <w:iCs/>
          <w:color w:val="auto"/>
          <w:sz w:val="24"/>
          <w:szCs w:val="24"/>
        </w:rPr>
        <w:t xml:space="preserve"> </w:t>
      </w:r>
      <w:r w:rsidRPr="006804D3">
        <w:rPr>
          <w:rFonts w:asciiTheme="majorBidi" w:hAnsiTheme="majorBidi" w:cstheme="majorBidi"/>
          <w:i/>
          <w:iCs/>
          <w:color w:val="auto"/>
          <w:sz w:val="24"/>
          <w:szCs w:val="24"/>
          <w:u w:val="single"/>
        </w:rPr>
        <w:t>Report # 3</w:t>
      </w:r>
      <w:r w:rsidRPr="006804D3">
        <w:rPr>
          <w:rFonts w:asciiTheme="majorBidi" w:hAnsiTheme="majorBidi" w:cstheme="majorBidi"/>
          <w:color w:val="auto"/>
          <w:sz w:val="24"/>
          <w:szCs w:val="24"/>
        </w:rPr>
        <w:t>.  Submitted to Environment Public Authority. KISR5748.  Confidential. (FA009C).</w:t>
      </w:r>
    </w:p>
    <w:p w14:paraId="6456CCCA"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Shahid Shabbir A and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1999</w:t>
      </w:r>
      <w:r w:rsidRPr="006804D3">
        <w:rPr>
          <w:rFonts w:asciiTheme="majorBidi" w:hAnsiTheme="majorBidi" w:cstheme="majorBidi"/>
          <w:color w:val="auto"/>
          <w:sz w:val="24"/>
          <w:szCs w:val="24"/>
        </w:rPr>
        <w:t xml:space="preserve">.  Demonstration Farm Sites with Proposed Management.  Kuwait Institute for Scientific </w:t>
      </w:r>
      <w:proofErr w:type="gramStart"/>
      <w:r w:rsidRPr="006804D3">
        <w:rPr>
          <w:rFonts w:asciiTheme="majorBidi" w:hAnsiTheme="majorBidi" w:cstheme="majorBidi"/>
          <w:color w:val="auto"/>
          <w:sz w:val="24"/>
          <w:szCs w:val="24"/>
        </w:rPr>
        <w:t>Research..</w:t>
      </w:r>
      <w:proofErr w:type="gramEnd"/>
      <w:r w:rsidRPr="006804D3">
        <w:rPr>
          <w:rFonts w:asciiTheme="majorBidi" w:hAnsiTheme="majorBidi" w:cstheme="majorBidi"/>
          <w:color w:val="auto"/>
          <w:sz w:val="24"/>
          <w:szCs w:val="24"/>
        </w:rPr>
        <w:t xml:space="preserve"> KISR5463. viii+144. (FA006C).</w:t>
      </w:r>
    </w:p>
    <w:p w14:paraId="70FB4B2E"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S.A. Shahid, R. </w:t>
      </w:r>
      <w:proofErr w:type="spellStart"/>
      <w:r w:rsidRPr="006804D3">
        <w:rPr>
          <w:rFonts w:asciiTheme="majorBidi" w:hAnsiTheme="majorBidi" w:cstheme="majorBidi"/>
          <w:color w:val="auto"/>
          <w:sz w:val="24"/>
          <w:szCs w:val="24"/>
        </w:rPr>
        <w:t>Misak</w:t>
      </w:r>
      <w:proofErr w:type="spellEnd"/>
      <w:r w:rsidRPr="006804D3">
        <w:rPr>
          <w:rFonts w:asciiTheme="majorBidi" w:hAnsiTheme="majorBidi" w:cstheme="majorBidi"/>
          <w:color w:val="auto"/>
          <w:sz w:val="24"/>
          <w:szCs w:val="24"/>
        </w:rPr>
        <w:t xml:space="preserve">, R. Malik. October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Rehabilitation and Management of Kuwait’s Rangelands for Sustainable Yield.  </w:t>
      </w:r>
      <w:r w:rsidRPr="006804D3">
        <w:rPr>
          <w:rFonts w:asciiTheme="majorBidi" w:hAnsiTheme="majorBidi" w:cstheme="majorBidi"/>
          <w:i/>
          <w:iCs/>
          <w:color w:val="auto"/>
          <w:sz w:val="24"/>
          <w:szCs w:val="24"/>
          <w:u w:val="single"/>
        </w:rPr>
        <w:t xml:space="preserve">Progress Report </w:t>
      </w:r>
      <w:proofErr w:type="gramStart"/>
      <w:r w:rsidRPr="006804D3">
        <w:rPr>
          <w:rFonts w:asciiTheme="majorBidi" w:hAnsiTheme="majorBidi" w:cstheme="majorBidi"/>
          <w:i/>
          <w:iCs/>
          <w:color w:val="auto"/>
          <w:sz w:val="24"/>
          <w:szCs w:val="24"/>
          <w:u w:val="single"/>
        </w:rPr>
        <w:t>#  1</w:t>
      </w:r>
      <w:proofErr w:type="gramEnd"/>
      <w:r w:rsidRPr="006804D3">
        <w:rPr>
          <w:rFonts w:asciiTheme="majorBidi" w:hAnsiTheme="majorBidi" w:cstheme="majorBidi"/>
          <w:color w:val="auto"/>
          <w:sz w:val="24"/>
          <w:szCs w:val="24"/>
          <w:u w:val="single"/>
        </w:rPr>
        <w:t>.</w:t>
      </w:r>
      <w:r w:rsidRPr="006804D3">
        <w:rPr>
          <w:rFonts w:asciiTheme="majorBidi" w:hAnsiTheme="majorBidi" w:cstheme="majorBidi"/>
          <w:color w:val="auto"/>
          <w:sz w:val="24"/>
          <w:szCs w:val="24"/>
        </w:rPr>
        <w:t xml:space="preserve">  Submitted to Environment Public Authority. KISR5408.  Confidential. (FA009C).</w:t>
      </w:r>
    </w:p>
    <w:p w14:paraId="73800FD4" w14:textId="77777777" w:rsidR="000275F1" w:rsidRPr="006804D3" w:rsidRDefault="000275F1" w:rsidP="00D87844">
      <w:pPr>
        <w:pStyle w:val="NoSpacing"/>
        <w:numPr>
          <w:ilvl w:val="0"/>
          <w:numId w:val="31"/>
        </w:numPr>
        <w:jc w:val="both"/>
        <w:rPr>
          <w:rFonts w:asciiTheme="majorBidi" w:hAnsiTheme="majorBidi" w:cstheme="majorBidi"/>
          <w:b/>
          <w:bCs/>
          <w:i/>
          <w:iCs/>
          <w:color w:val="auto"/>
          <w:sz w:val="24"/>
          <w:szCs w:val="24"/>
        </w:rPr>
      </w:pPr>
      <w:r w:rsidRPr="006804D3">
        <w:rPr>
          <w:rFonts w:asciiTheme="majorBidi" w:hAnsiTheme="majorBidi" w:cstheme="majorBidi"/>
          <w:color w:val="auto"/>
          <w:sz w:val="24"/>
          <w:szCs w:val="24"/>
        </w:rPr>
        <w:t>Shahid, S.A.,</w:t>
      </w:r>
      <w:r w:rsidRPr="006804D3">
        <w:rPr>
          <w:rFonts w:asciiTheme="majorBidi" w:hAnsiTheme="majorBidi" w:cstheme="majorBidi"/>
          <w:b/>
          <w:bCs/>
          <w:color w:val="auto"/>
          <w:sz w:val="24"/>
          <w:szCs w:val="24"/>
        </w:rPr>
        <w:t xml:space="preserve"> S.A.</w:t>
      </w:r>
      <w:proofErr w:type="gramStart"/>
      <w:r w:rsidRPr="006804D3">
        <w:rPr>
          <w:rFonts w:asciiTheme="majorBidi" w:hAnsiTheme="majorBidi" w:cstheme="majorBidi"/>
          <w:b/>
          <w:bCs/>
          <w:color w:val="auto"/>
          <w:sz w:val="24"/>
          <w:szCs w:val="24"/>
        </w:rPr>
        <w:t>,  Omar</w:t>
      </w:r>
      <w:proofErr w:type="gramEnd"/>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an E. Al-Ali.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Glossary of terms used in soil survey and classification with special reference to Kuwait.  Kuwait Institute for Scientific Research.  Kuwait. iv+ 57pp.  KISR5317. (FA006C).</w:t>
      </w:r>
    </w:p>
    <w:p w14:paraId="12EC3C6B"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proofErr w:type="gramStart"/>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and</w:t>
      </w:r>
      <w:proofErr w:type="gramEnd"/>
      <w:r w:rsidRPr="006804D3">
        <w:rPr>
          <w:rFonts w:asciiTheme="majorBidi" w:hAnsiTheme="majorBidi" w:cstheme="majorBidi"/>
          <w:color w:val="auto"/>
          <w:sz w:val="24"/>
          <w:szCs w:val="24"/>
        </w:rPr>
        <w:t xml:space="preserve"> Shabbir A. Shahid. October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Soil Survey and Associated Activities for the State of Kuwait.  Submitted to the Public Authority for Agriculture and Fish Resources.  </w:t>
      </w:r>
      <w:r w:rsidRPr="006804D3">
        <w:rPr>
          <w:rFonts w:asciiTheme="majorBidi" w:hAnsiTheme="majorBidi" w:cstheme="majorBidi"/>
          <w:i/>
          <w:iCs/>
          <w:color w:val="auto"/>
          <w:sz w:val="24"/>
          <w:szCs w:val="24"/>
          <w:u w:val="single"/>
        </w:rPr>
        <w:t>Interim Report # 4</w:t>
      </w:r>
      <w:r w:rsidRPr="006804D3">
        <w:rPr>
          <w:rFonts w:asciiTheme="majorBidi" w:hAnsiTheme="majorBidi" w:cstheme="majorBidi"/>
          <w:color w:val="auto"/>
          <w:sz w:val="24"/>
          <w:szCs w:val="24"/>
        </w:rPr>
        <w:t>. Vol. I &amp; II.  KISR5407.  Restricted. (FA006C).</w:t>
      </w:r>
    </w:p>
    <w:p w14:paraId="0BD686DA"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Shabbir A. </w:t>
      </w:r>
      <w:proofErr w:type="gramStart"/>
      <w:r w:rsidRPr="006804D3">
        <w:rPr>
          <w:rFonts w:asciiTheme="majorBidi" w:hAnsiTheme="majorBidi" w:cstheme="majorBidi"/>
          <w:color w:val="auto"/>
          <w:sz w:val="24"/>
          <w:szCs w:val="24"/>
        </w:rPr>
        <w:t>and  Samir</w:t>
      </w:r>
      <w:proofErr w:type="gramEnd"/>
      <w:r w:rsidRPr="006804D3">
        <w:rPr>
          <w:rFonts w:asciiTheme="majorBidi" w:hAnsiTheme="majorBidi" w:cstheme="majorBidi"/>
          <w:color w:val="auto"/>
          <w:sz w:val="24"/>
          <w:szCs w:val="24"/>
        </w:rPr>
        <w:t xml:space="preserve"> Al-</w:t>
      </w:r>
      <w:proofErr w:type="spellStart"/>
      <w:r w:rsidRPr="006804D3">
        <w:rPr>
          <w:rFonts w:asciiTheme="majorBidi" w:hAnsiTheme="majorBidi" w:cstheme="majorBidi"/>
          <w:color w:val="auto"/>
          <w:sz w:val="24"/>
          <w:szCs w:val="24"/>
        </w:rPr>
        <w:t>Ghawas</w:t>
      </w:r>
      <w:proofErr w:type="spellEnd"/>
      <w:r w:rsidRPr="006804D3">
        <w:rPr>
          <w:rFonts w:asciiTheme="majorBidi" w:hAnsiTheme="majorBidi" w:cstheme="majorBidi"/>
          <w:color w:val="auto"/>
          <w:sz w:val="24"/>
          <w:szCs w:val="24"/>
        </w:rPr>
        <w:t xml:space="preserve">. January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Soil Survey and Associated Activities for the State of Kuwait. Submitted to the Public Authority for Agriculture and Fish Resources. </w:t>
      </w:r>
      <w:r w:rsidRPr="006804D3">
        <w:rPr>
          <w:rFonts w:asciiTheme="majorBidi" w:hAnsiTheme="majorBidi" w:cstheme="majorBidi"/>
          <w:i/>
          <w:iCs/>
          <w:color w:val="auto"/>
          <w:sz w:val="24"/>
          <w:szCs w:val="24"/>
          <w:u w:val="single"/>
        </w:rPr>
        <w:t>Interim Report # 3</w:t>
      </w:r>
      <w:r w:rsidRPr="006804D3">
        <w:rPr>
          <w:rFonts w:asciiTheme="majorBidi" w:hAnsiTheme="majorBidi" w:cstheme="majorBidi"/>
          <w:color w:val="auto"/>
          <w:sz w:val="24"/>
          <w:szCs w:val="24"/>
        </w:rPr>
        <w:t>.  KISR 5202 Restricted. (FA006C).</w:t>
      </w:r>
    </w:p>
    <w:p w14:paraId="40001297" w14:textId="77777777" w:rsidR="000275F1" w:rsidRPr="006804D3" w:rsidRDefault="000275F1" w:rsidP="00D87844">
      <w:pPr>
        <w:pStyle w:val="NoSpacing"/>
        <w:numPr>
          <w:ilvl w:val="0"/>
          <w:numId w:val="31"/>
        </w:numPr>
        <w:jc w:val="both"/>
        <w:rPr>
          <w:rFonts w:asciiTheme="majorBidi" w:hAnsiTheme="majorBidi" w:cstheme="majorBidi"/>
          <w:b/>
          <w:bCs/>
          <w:i/>
          <w:iCs/>
          <w:color w:val="auto"/>
          <w:sz w:val="24"/>
          <w:szCs w:val="24"/>
        </w:rPr>
      </w:pPr>
      <w:r w:rsidRPr="006804D3">
        <w:rPr>
          <w:rFonts w:asciiTheme="majorBidi" w:hAnsiTheme="majorBidi" w:cstheme="majorBidi"/>
          <w:b/>
          <w:bCs/>
          <w:color w:val="auto"/>
          <w:sz w:val="24"/>
          <w:szCs w:val="24"/>
        </w:rPr>
        <w:t>Omar, S.A.</w:t>
      </w:r>
      <w:proofErr w:type="gramStart"/>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Shabbir</w:t>
      </w:r>
      <w:proofErr w:type="gramEnd"/>
      <w:r w:rsidRPr="006804D3">
        <w:rPr>
          <w:rFonts w:asciiTheme="majorBidi" w:hAnsiTheme="majorBidi" w:cstheme="majorBidi"/>
          <w:color w:val="auto"/>
          <w:sz w:val="24"/>
          <w:szCs w:val="24"/>
        </w:rPr>
        <w:t xml:space="preserve"> A. Shahid and Samir Al-</w:t>
      </w:r>
      <w:proofErr w:type="spellStart"/>
      <w:r w:rsidRPr="006804D3">
        <w:rPr>
          <w:rFonts w:asciiTheme="majorBidi" w:hAnsiTheme="majorBidi" w:cstheme="majorBidi"/>
          <w:color w:val="auto"/>
          <w:sz w:val="24"/>
          <w:szCs w:val="24"/>
        </w:rPr>
        <w:t>Ghawas</w:t>
      </w:r>
      <w:proofErr w:type="spellEnd"/>
      <w:r w:rsidRPr="006804D3">
        <w:rPr>
          <w:rFonts w:asciiTheme="majorBidi" w:hAnsiTheme="majorBidi" w:cstheme="majorBidi"/>
          <w:color w:val="auto"/>
          <w:sz w:val="24"/>
          <w:szCs w:val="24"/>
        </w:rPr>
        <w:t xml:space="preserve">. May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The Soil Survey for the State of Kuwait and Associated activities for the State of Kuwait.  Submitted to the Public Authority for Agriculture and Fish Resources. </w:t>
      </w:r>
      <w:r w:rsidRPr="006804D3">
        <w:rPr>
          <w:rFonts w:asciiTheme="majorBidi" w:hAnsiTheme="majorBidi" w:cstheme="majorBidi"/>
          <w:i/>
          <w:iCs/>
          <w:color w:val="auto"/>
          <w:sz w:val="24"/>
          <w:szCs w:val="24"/>
          <w:u w:val="single"/>
        </w:rPr>
        <w:t>Progress Report # 3</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KISR5284.  Restricted. (FA006C).</w:t>
      </w:r>
    </w:p>
    <w:p w14:paraId="5DD609F0"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Grose, C., P.D. King, K. Burke, G.J.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and S.A., </w:t>
      </w: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Soil Survey and Associated Activities for the State of Kuwait.   Deep Drilling Program.  FA006C.  </w:t>
      </w:r>
      <w:r w:rsidRPr="006804D3">
        <w:rPr>
          <w:rFonts w:asciiTheme="majorBidi" w:hAnsiTheme="majorBidi" w:cstheme="majorBidi"/>
          <w:i/>
          <w:iCs/>
          <w:color w:val="auto"/>
          <w:sz w:val="24"/>
          <w:szCs w:val="24"/>
        </w:rPr>
        <w:t>Technical Report</w:t>
      </w:r>
      <w:r w:rsidRPr="006804D3">
        <w:rPr>
          <w:rFonts w:asciiTheme="majorBidi" w:hAnsiTheme="majorBidi" w:cstheme="majorBidi"/>
          <w:color w:val="auto"/>
          <w:sz w:val="24"/>
          <w:szCs w:val="24"/>
        </w:rPr>
        <w:t xml:space="preserve">.  KISR 5388. Restricted. </w:t>
      </w:r>
    </w:p>
    <w:p w14:paraId="77482948"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Cook, S. </w:t>
      </w:r>
      <w:proofErr w:type="spellStart"/>
      <w:r w:rsidRPr="006804D3">
        <w:rPr>
          <w:rFonts w:asciiTheme="majorBidi" w:hAnsiTheme="majorBidi" w:cstheme="majorBidi"/>
          <w:color w:val="auto"/>
          <w:sz w:val="24"/>
          <w:szCs w:val="24"/>
        </w:rPr>
        <w:t>Grealish</w:t>
      </w:r>
      <w:proofErr w:type="spellEnd"/>
      <w:r w:rsidRPr="006804D3">
        <w:rPr>
          <w:rFonts w:asciiTheme="majorBidi" w:hAnsiTheme="majorBidi" w:cstheme="majorBidi"/>
          <w:color w:val="auto"/>
          <w:sz w:val="24"/>
          <w:szCs w:val="24"/>
        </w:rPr>
        <w:t xml:space="preserve">, G. King, P., </w:t>
      </w:r>
      <w:proofErr w:type="gramStart"/>
      <w:r w:rsidRPr="006804D3">
        <w:rPr>
          <w:rFonts w:asciiTheme="majorBidi" w:hAnsiTheme="majorBidi" w:cstheme="majorBidi"/>
          <w:color w:val="auto"/>
          <w:sz w:val="24"/>
          <w:szCs w:val="24"/>
        </w:rPr>
        <w:t xml:space="preserve">&amp; </w:t>
      </w:r>
      <w:r w:rsidRPr="006804D3">
        <w:rPr>
          <w:rFonts w:asciiTheme="majorBidi" w:hAnsiTheme="majorBidi" w:cstheme="majorBidi"/>
          <w:b/>
          <w:bCs/>
          <w:color w:val="auto"/>
          <w:sz w:val="24"/>
          <w:szCs w:val="24"/>
        </w:rPr>
        <w:t>,</w:t>
      </w:r>
      <w:proofErr w:type="gramEnd"/>
      <w:r w:rsidRPr="006804D3">
        <w:rPr>
          <w:rFonts w:asciiTheme="majorBidi" w:hAnsiTheme="majorBidi" w:cstheme="majorBidi"/>
          <w:b/>
          <w:bCs/>
          <w:color w:val="auto"/>
          <w:sz w:val="24"/>
          <w:szCs w:val="24"/>
        </w:rPr>
        <w:t xml:space="preserve">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Omar 1998</w:t>
      </w:r>
      <w:r w:rsidRPr="006804D3">
        <w:rPr>
          <w:rFonts w:asciiTheme="majorBidi" w:hAnsiTheme="majorBidi" w:cstheme="majorBidi"/>
          <w:color w:val="auto"/>
          <w:sz w:val="24"/>
          <w:szCs w:val="24"/>
        </w:rPr>
        <w:t xml:space="preserve">.  Soil Survey and Associated Activities for the State of Kuwait.  Statistical Evaluation of Data from Phase I and Phase II.  FA006C.  </w:t>
      </w:r>
      <w:r w:rsidRPr="006804D3">
        <w:rPr>
          <w:rFonts w:asciiTheme="majorBidi" w:hAnsiTheme="majorBidi" w:cstheme="majorBidi"/>
          <w:i/>
          <w:iCs/>
          <w:color w:val="auto"/>
          <w:sz w:val="24"/>
          <w:szCs w:val="24"/>
          <w:u w:val="single"/>
        </w:rPr>
        <w:t>Technical Report</w:t>
      </w:r>
      <w:r w:rsidRPr="006804D3">
        <w:rPr>
          <w:rFonts w:asciiTheme="majorBidi" w:hAnsiTheme="majorBidi" w:cstheme="majorBidi"/>
          <w:color w:val="auto"/>
          <w:sz w:val="24"/>
          <w:szCs w:val="24"/>
        </w:rPr>
        <w:t>.  KISR5389. Restricted.</w:t>
      </w:r>
    </w:p>
    <w:p w14:paraId="26649AFB"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lastRenderedPageBreak/>
        <w:t xml:space="preserve">Grose, C., Burke, K., King. P., </w:t>
      </w:r>
      <w:proofErr w:type="gramStart"/>
      <w:r w:rsidRPr="006804D3">
        <w:rPr>
          <w:rFonts w:asciiTheme="majorBidi" w:hAnsiTheme="majorBidi" w:cstheme="majorBidi"/>
          <w:color w:val="auto"/>
          <w:sz w:val="24"/>
          <w:szCs w:val="24"/>
        </w:rPr>
        <w:t xml:space="preserve">and </w:t>
      </w:r>
      <w:r w:rsidRPr="006804D3">
        <w:rPr>
          <w:rFonts w:asciiTheme="majorBidi" w:hAnsiTheme="majorBidi" w:cstheme="majorBidi"/>
          <w:b/>
          <w:bCs/>
          <w:color w:val="auto"/>
          <w:sz w:val="24"/>
          <w:szCs w:val="24"/>
        </w:rPr>
        <w:t xml:space="preserve"> S.A.</w:t>
      </w:r>
      <w:proofErr w:type="gramEnd"/>
      <w:r w:rsidRPr="006804D3">
        <w:rPr>
          <w:rFonts w:asciiTheme="majorBidi" w:hAnsiTheme="majorBidi" w:cstheme="majorBidi"/>
          <w:b/>
          <w:bCs/>
          <w:color w:val="auto"/>
          <w:sz w:val="24"/>
          <w:szCs w:val="24"/>
        </w:rPr>
        <w:t>,</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1998</w:t>
      </w:r>
      <w:r w:rsidRPr="006804D3">
        <w:rPr>
          <w:rFonts w:asciiTheme="majorBidi" w:hAnsiTheme="majorBidi" w:cstheme="majorBidi"/>
          <w:color w:val="auto"/>
          <w:sz w:val="24"/>
          <w:szCs w:val="24"/>
        </w:rPr>
        <w:t xml:space="preserve">.  Soil Survey and Associated Activities of the State of Kuwait.  Infiltration and Hydraulic Conductivity Testing Report.  FA006C.  </w:t>
      </w:r>
      <w:r w:rsidRPr="006804D3">
        <w:rPr>
          <w:rFonts w:asciiTheme="majorBidi" w:hAnsiTheme="majorBidi" w:cstheme="majorBidi"/>
          <w:i/>
          <w:iCs/>
          <w:color w:val="auto"/>
          <w:sz w:val="24"/>
          <w:szCs w:val="24"/>
          <w:u w:val="single"/>
        </w:rPr>
        <w:t>Technical Report</w:t>
      </w:r>
      <w:r w:rsidRPr="006804D3">
        <w:rPr>
          <w:rFonts w:asciiTheme="majorBidi" w:hAnsiTheme="majorBidi" w:cstheme="majorBidi"/>
          <w:color w:val="auto"/>
          <w:sz w:val="24"/>
          <w:szCs w:val="24"/>
        </w:rPr>
        <w:t xml:space="preserve">. KISR5390. Restricted. </w:t>
      </w:r>
    </w:p>
    <w:p w14:paraId="7C9A5158"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Shabbir A. and Samir Al-</w:t>
      </w:r>
      <w:proofErr w:type="spellStart"/>
      <w:r w:rsidRPr="006804D3">
        <w:rPr>
          <w:rFonts w:asciiTheme="majorBidi" w:hAnsiTheme="majorBidi" w:cstheme="majorBidi"/>
          <w:color w:val="auto"/>
          <w:sz w:val="24"/>
          <w:szCs w:val="24"/>
        </w:rPr>
        <w:t>Ghawas</w:t>
      </w:r>
      <w:proofErr w:type="spellEnd"/>
      <w:r w:rsidRPr="006804D3">
        <w:rPr>
          <w:rFonts w:asciiTheme="majorBidi" w:hAnsiTheme="majorBidi" w:cstheme="majorBidi"/>
          <w:color w:val="auto"/>
          <w:sz w:val="24"/>
          <w:szCs w:val="24"/>
        </w:rPr>
        <w:t xml:space="preserve">.  May </w:t>
      </w:r>
      <w:r w:rsidRPr="006804D3">
        <w:rPr>
          <w:rFonts w:asciiTheme="majorBidi" w:hAnsiTheme="majorBidi" w:cstheme="majorBidi"/>
          <w:b/>
          <w:bCs/>
          <w:color w:val="auto"/>
          <w:sz w:val="24"/>
          <w:szCs w:val="24"/>
        </w:rPr>
        <w:t>1997</w:t>
      </w:r>
      <w:r w:rsidRPr="006804D3">
        <w:rPr>
          <w:rFonts w:asciiTheme="majorBidi" w:hAnsiTheme="majorBidi" w:cstheme="majorBidi"/>
          <w:color w:val="auto"/>
          <w:sz w:val="24"/>
          <w:szCs w:val="24"/>
        </w:rPr>
        <w:t xml:space="preserve">.  Soil Survey and Associated Activities for the State of Kuwait.  Submitted to the Public Authority for Agriculture and Fish Resources. </w:t>
      </w:r>
      <w:r w:rsidRPr="006804D3">
        <w:rPr>
          <w:rFonts w:asciiTheme="majorBidi" w:hAnsiTheme="majorBidi" w:cstheme="majorBidi"/>
          <w:i/>
          <w:iCs/>
          <w:color w:val="auto"/>
          <w:sz w:val="24"/>
          <w:szCs w:val="24"/>
          <w:u w:val="single"/>
        </w:rPr>
        <w:t>Interim Report 2</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 xml:space="preserve"> KISR 5045. Restricted. (FA006C).</w:t>
      </w:r>
    </w:p>
    <w:p w14:paraId="472F85B8"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proofErr w:type="gramStart"/>
      <w:r w:rsidRPr="006804D3">
        <w:rPr>
          <w:rFonts w:asciiTheme="majorBidi" w:hAnsiTheme="majorBidi" w:cstheme="majorBidi"/>
          <w:b/>
          <w:bCs/>
          <w:color w:val="auto"/>
          <w:sz w:val="24"/>
          <w:szCs w:val="24"/>
        </w:rPr>
        <w:t>,</w:t>
      </w:r>
      <w:r w:rsidRPr="006804D3">
        <w:rPr>
          <w:rFonts w:asciiTheme="majorBidi" w:hAnsiTheme="majorBidi" w:cstheme="majorBidi"/>
          <w:color w:val="auto"/>
          <w:sz w:val="24"/>
          <w:szCs w:val="24"/>
        </w:rPr>
        <w:t xml:space="preserve">  Shabbir</w:t>
      </w:r>
      <w:proofErr w:type="gramEnd"/>
      <w:r w:rsidRPr="006804D3">
        <w:rPr>
          <w:rFonts w:asciiTheme="majorBidi" w:hAnsiTheme="majorBidi" w:cstheme="majorBidi"/>
          <w:color w:val="auto"/>
          <w:sz w:val="24"/>
          <w:szCs w:val="24"/>
        </w:rPr>
        <w:t xml:space="preserve"> A. Shahid and Samir Al-</w:t>
      </w:r>
      <w:proofErr w:type="spellStart"/>
      <w:r w:rsidRPr="006804D3">
        <w:rPr>
          <w:rFonts w:asciiTheme="majorBidi" w:hAnsiTheme="majorBidi" w:cstheme="majorBidi"/>
          <w:color w:val="auto"/>
          <w:sz w:val="24"/>
          <w:szCs w:val="24"/>
        </w:rPr>
        <w:t>Ghawas</w:t>
      </w:r>
      <w:proofErr w:type="spellEnd"/>
      <w:r w:rsidRPr="006804D3">
        <w:rPr>
          <w:rFonts w:asciiTheme="majorBidi" w:hAnsiTheme="majorBidi" w:cstheme="majorBidi"/>
          <w:color w:val="auto"/>
          <w:sz w:val="24"/>
          <w:szCs w:val="24"/>
        </w:rPr>
        <w:t xml:space="preserve">. May </w:t>
      </w:r>
      <w:r w:rsidRPr="006804D3">
        <w:rPr>
          <w:rFonts w:asciiTheme="majorBidi" w:hAnsiTheme="majorBidi" w:cstheme="majorBidi"/>
          <w:b/>
          <w:bCs/>
          <w:color w:val="auto"/>
          <w:sz w:val="24"/>
          <w:szCs w:val="24"/>
        </w:rPr>
        <w:t>1997.</w:t>
      </w:r>
      <w:r w:rsidRPr="006804D3">
        <w:rPr>
          <w:rFonts w:asciiTheme="majorBidi" w:hAnsiTheme="majorBidi" w:cstheme="majorBidi"/>
          <w:color w:val="auto"/>
          <w:sz w:val="24"/>
          <w:szCs w:val="24"/>
        </w:rPr>
        <w:t xml:space="preserve">  The Soil Survey for the State of Kuwait and Associated activities for the State of Kuwait.  Submitted to the Public Authority for Agriculture and Fish Resources. </w:t>
      </w:r>
      <w:r w:rsidRPr="006804D3">
        <w:rPr>
          <w:rFonts w:asciiTheme="majorBidi" w:hAnsiTheme="majorBidi" w:cstheme="majorBidi"/>
          <w:i/>
          <w:iCs/>
          <w:color w:val="auto"/>
          <w:sz w:val="24"/>
          <w:szCs w:val="24"/>
          <w:u w:val="single"/>
        </w:rPr>
        <w:t>Progress Report # 1</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KISR5044.  Restricted. (FA006C).</w:t>
      </w:r>
    </w:p>
    <w:p w14:paraId="0529BB4A"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Omar, S.A.</w:t>
      </w:r>
      <w:proofErr w:type="gramStart"/>
      <w:r w:rsidRPr="006804D3">
        <w:rPr>
          <w:rFonts w:asciiTheme="majorBidi" w:hAnsiTheme="majorBidi" w:cstheme="majorBidi"/>
          <w:b/>
          <w:bCs/>
          <w:color w:val="auto"/>
          <w:sz w:val="24"/>
          <w:szCs w:val="24"/>
        </w:rPr>
        <w:t>,</w:t>
      </w:r>
      <w:r w:rsidRPr="006804D3">
        <w:rPr>
          <w:rFonts w:asciiTheme="majorBidi" w:hAnsiTheme="majorBidi" w:cstheme="majorBidi"/>
          <w:color w:val="auto"/>
          <w:sz w:val="24"/>
          <w:szCs w:val="24"/>
        </w:rPr>
        <w:t xml:space="preserve">  Shabbir</w:t>
      </w:r>
      <w:proofErr w:type="gramEnd"/>
      <w:r w:rsidRPr="006804D3">
        <w:rPr>
          <w:rFonts w:asciiTheme="majorBidi" w:hAnsiTheme="majorBidi" w:cstheme="majorBidi"/>
          <w:color w:val="auto"/>
          <w:sz w:val="24"/>
          <w:szCs w:val="24"/>
        </w:rPr>
        <w:t xml:space="preserve"> A. Shahid and Samir Al-</w:t>
      </w:r>
      <w:proofErr w:type="spellStart"/>
      <w:r w:rsidRPr="006804D3">
        <w:rPr>
          <w:rFonts w:asciiTheme="majorBidi" w:hAnsiTheme="majorBidi" w:cstheme="majorBidi"/>
          <w:color w:val="auto"/>
          <w:sz w:val="24"/>
          <w:szCs w:val="24"/>
        </w:rPr>
        <w:t>Ghawas</w:t>
      </w:r>
      <w:proofErr w:type="spellEnd"/>
      <w:r w:rsidRPr="006804D3">
        <w:rPr>
          <w:rFonts w:asciiTheme="majorBidi" w:hAnsiTheme="majorBidi" w:cstheme="majorBidi"/>
          <w:color w:val="auto"/>
          <w:sz w:val="24"/>
          <w:szCs w:val="24"/>
        </w:rPr>
        <w:t xml:space="preserve">. September </w:t>
      </w:r>
      <w:r w:rsidRPr="006804D3">
        <w:rPr>
          <w:rFonts w:asciiTheme="majorBidi" w:hAnsiTheme="majorBidi" w:cstheme="majorBidi"/>
          <w:b/>
          <w:bCs/>
          <w:color w:val="auto"/>
          <w:sz w:val="24"/>
          <w:szCs w:val="24"/>
        </w:rPr>
        <w:t>1997.</w:t>
      </w:r>
      <w:r w:rsidRPr="006804D3">
        <w:rPr>
          <w:rFonts w:asciiTheme="majorBidi" w:hAnsiTheme="majorBidi" w:cstheme="majorBidi"/>
          <w:color w:val="auto"/>
          <w:sz w:val="24"/>
          <w:szCs w:val="24"/>
        </w:rPr>
        <w:t xml:space="preserve">  The Soil Survey for the State of Kuwait and Associated activities for the State of Kuwait.  Submitted to the Public Authority for Agriculture and Fish Resources. </w:t>
      </w:r>
      <w:r w:rsidRPr="006804D3">
        <w:rPr>
          <w:rFonts w:asciiTheme="majorBidi" w:hAnsiTheme="majorBidi" w:cstheme="majorBidi"/>
          <w:i/>
          <w:iCs/>
          <w:color w:val="auto"/>
          <w:sz w:val="24"/>
          <w:szCs w:val="24"/>
          <w:u w:val="single"/>
        </w:rPr>
        <w:t>Progress Report # 2</w:t>
      </w:r>
      <w:r w:rsidRPr="006804D3">
        <w:rPr>
          <w:rFonts w:asciiTheme="majorBidi" w:hAnsiTheme="majorBidi" w:cstheme="majorBidi"/>
          <w:i/>
          <w:iCs/>
          <w:color w:val="auto"/>
          <w:sz w:val="24"/>
          <w:szCs w:val="24"/>
        </w:rPr>
        <w:t xml:space="preserve">.  </w:t>
      </w:r>
      <w:r w:rsidRPr="006804D3">
        <w:rPr>
          <w:rFonts w:asciiTheme="majorBidi" w:hAnsiTheme="majorBidi" w:cstheme="majorBidi"/>
          <w:color w:val="auto"/>
          <w:sz w:val="24"/>
          <w:szCs w:val="24"/>
        </w:rPr>
        <w:t>KISR5141.  Restricted. (FA006C).</w:t>
      </w:r>
    </w:p>
    <w:p w14:paraId="2D02B863"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  Range Management in Kuwait.  Submitted to the Public Authority for Agriculture and Fish Resources.  Kuwait Institute for Scientific Research Kuwait.  (Arabic).</w:t>
      </w:r>
    </w:p>
    <w:p w14:paraId="5C6871C6"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and S. Al-</w:t>
      </w:r>
      <w:proofErr w:type="spellStart"/>
      <w:r w:rsidRPr="006804D3">
        <w:rPr>
          <w:rFonts w:asciiTheme="majorBidi" w:hAnsiTheme="majorBidi" w:cstheme="majorBidi"/>
          <w:color w:val="auto"/>
          <w:sz w:val="24"/>
          <w:szCs w:val="24"/>
        </w:rPr>
        <w:t>Ghawas</w:t>
      </w:r>
      <w:proofErr w:type="spellEnd"/>
      <w:r w:rsidRPr="006804D3">
        <w:rPr>
          <w:rFonts w:asciiTheme="majorBidi" w:hAnsiTheme="majorBidi" w:cstheme="majorBidi"/>
          <w:color w:val="auto"/>
          <w:sz w:val="24"/>
          <w:szCs w:val="24"/>
        </w:rPr>
        <w:t xml:space="preserve">.  September </w:t>
      </w:r>
      <w:r w:rsidRPr="006804D3">
        <w:rPr>
          <w:rFonts w:asciiTheme="majorBidi" w:hAnsiTheme="majorBidi" w:cstheme="majorBidi"/>
          <w:b/>
          <w:bCs/>
          <w:color w:val="auto"/>
          <w:sz w:val="24"/>
          <w:szCs w:val="24"/>
        </w:rPr>
        <w:t>1996</w:t>
      </w:r>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w:t>
      </w:r>
      <w:r w:rsidRPr="006804D3">
        <w:rPr>
          <w:rFonts w:asciiTheme="majorBidi" w:hAnsiTheme="majorBidi" w:cstheme="majorBidi"/>
          <w:color w:val="auto"/>
          <w:sz w:val="24"/>
          <w:szCs w:val="24"/>
        </w:rPr>
        <w:t xml:space="preserve"> The Soil Survey for the State of Kuwait and Associated activities for the State of Kuwait.  Submitted to the Public Authority for Agriculture and Fish Resources. </w:t>
      </w:r>
      <w:r w:rsidRPr="006804D3">
        <w:rPr>
          <w:rFonts w:asciiTheme="majorBidi" w:hAnsiTheme="majorBidi" w:cstheme="majorBidi"/>
          <w:i/>
          <w:iCs/>
          <w:color w:val="auto"/>
          <w:sz w:val="24"/>
          <w:szCs w:val="24"/>
          <w:u w:val="single"/>
        </w:rPr>
        <w:t>Interim Report # 1</w:t>
      </w:r>
      <w:r w:rsidRPr="006804D3">
        <w:rPr>
          <w:rFonts w:asciiTheme="majorBidi" w:hAnsiTheme="majorBidi" w:cstheme="majorBidi"/>
          <w:i/>
          <w:iCs/>
          <w:color w:val="auto"/>
          <w:sz w:val="24"/>
          <w:szCs w:val="24"/>
        </w:rPr>
        <w:t>.</w:t>
      </w:r>
      <w:r w:rsidRPr="006804D3">
        <w:rPr>
          <w:rFonts w:asciiTheme="majorBidi" w:hAnsiTheme="majorBidi" w:cstheme="majorBidi"/>
          <w:color w:val="auto"/>
          <w:sz w:val="24"/>
          <w:szCs w:val="24"/>
        </w:rPr>
        <w:t xml:space="preserve"> KISR 4905. Restricted. (FA006C).</w:t>
      </w:r>
    </w:p>
    <w:p w14:paraId="2DE1A188"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 xml:space="preserve">A. El-Prince, T. </w:t>
      </w:r>
      <w:proofErr w:type="spellStart"/>
      <w:r w:rsidRPr="006804D3">
        <w:rPr>
          <w:rFonts w:asciiTheme="majorBidi" w:hAnsiTheme="majorBidi" w:cstheme="majorBidi"/>
          <w:color w:val="auto"/>
          <w:sz w:val="24"/>
          <w:szCs w:val="24"/>
        </w:rPr>
        <w:t>Mdouh</w:t>
      </w:r>
      <w:proofErr w:type="spellEnd"/>
      <w:r w:rsidRPr="006804D3">
        <w:rPr>
          <w:rFonts w:asciiTheme="majorBidi" w:hAnsiTheme="majorBidi" w:cstheme="majorBidi"/>
          <w:color w:val="auto"/>
          <w:sz w:val="24"/>
          <w:szCs w:val="24"/>
        </w:rPr>
        <w:t xml:space="preserve"> and H. Al-</w:t>
      </w:r>
      <w:proofErr w:type="spellStart"/>
      <w:r w:rsidRPr="006804D3">
        <w:rPr>
          <w:rFonts w:asciiTheme="majorBidi" w:hAnsiTheme="majorBidi" w:cstheme="majorBidi"/>
          <w:color w:val="auto"/>
          <w:sz w:val="24"/>
          <w:szCs w:val="24"/>
        </w:rPr>
        <w:t>Tulaihy</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 xml:space="preserve">1994.  </w:t>
      </w:r>
      <w:r w:rsidRPr="006804D3">
        <w:rPr>
          <w:rFonts w:asciiTheme="majorBidi" w:hAnsiTheme="majorBidi" w:cstheme="majorBidi"/>
          <w:color w:val="auto"/>
          <w:sz w:val="24"/>
          <w:szCs w:val="24"/>
        </w:rPr>
        <w:t xml:space="preserve">Development Study for Agricultural Sector (Plant and Animal Production) in Kuwait: Land and Soil Assessment.  AG67.  </w:t>
      </w:r>
      <w:r w:rsidRPr="006804D3">
        <w:rPr>
          <w:rFonts w:asciiTheme="majorBidi" w:hAnsiTheme="majorBidi" w:cstheme="majorBidi"/>
          <w:i/>
          <w:iCs/>
          <w:color w:val="auto"/>
          <w:sz w:val="24"/>
          <w:szCs w:val="24"/>
        </w:rPr>
        <w:t>Final Task Report</w:t>
      </w:r>
      <w:r w:rsidRPr="006804D3">
        <w:rPr>
          <w:rFonts w:asciiTheme="majorBidi" w:hAnsiTheme="majorBidi" w:cstheme="majorBidi"/>
          <w:color w:val="auto"/>
          <w:sz w:val="24"/>
          <w:szCs w:val="24"/>
        </w:rPr>
        <w:t xml:space="preserve">.  Kuwait Institute for Scientific Research. KISR4615. </w:t>
      </w:r>
    </w:p>
    <w:p w14:paraId="43FEA7C3"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 xml:space="preserve">and S. Zaman. </w:t>
      </w:r>
      <w:r w:rsidRPr="006804D3">
        <w:rPr>
          <w:rFonts w:asciiTheme="majorBidi" w:hAnsiTheme="majorBidi" w:cstheme="majorBidi"/>
          <w:b/>
          <w:bCs/>
          <w:color w:val="auto"/>
          <w:sz w:val="24"/>
          <w:szCs w:val="24"/>
        </w:rPr>
        <w:t xml:space="preserve">1994.  </w:t>
      </w:r>
      <w:r w:rsidRPr="006804D3">
        <w:rPr>
          <w:rFonts w:asciiTheme="majorBidi" w:hAnsiTheme="majorBidi" w:cstheme="majorBidi"/>
          <w:color w:val="auto"/>
          <w:sz w:val="24"/>
          <w:szCs w:val="24"/>
        </w:rPr>
        <w:t xml:space="preserve">Environmental Considerations and Support Services for Agricultural Development. Development Study for Agricultural Sector (Plant and Animal Production) in Kuwait.  AG67.  </w:t>
      </w:r>
      <w:r w:rsidRPr="006804D3">
        <w:rPr>
          <w:rFonts w:asciiTheme="majorBidi" w:hAnsiTheme="majorBidi" w:cstheme="majorBidi"/>
          <w:i/>
          <w:iCs/>
          <w:color w:val="auto"/>
          <w:sz w:val="24"/>
          <w:szCs w:val="24"/>
          <w:u w:val="single"/>
        </w:rPr>
        <w:t>Progress Report # 4</w:t>
      </w:r>
      <w:r w:rsidRPr="006804D3">
        <w:rPr>
          <w:rFonts w:asciiTheme="majorBidi" w:hAnsiTheme="majorBidi" w:cstheme="majorBidi"/>
          <w:color w:val="auto"/>
          <w:sz w:val="24"/>
          <w:szCs w:val="24"/>
        </w:rPr>
        <w:t>.  Kuwait Institute for Scientific Research. KISR4421. Restricted.</w:t>
      </w:r>
    </w:p>
    <w:p w14:paraId="1B76B703"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color w:val="auto"/>
          <w:sz w:val="24"/>
          <w:szCs w:val="24"/>
        </w:rPr>
        <w:t xml:space="preserve">Khalaf, F. and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1993</w:t>
      </w:r>
      <w:r w:rsidRPr="006804D3">
        <w:rPr>
          <w:rFonts w:asciiTheme="majorBidi" w:hAnsiTheme="majorBidi" w:cstheme="majorBidi"/>
          <w:color w:val="auto"/>
          <w:sz w:val="24"/>
          <w:szCs w:val="24"/>
        </w:rPr>
        <w:t xml:space="preserve">.  Environmental Management in Kuwait.  Kuwait Institute for Scientific Research.  </w:t>
      </w:r>
      <w:r w:rsidRPr="006804D3">
        <w:rPr>
          <w:rFonts w:asciiTheme="majorBidi" w:hAnsiTheme="majorBidi" w:cstheme="majorBidi"/>
          <w:i/>
          <w:iCs/>
          <w:color w:val="auto"/>
          <w:sz w:val="24"/>
          <w:szCs w:val="24"/>
          <w:u w:val="single"/>
        </w:rPr>
        <w:t>Technical Report</w:t>
      </w:r>
      <w:r w:rsidRPr="006804D3">
        <w:rPr>
          <w:rFonts w:asciiTheme="majorBidi" w:hAnsiTheme="majorBidi" w:cstheme="majorBidi"/>
          <w:color w:val="auto"/>
          <w:sz w:val="24"/>
          <w:szCs w:val="24"/>
        </w:rPr>
        <w:t>. Submitted to the National Assembly of Kuwait. KISR4242 in Arabic.</w:t>
      </w:r>
    </w:p>
    <w:p w14:paraId="3457B965"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S. Zaman.  </w:t>
      </w:r>
      <w:r w:rsidRPr="006804D3">
        <w:rPr>
          <w:rFonts w:asciiTheme="majorBidi" w:hAnsiTheme="majorBidi" w:cstheme="majorBidi"/>
          <w:b/>
          <w:bCs/>
          <w:color w:val="auto"/>
          <w:sz w:val="24"/>
          <w:szCs w:val="24"/>
        </w:rPr>
        <w:t>1993</w:t>
      </w:r>
      <w:r w:rsidRPr="006804D3">
        <w:rPr>
          <w:rFonts w:asciiTheme="majorBidi" w:hAnsiTheme="majorBidi" w:cstheme="majorBidi"/>
          <w:color w:val="auto"/>
          <w:sz w:val="24"/>
          <w:szCs w:val="24"/>
        </w:rPr>
        <w:t xml:space="preserve">.  Range Management Opportunities. Development Study for Agricultural Sector (Plant and Animal Production) in Kuwait.  AG67.  </w:t>
      </w:r>
      <w:r w:rsidRPr="006804D3">
        <w:rPr>
          <w:rFonts w:asciiTheme="majorBidi" w:hAnsiTheme="majorBidi" w:cstheme="majorBidi"/>
          <w:i/>
          <w:iCs/>
          <w:color w:val="auto"/>
          <w:sz w:val="24"/>
          <w:szCs w:val="24"/>
          <w:u w:val="single"/>
        </w:rPr>
        <w:t>Final Task Report</w:t>
      </w:r>
      <w:r w:rsidRPr="006804D3">
        <w:rPr>
          <w:rFonts w:asciiTheme="majorBidi" w:hAnsiTheme="majorBidi" w:cstheme="majorBidi"/>
          <w:color w:val="auto"/>
          <w:sz w:val="24"/>
          <w:szCs w:val="24"/>
        </w:rPr>
        <w:t>.  Kuwait Institute for Scientific Research. Restricted.</w:t>
      </w:r>
    </w:p>
    <w:p w14:paraId="24702039"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S.A., </w:t>
      </w:r>
      <w:r w:rsidRPr="006804D3">
        <w:rPr>
          <w:rFonts w:asciiTheme="majorBidi" w:hAnsiTheme="majorBidi" w:cstheme="majorBidi"/>
          <w:color w:val="auto"/>
          <w:sz w:val="24"/>
          <w:szCs w:val="24"/>
        </w:rPr>
        <w:t>S.</w:t>
      </w:r>
      <w:r w:rsidRPr="006804D3">
        <w:rPr>
          <w:rFonts w:asciiTheme="majorBidi" w:hAnsiTheme="majorBidi" w:cstheme="majorBidi"/>
          <w:b/>
          <w:bCs/>
          <w:color w:val="auto"/>
          <w:sz w:val="24"/>
          <w:szCs w:val="24"/>
        </w:rPr>
        <w:t xml:space="preserve"> </w:t>
      </w:r>
      <w:proofErr w:type="gramStart"/>
      <w:r w:rsidRPr="006804D3">
        <w:rPr>
          <w:rFonts w:asciiTheme="majorBidi" w:hAnsiTheme="majorBidi" w:cstheme="majorBidi"/>
          <w:color w:val="auto"/>
          <w:sz w:val="24"/>
          <w:szCs w:val="24"/>
        </w:rPr>
        <w:t>Zaman</w:t>
      </w:r>
      <w:proofErr w:type="gramEnd"/>
      <w:r w:rsidRPr="006804D3">
        <w:rPr>
          <w:rFonts w:asciiTheme="majorBidi" w:hAnsiTheme="majorBidi" w:cstheme="majorBidi"/>
          <w:color w:val="auto"/>
          <w:sz w:val="24"/>
          <w:szCs w:val="24"/>
        </w:rPr>
        <w:t xml:space="preserve"> and Omar Rajab. </w:t>
      </w:r>
      <w:r w:rsidRPr="006804D3">
        <w:rPr>
          <w:rFonts w:asciiTheme="majorBidi" w:hAnsiTheme="majorBidi" w:cstheme="majorBidi"/>
          <w:b/>
          <w:bCs/>
          <w:color w:val="auto"/>
          <w:sz w:val="24"/>
          <w:szCs w:val="24"/>
        </w:rPr>
        <w:t xml:space="preserve">1993.  </w:t>
      </w:r>
      <w:r w:rsidRPr="006804D3">
        <w:rPr>
          <w:rFonts w:asciiTheme="majorBidi" w:hAnsiTheme="majorBidi" w:cstheme="majorBidi"/>
          <w:color w:val="auto"/>
          <w:sz w:val="24"/>
          <w:szCs w:val="24"/>
        </w:rPr>
        <w:t xml:space="preserve">Status Assessment of Crop and Animal Production. Development Study for Agricultural Sector (Plant and Animal Production) in Kuwait.  AG67.  </w:t>
      </w:r>
      <w:r w:rsidRPr="006804D3">
        <w:rPr>
          <w:rFonts w:asciiTheme="majorBidi" w:hAnsiTheme="majorBidi" w:cstheme="majorBidi"/>
          <w:i/>
          <w:iCs/>
          <w:color w:val="auto"/>
          <w:sz w:val="24"/>
          <w:szCs w:val="24"/>
          <w:u w:val="single"/>
        </w:rPr>
        <w:t>Progress Report # 3</w:t>
      </w:r>
      <w:r w:rsidRPr="006804D3">
        <w:rPr>
          <w:rFonts w:asciiTheme="majorBidi" w:hAnsiTheme="majorBidi" w:cstheme="majorBidi"/>
          <w:color w:val="auto"/>
          <w:sz w:val="24"/>
          <w:szCs w:val="24"/>
        </w:rPr>
        <w:t>.  Kuwait Institute for Scientific Research. KISR4291. Restricted.</w:t>
      </w:r>
    </w:p>
    <w:p w14:paraId="7C90FDF3" w14:textId="77777777" w:rsidR="000275F1" w:rsidRPr="006804D3" w:rsidRDefault="000275F1" w:rsidP="00D87844">
      <w:pPr>
        <w:pStyle w:val="NoSpacing"/>
        <w:numPr>
          <w:ilvl w:val="0"/>
          <w:numId w:val="31"/>
        </w:numPr>
        <w:jc w:val="both"/>
        <w:rPr>
          <w:rFonts w:asciiTheme="majorBidi" w:hAnsiTheme="majorBidi" w:cstheme="majorBidi"/>
          <w:b/>
          <w:bCs/>
          <w:color w:val="auto"/>
          <w:sz w:val="24"/>
          <w:szCs w:val="24"/>
        </w:rPr>
      </w:pPr>
      <w:r w:rsidRPr="00374F4A">
        <w:rPr>
          <w:rFonts w:asciiTheme="majorBidi" w:hAnsiTheme="majorBidi" w:cstheme="majorBidi"/>
          <w:b/>
          <w:bCs/>
          <w:color w:val="auto"/>
          <w:sz w:val="24"/>
          <w:szCs w:val="24"/>
          <w:lang w:val="it-IT"/>
        </w:rPr>
        <w:t xml:space="preserve">Omar, S.A., </w:t>
      </w:r>
      <w:r w:rsidRPr="00374F4A">
        <w:rPr>
          <w:rFonts w:asciiTheme="majorBidi" w:hAnsiTheme="majorBidi" w:cstheme="majorBidi"/>
          <w:color w:val="auto"/>
          <w:sz w:val="24"/>
          <w:szCs w:val="24"/>
          <w:lang w:val="it-IT"/>
        </w:rPr>
        <w:t>F. Al-Sdirawi and M. Razzaque</w:t>
      </w:r>
      <w:r w:rsidRPr="00374F4A">
        <w:rPr>
          <w:rFonts w:asciiTheme="majorBidi" w:hAnsiTheme="majorBidi" w:cstheme="majorBidi"/>
          <w:b/>
          <w:bCs/>
          <w:color w:val="auto"/>
          <w:sz w:val="24"/>
          <w:szCs w:val="24"/>
          <w:lang w:val="it-IT"/>
        </w:rPr>
        <w:t xml:space="preserve"> 1993</w:t>
      </w:r>
      <w:r w:rsidRPr="00374F4A">
        <w:rPr>
          <w:rFonts w:asciiTheme="majorBidi" w:hAnsiTheme="majorBidi" w:cstheme="majorBidi"/>
          <w:color w:val="auto"/>
          <w:sz w:val="24"/>
          <w:szCs w:val="24"/>
          <w:lang w:val="it-IT"/>
        </w:rPr>
        <w:t xml:space="preserve">.  </w:t>
      </w:r>
      <w:r w:rsidRPr="006804D3">
        <w:rPr>
          <w:rFonts w:asciiTheme="majorBidi" w:hAnsiTheme="majorBidi" w:cstheme="majorBidi"/>
          <w:color w:val="auto"/>
          <w:sz w:val="24"/>
          <w:szCs w:val="24"/>
        </w:rPr>
        <w:t xml:space="preserve">Agricultural and Environmental Laws, Policies and Regulations. Development Study for Agricultural Sector (Plant and Animal Production) in Kuwait.  AG67.  </w:t>
      </w:r>
      <w:r w:rsidRPr="006804D3">
        <w:rPr>
          <w:rFonts w:asciiTheme="majorBidi" w:hAnsiTheme="majorBidi" w:cstheme="majorBidi"/>
          <w:i/>
          <w:iCs/>
          <w:color w:val="auto"/>
          <w:sz w:val="24"/>
          <w:szCs w:val="24"/>
          <w:u w:val="single"/>
        </w:rPr>
        <w:t>Technical Report # 3</w:t>
      </w:r>
      <w:r w:rsidRPr="006804D3">
        <w:rPr>
          <w:rFonts w:asciiTheme="majorBidi" w:hAnsiTheme="majorBidi" w:cstheme="majorBidi"/>
          <w:color w:val="auto"/>
          <w:sz w:val="24"/>
          <w:szCs w:val="24"/>
        </w:rPr>
        <w:t>.  Kuwait Institute for Scientific Research. KISR4523. Restricted.</w:t>
      </w:r>
      <w:r w:rsidRPr="006804D3">
        <w:rPr>
          <w:rFonts w:asciiTheme="majorBidi" w:hAnsiTheme="majorBidi" w:cstheme="majorBidi"/>
          <w:b/>
          <w:bCs/>
          <w:color w:val="auto"/>
          <w:sz w:val="24"/>
          <w:szCs w:val="24"/>
        </w:rPr>
        <w:t xml:space="preserve"> </w:t>
      </w:r>
    </w:p>
    <w:p w14:paraId="616B4BE9"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I. El</w:t>
      </w:r>
      <w:r w:rsidRPr="006804D3">
        <w:rPr>
          <w:rFonts w:asciiTheme="majorBidi" w:hAnsiTheme="majorBidi" w:cstheme="majorBidi"/>
          <w:color w:val="auto"/>
          <w:sz w:val="24"/>
          <w:szCs w:val="24"/>
        </w:rPr>
        <w:noBreakHyphen/>
      </w:r>
      <w:proofErr w:type="spellStart"/>
      <w:r w:rsidRPr="006804D3">
        <w:rPr>
          <w:rFonts w:asciiTheme="majorBidi" w:hAnsiTheme="majorBidi" w:cstheme="majorBidi"/>
          <w:color w:val="auto"/>
          <w:sz w:val="24"/>
          <w:szCs w:val="24"/>
        </w:rPr>
        <w:t>Bagouri</w:t>
      </w:r>
      <w:proofErr w:type="spellEnd"/>
      <w:r w:rsidRPr="006804D3">
        <w:rPr>
          <w:rFonts w:asciiTheme="majorBidi" w:hAnsiTheme="majorBidi" w:cstheme="majorBidi"/>
          <w:color w:val="auto"/>
          <w:sz w:val="24"/>
          <w:szCs w:val="24"/>
        </w:rPr>
        <w:t>; Y. Anwar; F. Khalaf; M. El</w:t>
      </w:r>
      <w:r w:rsidRPr="006804D3">
        <w:rPr>
          <w:rFonts w:asciiTheme="majorBidi" w:hAnsiTheme="majorBidi" w:cstheme="majorBidi"/>
          <w:color w:val="auto"/>
          <w:sz w:val="24"/>
          <w:szCs w:val="24"/>
        </w:rPr>
        <w:noBreakHyphen/>
      </w:r>
      <w:proofErr w:type="spellStart"/>
      <w:r w:rsidRPr="006804D3">
        <w:rPr>
          <w:rFonts w:asciiTheme="majorBidi" w:hAnsiTheme="majorBidi" w:cstheme="majorBidi"/>
          <w:color w:val="auto"/>
          <w:sz w:val="24"/>
          <w:szCs w:val="24"/>
        </w:rPr>
        <w:t>Hashash</w:t>
      </w:r>
      <w:proofErr w:type="spellEnd"/>
      <w:r w:rsidRPr="006804D3">
        <w:rPr>
          <w:rFonts w:asciiTheme="majorBidi" w:hAnsiTheme="majorBidi" w:cstheme="majorBidi"/>
          <w:color w:val="auto"/>
          <w:sz w:val="24"/>
          <w:szCs w:val="24"/>
        </w:rPr>
        <w:t xml:space="preserve">; and 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1989</w:t>
      </w:r>
      <w:r w:rsidRPr="006804D3">
        <w:rPr>
          <w:rFonts w:asciiTheme="majorBidi" w:hAnsiTheme="majorBidi" w:cstheme="majorBidi"/>
          <w:color w:val="auto"/>
          <w:sz w:val="24"/>
          <w:szCs w:val="24"/>
        </w:rPr>
        <w:t xml:space="preserve">. Measures to control mobile sand in Kuwait.  vol. 1. Environmental assessment and control measures. Kuwait Institute for Scientific Research.  Final Report No.  KISR2760, Kuwait. </w:t>
      </w:r>
    </w:p>
    <w:p w14:paraId="6C4C1491"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I. El-</w:t>
      </w:r>
      <w:proofErr w:type="spellStart"/>
      <w:r w:rsidRPr="006804D3">
        <w:rPr>
          <w:rFonts w:asciiTheme="majorBidi" w:hAnsiTheme="majorBidi" w:cstheme="majorBidi"/>
          <w:color w:val="auto"/>
          <w:sz w:val="24"/>
          <w:szCs w:val="24"/>
        </w:rPr>
        <w:t>Bagouri</w:t>
      </w:r>
      <w:proofErr w:type="spellEnd"/>
      <w:r w:rsidRPr="006804D3">
        <w:rPr>
          <w:rFonts w:asciiTheme="majorBidi" w:hAnsiTheme="majorBidi" w:cstheme="majorBidi"/>
          <w:color w:val="auto"/>
          <w:sz w:val="24"/>
          <w:szCs w:val="24"/>
        </w:rPr>
        <w:t xml:space="preserve">, Y. Anwar, M. </w:t>
      </w:r>
      <w:proofErr w:type="spellStart"/>
      <w:r w:rsidRPr="006804D3">
        <w:rPr>
          <w:rFonts w:asciiTheme="majorBidi" w:hAnsiTheme="majorBidi" w:cstheme="majorBidi"/>
          <w:color w:val="auto"/>
          <w:sz w:val="24"/>
          <w:szCs w:val="24"/>
        </w:rPr>
        <w:t>Hashash</w:t>
      </w:r>
      <w:proofErr w:type="spellEnd"/>
      <w:r w:rsidRPr="006804D3">
        <w:rPr>
          <w:rFonts w:asciiTheme="majorBidi" w:hAnsiTheme="majorBidi" w:cstheme="majorBidi"/>
          <w:color w:val="auto"/>
          <w:sz w:val="24"/>
          <w:szCs w:val="24"/>
        </w:rPr>
        <w:t xml:space="preserve">, 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and F. Khalaf.  </w:t>
      </w:r>
      <w:r w:rsidRPr="006804D3">
        <w:rPr>
          <w:rFonts w:asciiTheme="majorBidi" w:hAnsiTheme="majorBidi" w:cstheme="majorBidi"/>
          <w:b/>
          <w:bCs/>
          <w:color w:val="auto"/>
          <w:sz w:val="24"/>
          <w:szCs w:val="24"/>
        </w:rPr>
        <w:t>1989</w:t>
      </w:r>
      <w:r w:rsidRPr="006804D3">
        <w:rPr>
          <w:rFonts w:asciiTheme="majorBidi" w:hAnsiTheme="majorBidi" w:cstheme="majorBidi"/>
          <w:color w:val="auto"/>
          <w:sz w:val="24"/>
          <w:szCs w:val="24"/>
        </w:rPr>
        <w:t xml:space="preserve">.  Measures to Control Mobile Sand in Kuwait.  Vol. II: Appendices.  pp. 742.  Kuwait Institute for Scientific Research.  </w:t>
      </w:r>
    </w:p>
    <w:p w14:paraId="3DBDE03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I. El-</w:t>
      </w:r>
      <w:proofErr w:type="spellStart"/>
      <w:r w:rsidRPr="006804D3">
        <w:rPr>
          <w:rFonts w:asciiTheme="majorBidi" w:hAnsiTheme="majorBidi" w:cstheme="majorBidi"/>
          <w:color w:val="auto"/>
          <w:sz w:val="24"/>
          <w:szCs w:val="24"/>
        </w:rPr>
        <w:t>Bagouri</w:t>
      </w:r>
      <w:proofErr w:type="spellEnd"/>
      <w:r w:rsidRPr="006804D3">
        <w:rPr>
          <w:rFonts w:asciiTheme="majorBidi" w:hAnsiTheme="majorBidi" w:cstheme="majorBidi"/>
          <w:color w:val="auto"/>
          <w:sz w:val="24"/>
          <w:szCs w:val="24"/>
        </w:rPr>
        <w:t xml:space="preserve"> and F. Khalaf.  </w:t>
      </w:r>
      <w:r w:rsidRPr="006804D3">
        <w:rPr>
          <w:rFonts w:asciiTheme="majorBidi" w:hAnsiTheme="majorBidi" w:cstheme="majorBidi"/>
          <w:b/>
          <w:bCs/>
          <w:color w:val="auto"/>
          <w:sz w:val="24"/>
          <w:szCs w:val="24"/>
        </w:rPr>
        <w:t>1989</w:t>
      </w:r>
      <w:r w:rsidRPr="006804D3">
        <w:rPr>
          <w:rFonts w:asciiTheme="majorBidi" w:hAnsiTheme="majorBidi" w:cstheme="majorBidi"/>
          <w:color w:val="auto"/>
          <w:sz w:val="24"/>
          <w:szCs w:val="24"/>
        </w:rPr>
        <w:t>. Measures to Control Mobile Sand.  Vol. III.  Summary and Recommendations.  KISR 2760. Kuwait.</w:t>
      </w:r>
    </w:p>
    <w:p w14:paraId="3850247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El-</w:t>
      </w:r>
      <w:proofErr w:type="spellStart"/>
      <w:r w:rsidRPr="006804D3">
        <w:rPr>
          <w:rFonts w:asciiTheme="majorBidi" w:hAnsiTheme="majorBidi" w:cstheme="majorBidi"/>
          <w:color w:val="auto"/>
          <w:sz w:val="24"/>
          <w:szCs w:val="24"/>
        </w:rPr>
        <w:t>Bagouri</w:t>
      </w:r>
      <w:proofErr w:type="spellEnd"/>
      <w:r w:rsidRPr="006804D3">
        <w:rPr>
          <w:rFonts w:asciiTheme="majorBidi" w:hAnsiTheme="majorBidi" w:cstheme="majorBidi"/>
          <w:color w:val="auto"/>
          <w:sz w:val="24"/>
          <w:szCs w:val="24"/>
        </w:rPr>
        <w:t>,</w:t>
      </w:r>
      <w:r w:rsidRPr="006804D3">
        <w:rPr>
          <w:rFonts w:asciiTheme="majorBidi" w:hAnsiTheme="majorBidi" w:cstheme="majorBidi"/>
          <w:b/>
          <w:bCs/>
          <w:color w:val="auto"/>
          <w:sz w:val="24"/>
          <w:szCs w:val="24"/>
        </w:rPr>
        <w:t xml:space="preserve"> S.A. Omar</w:t>
      </w:r>
      <w:r w:rsidRPr="006804D3">
        <w:rPr>
          <w:rFonts w:asciiTheme="majorBidi" w:hAnsiTheme="majorBidi" w:cstheme="majorBidi"/>
          <w:color w:val="auto"/>
          <w:sz w:val="24"/>
          <w:szCs w:val="24"/>
        </w:rPr>
        <w:t xml:space="preserve">, 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and M. Al-</w:t>
      </w:r>
      <w:proofErr w:type="spellStart"/>
      <w:r w:rsidRPr="006804D3">
        <w:rPr>
          <w:rFonts w:asciiTheme="majorBidi" w:hAnsiTheme="majorBidi" w:cstheme="majorBidi"/>
          <w:color w:val="auto"/>
          <w:sz w:val="24"/>
          <w:szCs w:val="24"/>
        </w:rPr>
        <w:t>Hashash</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1989</w:t>
      </w:r>
      <w:r w:rsidRPr="006804D3">
        <w:rPr>
          <w:rFonts w:asciiTheme="majorBidi" w:hAnsiTheme="majorBidi" w:cstheme="majorBidi"/>
          <w:color w:val="auto"/>
          <w:sz w:val="24"/>
          <w:szCs w:val="24"/>
        </w:rPr>
        <w:t>.  Measures to Control Mobile Sand in Kuwait.  Vol. IV.  Environmental Assessment of Al-</w:t>
      </w:r>
      <w:proofErr w:type="spellStart"/>
      <w:r w:rsidRPr="006804D3">
        <w:rPr>
          <w:rFonts w:asciiTheme="majorBidi" w:hAnsiTheme="majorBidi" w:cstheme="majorBidi"/>
          <w:color w:val="auto"/>
          <w:sz w:val="24"/>
          <w:szCs w:val="24"/>
        </w:rPr>
        <w:t>Qashaniyah</w:t>
      </w:r>
      <w:proofErr w:type="spellEnd"/>
      <w:r w:rsidRPr="006804D3">
        <w:rPr>
          <w:rFonts w:asciiTheme="majorBidi" w:hAnsiTheme="majorBidi" w:cstheme="majorBidi"/>
          <w:color w:val="auto"/>
          <w:sz w:val="24"/>
          <w:szCs w:val="24"/>
        </w:rPr>
        <w:t xml:space="preserve"> and As-</w:t>
      </w:r>
      <w:proofErr w:type="spellStart"/>
      <w:r w:rsidRPr="006804D3">
        <w:rPr>
          <w:rFonts w:asciiTheme="majorBidi" w:hAnsiTheme="majorBidi" w:cstheme="majorBidi"/>
          <w:color w:val="auto"/>
          <w:sz w:val="24"/>
          <w:szCs w:val="24"/>
        </w:rPr>
        <w:t>Subbiyah</w:t>
      </w:r>
      <w:proofErr w:type="spellEnd"/>
      <w:r w:rsidRPr="006804D3">
        <w:rPr>
          <w:rFonts w:asciiTheme="majorBidi" w:hAnsiTheme="majorBidi" w:cstheme="majorBidi"/>
          <w:color w:val="auto"/>
          <w:sz w:val="24"/>
          <w:szCs w:val="24"/>
        </w:rPr>
        <w:t xml:space="preserve"> Areas.  KISR. 2760. Kuwait.</w:t>
      </w:r>
    </w:p>
    <w:p w14:paraId="75935AFE"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lastRenderedPageBreak/>
        <w:t xml:space="preserve">Taha, F. K., and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1988</w:t>
      </w:r>
      <w:r w:rsidRPr="006804D3">
        <w:rPr>
          <w:rFonts w:asciiTheme="majorBidi" w:hAnsiTheme="majorBidi" w:cstheme="majorBidi"/>
          <w:color w:val="auto"/>
          <w:sz w:val="24"/>
          <w:szCs w:val="24"/>
        </w:rPr>
        <w:t>.  Range Management Project Phase II.  Assessment of Rangelands in Kuwait and Improvement for Forage Production and De-Desertification. Volume IV:  Training, Range Conference, Summary and Recommendations.  AG</w:t>
      </w:r>
      <w:r w:rsidRPr="006804D3">
        <w:rPr>
          <w:rFonts w:asciiTheme="majorBidi" w:hAnsiTheme="majorBidi" w:cstheme="majorBidi"/>
          <w:color w:val="auto"/>
          <w:sz w:val="24"/>
          <w:szCs w:val="24"/>
        </w:rPr>
        <w:noBreakHyphen/>
        <w:t>49.  KISR 2762.  Kuwait Institute for Scientific Research.</w:t>
      </w:r>
    </w:p>
    <w:p w14:paraId="3116AED9"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A.E. </w:t>
      </w:r>
      <w:proofErr w:type="spellStart"/>
      <w:r w:rsidRPr="006804D3">
        <w:rPr>
          <w:rFonts w:asciiTheme="majorBidi" w:hAnsiTheme="majorBidi" w:cstheme="majorBidi"/>
          <w:color w:val="auto"/>
          <w:sz w:val="24"/>
          <w:szCs w:val="24"/>
        </w:rPr>
        <w:t>Hegab</w:t>
      </w:r>
      <w:proofErr w:type="spellEnd"/>
      <w:r w:rsidRPr="006804D3">
        <w:rPr>
          <w:rFonts w:asciiTheme="majorBidi" w:hAnsiTheme="majorBidi" w:cstheme="majorBidi"/>
          <w:color w:val="auto"/>
          <w:sz w:val="24"/>
          <w:szCs w:val="24"/>
        </w:rPr>
        <w:t xml:space="preserve">, S. Zaman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1988</w:t>
      </w:r>
      <w:r w:rsidRPr="006804D3">
        <w:rPr>
          <w:rFonts w:asciiTheme="majorBidi" w:hAnsiTheme="majorBidi" w:cstheme="majorBidi"/>
          <w:color w:val="auto"/>
          <w:sz w:val="24"/>
          <w:szCs w:val="24"/>
        </w:rPr>
        <w:t>. Range Management Project Phase II: Assessment of Rangelands in Kuwait and Improvement for Forage Animal Production and De-Desertification.  Volume I: Introduction, Vegetation Survey and Fodder Production.  Final Report No. KISR2762, Kuwait.</w:t>
      </w:r>
    </w:p>
    <w:p w14:paraId="4E3E75F3"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F. </w:t>
      </w:r>
      <w:proofErr w:type="spellStart"/>
      <w:r w:rsidRPr="006804D3">
        <w:rPr>
          <w:rFonts w:asciiTheme="majorBidi" w:hAnsiTheme="majorBidi" w:cstheme="majorBidi"/>
          <w:color w:val="auto"/>
          <w:sz w:val="24"/>
          <w:szCs w:val="24"/>
        </w:rPr>
        <w:t>Alsdirawi</w:t>
      </w:r>
      <w:proofErr w:type="spellEnd"/>
      <w:r w:rsidRPr="006804D3">
        <w:rPr>
          <w:rFonts w:asciiTheme="majorBidi" w:hAnsiTheme="majorBidi" w:cstheme="majorBidi"/>
          <w:color w:val="auto"/>
          <w:sz w:val="24"/>
          <w:szCs w:val="24"/>
        </w:rPr>
        <w:t xml:space="preserve">; L. Hamdan; D. Al-Bakri; and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1986</w:t>
      </w:r>
      <w:r w:rsidRPr="006804D3">
        <w:rPr>
          <w:rFonts w:asciiTheme="majorBidi" w:hAnsiTheme="majorBidi" w:cstheme="majorBidi"/>
          <w:color w:val="auto"/>
          <w:sz w:val="24"/>
          <w:szCs w:val="24"/>
        </w:rPr>
        <w:t>.  Criteria for Development and Management of Kuwait’s First National Park/Nature Reserve.  Vol. I. Resource assessment and zoning. Kuwait Institute for Scientific Research. Final Report No. KISR2164.  Kuwait.</w:t>
      </w:r>
    </w:p>
    <w:p w14:paraId="4D3FD12E"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F.K. Taha; F. </w:t>
      </w:r>
      <w:proofErr w:type="spellStart"/>
      <w:r w:rsidRPr="006804D3">
        <w:rPr>
          <w:rFonts w:asciiTheme="majorBidi" w:hAnsiTheme="majorBidi" w:cstheme="majorBidi"/>
          <w:color w:val="auto"/>
          <w:sz w:val="24"/>
          <w:szCs w:val="24"/>
        </w:rPr>
        <w:t>Sdirawi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1986</w:t>
      </w:r>
      <w:r w:rsidRPr="006804D3">
        <w:rPr>
          <w:rFonts w:asciiTheme="majorBidi" w:hAnsiTheme="majorBidi" w:cstheme="majorBidi"/>
          <w:color w:val="auto"/>
          <w:sz w:val="24"/>
          <w:szCs w:val="24"/>
        </w:rPr>
        <w:t xml:space="preserve">.  Criteria for Development and Management of Kuwait’s First National Park/Nature Reserve.  Vol. II. Re-Introduction, Management and Legal Land Use.  Kuwait Institute for Scientific Research. Final Report No. KISR2164. Kuwait. </w:t>
      </w:r>
    </w:p>
    <w:p w14:paraId="2448ACC0"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F. Al-</w:t>
      </w:r>
      <w:proofErr w:type="spellStart"/>
      <w:r w:rsidRPr="006804D3">
        <w:rPr>
          <w:rFonts w:asciiTheme="majorBidi" w:hAnsiTheme="majorBidi" w:cstheme="majorBidi"/>
          <w:color w:val="auto"/>
          <w:sz w:val="24"/>
          <w:szCs w:val="24"/>
        </w:rPr>
        <w:t>Shuaibi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1986</w:t>
      </w:r>
      <w:r w:rsidRPr="006804D3">
        <w:rPr>
          <w:rFonts w:asciiTheme="majorBidi" w:hAnsiTheme="majorBidi" w:cstheme="majorBidi"/>
          <w:color w:val="auto"/>
          <w:sz w:val="24"/>
          <w:szCs w:val="24"/>
        </w:rPr>
        <w:t xml:space="preserve">.  Criteria for Development and Management of Kuwait’s First National Park/Nature Reserve. </w:t>
      </w:r>
      <w:proofErr w:type="spellStart"/>
      <w:r w:rsidRPr="006804D3">
        <w:rPr>
          <w:rFonts w:asciiTheme="majorBidi" w:hAnsiTheme="majorBidi" w:cstheme="majorBidi"/>
          <w:color w:val="auto"/>
          <w:sz w:val="24"/>
          <w:szCs w:val="24"/>
        </w:rPr>
        <w:t>Vol.III</w:t>
      </w:r>
      <w:proofErr w:type="spellEnd"/>
      <w:r w:rsidRPr="006804D3">
        <w:rPr>
          <w:rFonts w:asciiTheme="majorBidi" w:hAnsiTheme="majorBidi" w:cstheme="majorBidi"/>
          <w:color w:val="auto"/>
          <w:sz w:val="24"/>
          <w:szCs w:val="24"/>
        </w:rPr>
        <w:t xml:space="preserve">. Summary and recommendations.  Kuwait Institute for Scientific Research. Final Report No. KISR2164. Kuwait. </w:t>
      </w:r>
    </w:p>
    <w:p w14:paraId="13180FD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and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1984</w:t>
      </w:r>
      <w:r w:rsidRPr="006804D3">
        <w:rPr>
          <w:rFonts w:asciiTheme="majorBidi" w:hAnsiTheme="majorBidi" w:cstheme="majorBidi"/>
          <w:color w:val="auto"/>
          <w:sz w:val="24"/>
          <w:szCs w:val="24"/>
        </w:rPr>
        <w:t>.  Protection measures for the designated park area: AG-51.  Submitted to Kuwait Municipality.  Report No.  KISR1452. Kuwait.</w:t>
      </w:r>
    </w:p>
    <w:p w14:paraId="1D23F5D5"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F.K. Taha;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and K. Al</w:t>
      </w:r>
      <w:r w:rsidRPr="006804D3">
        <w:rPr>
          <w:rFonts w:asciiTheme="majorBidi" w:hAnsiTheme="majorBidi" w:cstheme="majorBidi"/>
          <w:color w:val="auto"/>
          <w:sz w:val="24"/>
          <w:szCs w:val="24"/>
        </w:rPr>
        <w:noBreakHyphen/>
        <w:t xml:space="preserve">Fili.  </w:t>
      </w:r>
      <w:r w:rsidRPr="006804D3">
        <w:rPr>
          <w:rFonts w:asciiTheme="majorBidi" w:hAnsiTheme="majorBidi" w:cstheme="majorBidi"/>
          <w:b/>
          <w:bCs/>
          <w:color w:val="auto"/>
          <w:sz w:val="24"/>
          <w:szCs w:val="24"/>
        </w:rPr>
        <w:t>1983</w:t>
      </w:r>
      <w:r w:rsidRPr="006804D3">
        <w:rPr>
          <w:rFonts w:asciiTheme="majorBidi" w:hAnsiTheme="majorBidi" w:cstheme="majorBidi"/>
          <w:color w:val="auto"/>
          <w:sz w:val="24"/>
          <w:szCs w:val="24"/>
        </w:rPr>
        <w:t>.  Animal count in Kuwait’s rangelands. Technical Report No.  KISR928A. Kuwait.</w:t>
      </w:r>
    </w:p>
    <w:p w14:paraId="079AC09A"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 xml:space="preserve">Omar, </w:t>
      </w:r>
      <w:proofErr w:type="gramStart"/>
      <w:r w:rsidRPr="006804D3">
        <w:rPr>
          <w:rFonts w:asciiTheme="majorBidi" w:hAnsiTheme="majorBidi" w:cstheme="majorBidi"/>
          <w:b/>
          <w:bCs/>
          <w:color w:val="auto"/>
          <w:sz w:val="24"/>
          <w:szCs w:val="24"/>
        </w:rPr>
        <w:t>S.A.</w:t>
      </w:r>
      <w:proofErr w:type="gramEnd"/>
      <w:r w:rsidRPr="006804D3">
        <w:rPr>
          <w:rFonts w:asciiTheme="majorBidi" w:hAnsiTheme="majorBidi" w:cstheme="majorBidi"/>
          <w:color w:val="auto"/>
          <w:sz w:val="24"/>
          <w:szCs w:val="24"/>
        </w:rPr>
        <w:t xml:space="preserve"> and B. Al-Haji. </w:t>
      </w:r>
      <w:r w:rsidRPr="006804D3">
        <w:rPr>
          <w:rFonts w:asciiTheme="majorBidi" w:hAnsiTheme="majorBidi" w:cstheme="majorBidi"/>
          <w:b/>
          <w:bCs/>
          <w:color w:val="auto"/>
          <w:sz w:val="24"/>
          <w:szCs w:val="24"/>
        </w:rPr>
        <w:t>1983</w:t>
      </w:r>
      <w:r w:rsidRPr="006804D3">
        <w:rPr>
          <w:rFonts w:asciiTheme="majorBidi" w:hAnsiTheme="majorBidi" w:cstheme="majorBidi"/>
          <w:color w:val="auto"/>
          <w:sz w:val="24"/>
          <w:szCs w:val="24"/>
        </w:rPr>
        <w:t>.  Documentation of spring desert plants of Kuwait.  Final Report.  Submitted to Environmental Protection Council EPC.  KISR1240. Kuwait.</w:t>
      </w:r>
    </w:p>
    <w:p w14:paraId="56DB8DB7"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w:t>
      </w:r>
      <w:r w:rsidRPr="006804D3">
        <w:rPr>
          <w:rFonts w:asciiTheme="majorBidi" w:hAnsiTheme="majorBidi" w:cstheme="majorBidi"/>
          <w:b/>
          <w:bCs/>
          <w:color w:val="auto"/>
          <w:sz w:val="24"/>
          <w:szCs w:val="24"/>
        </w:rPr>
        <w:t xml:space="preserve">S.A. Omar; </w:t>
      </w:r>
      <w:r w:rsidRPr="006804D3">
        <w:rPr>
          <w:rFonts w:asciiTheme="majorBidi" w:hAnsiTheme="majorBidi" w:cstheme="majorBidi"/>
          <w:color w:val="auto"/>
          <w:sz w:val="24"/>
          <w:szCs w:val="24"/>
        </w:rPr>
        <w:t xml:space="preserve">and I.M. Bilal. </w:t>
      </w:r>
      <w:r w:rsidRPr="006804D3">
        <w:rPr>
          <w:rFonts w:asciiTheme="majorBidi" w:hAnsiTheme="majorBidi" w:cstheme="majorBidi"/>
          <w:b/>
          <w:bCs/>
          <w:color w:val="auto"/>
          <w:sz w:val="24"/>
          <w:szCs w:val="24"/>
        </w:rPr>
        <w:t>1983</w:t>
      </w:r>
      <w:r w:rsidRPr="006804D3">
        <w:rPr>
          <w:rFonts w:asciiTheme="majorBidi" w:hAnsiTheme="majorBidi" w:cstheme="majorBidi"/>
          <w:color w:val="auto"/>
          <w:sz w:val="24"/>
          <w:szCs w:val="24"/>
        </w:rPr>
        <w:t>.  Range management model.  An integrated system for resource evaluation, forage production and de-desertification in Kuwait.  Final Report. Volume II. KISR969(II). Kuwait.</w:t>
      </w:r>
    </w:p>
    <w:p w14:paraId="3FD8810B"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and M.A. Razzaque. </w:t>
      </w:r>
      <w:r w:rsidRPr="006804D3">
        <w:rPr>
          <w:rFonts w:asciiTheme="majorBidi" w:hAnsiTheme="majorBidi" w:cstheme="majorBidi"/>
          <w:b/>
          <w:bCs/>
          <w:color w:val="auto"/>
          <w:sz w:val="24"/>
          <w:szCs w:val="24"/>
        </w:rPr>
        <w:t>1983</w:t>
      </w:r>
      <w:r w:rsidRPr="006804D3">
        <w:rPr>
          <w:rFonts w:asciiTheme="majorBidi" w:hAnsiTheme="majorBidi" w:cstheme="majorBidi"/>
          <w:color w:val="auto"/>
          <w:sz w:val="24"/>
          <w:szCs w:val="24"/>
        </w:rPr>
        <w:t>.  Range Management model, an integrated system for resource evaluation, forage production and de-desertification in Kuwait. Final Report. Volume III.  KISR969(III).  Appendices.</w:t>
      </w:r>
    </w:p>
    <w:p w14:paraId="6FDB5B7C"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w:t>
      </w:r>
      <w:r w:rsidRPr="006804D3">
        <w:rPr>
          <w:rFonts w:asciiTheme="majorBidi" w:hAnsiTheme="majorBidi" w:cstheme="majorBidi"/>
          <w:b/>
          <w:bCs/>
          <w:color w:val="auto"/>
          <w:sz w:val="24"/>
          <w:szCs w:val="24"/>
        </w:rPr>
        <w:t>S. A. Omar;</w:t>
      </w:r>
      <w:r w:rsidRPr="006804D3">
        <w:rPr>
          <w:rFonts w:asciiTheme="majorBidi" w:hAnsiTheme="majorBidi" w:cstheme="majorBidi"/>
          <w:color w:val="auto"/>
          <w:sz w:val="24"/>
          <w:szCs w:val="24"/>
        </w:rPr>
        <w:t xml:space="preserve"> and M.A. Razzaque. </w:t>
      </w:r>
      <w:r w:rsidRPr="006804D3">
        <w:rPr>
          <w:rFonts w:asciiTheme="majorBidi" w:hAnsiTheme="majorBidi" w:cstheme="majorBidi"/>
          <w:b/>
          <w:bCs/>
          <w:color w:val="auto"/>
          <w:sz w:val="24"/>
          <w:szCs w:val="24"/>
        </w:rPr>
        <w:t>1983</w:t>
      </w:r>
      <w:r w:rsidRPr="006804D3">
        <w:rPr>
          <w:rFonts w:asciiTheme="majorBidi" w:hAnsiTheme="majorBidi" w:cstheme="majorBidi"/>
          <w:color w:val="auto"/>
          <w:sz w:val="24"/>
          <w:szCs w:val="24"/>
        </w:rPr>
        <w:t xml:space="preserve">.  Summary of Final Report/Range Management Project: Appendix. Kuwait Institute for Scientific Research. Technical Report No. </w:t>
      </w:r>
      <w:r w:rsidR="0059479B" w:rsidRPr="006804D3">
        <w:rPr>
          <w:rFonts w:asciiTheme="majorBidi" w:hAnsiTheme="majorBidi" w:cstheme="majorBidi"/>
          <w:color w:val="auto"/>
          <w:sz w:val="24"/>
          <w:szCs w:val="24"/>
        </w:rPr>
        <w:t>KISR969 (</w:t>
      </w:r>
      <w:r w:rsidRPr="006804D3">
        <w:rPr>
          <w:rFonts w:asciiTheme="majorBidi" w:hAnsiTheme="majorBidi" w:cstheme="majorBidi"/>
          <w:color w:val="auto"/>
          <w:sz w:val="24"/>
          <w:szCs w:val="24"/>
        </w:rPr>
        <w:t>IV). Kuwait (Arabic).</w:t>
      </w:r>
    </w:p>
    <w:p w14:paraId="4D5191BE"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1982</w:t>
      </w:r>
      <w:r w:rsidRPr="006804D3">
        <w:rPr>
          <w:rFonts w:asciiTheme="majorBidi" w:hAnsiTheme="majorBidi" w:cstheme="majorBidi"/>
          <w:color w:val="auto"/>
          <w:sz w:val="24"/>
          <w:szCs w:val="24"/>
        </w:rPr>
        <w:t>.  Baseline information on native plants of Kuwait.  Kuwait Institute for Scientific Research. Technical Report No. KISR1790, Kuwait.</w:t>
      </w:r>
    </w:p>
    <w:p w14:paraId="4D50FCDD"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and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1982</w:t>
      </w:r>
      <w:r w:rsidRPr="006804D3">
        <w:rPr>
          <w:rFonts w:asciiTheme="majorBidi" w:hAnsiTheme="majorBidi" w:cstheme="majorBidi"/>
          <w:color w:val="auto"/>
          <w:sz w:val="24"/>
          <w:szCs w:val="24"/>
        </w:rPr>
        <w:t>.  Selection and criteria for national parks/nature reserves in Kuwait’s desert.  Final Report.  Kuwait Institute for Scientific Research.  Report No. KISR729. Kuwait.</w:t>
      </w:r>
    </w:p>
    <w:p w14:paraId="37019822"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and F.K. Taha.   </w:t>
      </w:r>
      <w:r w:rsidRPr="006804D3">
        <w:rPr>
          <w:rFonts w:asciiTheme="majorBidi" w:hAnsiTheme="majorBidi" w:cstheme="majorBidi"/>
          <w:b/>
          <w:bCs/>
          <w:color w:val="auto"/>
          <w:sz w:val="24"/>
          <w:szCs w:val="24"/>
        </w:rPr>
        <w:t>1981</w:t>
      </w:r>
      <w:r w:rsidRPr="006804D3">
        <w:rPr>
          <w:rFonts w:asciiTheme="majorBidi" w:hAnsiTheme="majorBidi" w:cstheme="majorBidi"/>
          <w:color w:val="auto"/>
          <w:sz w:val="24"/>
          <w:szCs w:val="24"/>
        </w:rPr>
        <w:t>.  Selection and criteria for national park/nature reserves.  First Technical Report.  Kuwait Institute for Scientific Research.  KISR334A. Kuwait.</w:t>
      </w:r>
    </w:p>
    <w:p w14:paraId="53360EC4"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color w:val="auto"/>
          <w:sz w:val="24"/>
          <w:szCs w:val="24"/>
        </w:rPr>
        <w:t xml:space="preserve">Taha, F.K.; </w:t>
      </w:r>
      <w:r w:rsidRPr="006804D3">
        <w:rPr>
          <w:rFonts w:asciiTheme="majorBidi" w:hAnsiTheme="majorBidi" w:cstheme="majorBidi"/>
          <w:b/>
          <w:bCs/>
          <w:color w:val="auto"/>
          <w:sz w:val="24"/>
          <w:szCs w:val="24"/>
        </w:rPr>
        <w:t>S.A. Omar</w:t>
      </w:r>
      <w:r w:rsidRPr="006804D3">
        <w:rPr>
          <w:rFonts w:asciiTheme="majorBidi" w:hAnsiTheme="majorBidi" w:cstheme="majorBidi"/>
          <w:color w:val="auto"/>
          <w:sz w:val="24"/>
          <w:szCs w:val="24"/>
        </w:rPr>
        <w:t xml:space="preserve">; M. </w:t>
      </w:r>
      <w:proofErr w:type="spellStart"/>
      <w:r w:rsidRPr="006804D3">
        <w:rPr>
          <w:rFonts w:asciiTheme="majorBidi" w:hAnsiTheme="majorBidi" w:cstheme="majorBidi"/>
          <w:color w:val="auto"/>
          <w:sz w:val="24"/>
          <w:szCs w:val="24"/>
        </w:rPr>
        <w:t>Sartawi</w:t>
      </w:r>
      <w:proofErr w:type="spellEnd"/>
      <w:r w:rsidRPr="006804D3">
        <w:rPr>
          <w:rFonts w:asciiTheme="majorBidi" w:hAnsiTheme="majorBidi" w:cstheme="majorBidi"/>
          <w:color w:val="auto"/>
          <w:sz w:val="24"/>
          <w:szCs w:val="24"/>
        </w:rPr>
        <w:t xml:space="preserve"> and G. </w:t>
      </w:r>
      <w:proofErr w:type="spellStart"/>
      <w:r w:rsidRPr="006804D3">
        <w:rPr>
          <w:rFonts w:asciiTheme="majorBidi" w:hAnsiTheme="majorBidi" w:cstheme="majorBidi"/>
          <w:color w:val="auto"/>
          <w:sz w:val="24"/>
          <w:szCs w:val="24"/>
        </w:rPr>
        <w:t>Nakshabandi</w:t>
      </w:r>
      <w:proofErr w:type="spellEnd"/>
      <w:r w:rsidRPr="006804D3">
        <w:rPr>
          <w:rFonts w:asciiTheme="majorBidi" w:hAnsiTheme="majorBidi" w:cstheme="majorBidi"/>
          <w:color w:val="auto"/>
          <w:sz w:val="24"/>
          <w:szCs w:val="24"/>
        </w:rPr>
        <w:t xml:space="preserve">.  </w:t>
      </w:r>
      <w:r w:rsidRPr="006804D3">
        <w:rPr>
          <w:rFonts w:asciiTheme="majorBidi" w:hAnsiTheme="majorBidi" w:cstheme="majorBidi"/>
          <w:b/>
          <w:bCs/>
          <w:color w:val="auto"/>
          <w:sz w:val="24"/>
          <w:szCs w:val="24"/>
        </w:rPr>
        <w:t>1981</w:t>
      </w:r>
      <w:r w:rsidRPr="006804D3">
        <w:rPr>
          <w:rFonts w:asciiTheme="majorBidi" w:hAnsiTheme="majorBidi" w:cstheme="majorBidi"/>
          <w:color w:val="auto"/>
          <w:sz w:val="24"/>
          <w:szCs w:val="24"/>
        </w:rPr>
        <w:t>.  Advances in range management in Kuwait.   Final Report part I.  Kuwait Institute for Scientific Research.  KISR253. Kuwait.</w:t>
      </w:r>
    </w:p>
    <w:p w14:paraId="5BE15ACE" w14:textId="77777777" w:rsidR="000275F1" w:rsidRPr="006804D3" w:rsidRDefault="000275F1" w:rsidP="00D87844">
      <w:pPr>
        <w:pStyle w:val="NoSpacing"/>
        <w:numPr>
          <w:ilvl w:val="0"/>
          <w:numId w:val="31"/>
        </w:numPr>
        <w:jc w:val="both"/>
        <w:rPr>
          <w:rFonts w:asciiTheme="majorBidi" w:hAnsiTheme="majorBidi" w:cstheme="majorBidi"/>
          <w:color w:val="auto"/>
          <w:sz w:val="24"/>
          <w:szCs w:val="24"/>
        </w:rPr>
      </w:pPr>
      <w:r w:rsidRPr="006804D3">
        <w:rPr>
          <w:rFonts w:asciiTheme="majorBidi" w:hAnsiTheme="majorBidi" w:cstheme="majorBidi"/>
          <w:b/>
          <w:bCs/>
          <w:color w:val="auto"/>
          <w:sz w:val="24"/>
          <w:szCs w:val="24"/>
        </w:rPr>
        <w:t>Omar, S.A.</w:t>
      </w:r>
      <w:r w:rsidRPr="006804D3">
        <w:rPr>
          <w:rFonts w:asciiTheme="majorBidi" w:hAnsiTheme="majorBidi" w:cstheme="majorBidi"/>
          <w:color w:val="auto"/>
          <w:sz w:val="24"/>
          <w:szCs w:val="24"/>
        </w:rPr>
        <w:t xml:space="preserve">; F.K. Taha; A.A. </w:t>
      </w:r>
      <w:proofErr w:type="spellStart"/>
      <w:r w:rsidRPr="006804D3">
        <w:rPr>
          <w:rFonts w:asciiTheme="majorBidi" w:hAnsiTheme="majorBidi" w:cstheme="majorBidi"/>
          <w:color w:val="auto"/>
          <w:sz w:val="24"/>
          <w:szCs w:val="24"/>
        </w:rPr>
        <w:t>Nassef</w:t>
      </w:r>
      <w:proofErr w:type="spellEnd"/>
      <w:r w:rsidRPr="006804D3">
        <w:rPr>
          <w:rFonts w:asciiTheme="majorBidi" w:hAnsiTheme="majorBidi" w:cstheme="majorBidi"/>
          <w:color w:val="auto"/>
          <w:sz w:val="24"/>
          <w:szCs w:val="24"/>
        </w:rPr>
        <w:t xml:space="preserve"> and K. Al</w:t>
      </w:r>
      <w:r w:rsidRPr="006804D3">
        <w:rPr>
          <w:rFonts w:asciiTheme="majorBidi" w:hAnsiTheme="majorBidi" w:cstheme="majorBidi"/>
          <w:color w:val="auto"/>
          <w:sz w:val="24"/>
          <w:szCs w:val="24"/>
        </w:rPr>
        <w:noBreakHyphen/>
        <w:t xml:space="preserve">Fili.  </w:t>
      </w:r>
      <w:r w:rsidRPr="006804D3">
        <w:rPr>
          <w:rFonts w:asciiTheme="majorBidi" w:hAnsiTheme="majorBidi" w:cstheme="majorBidi"/>
          <w:b/>
          <w:bCs/>
          <w:color w:val="auto"/>
          <w:sz w:val="24"/>
          <w:szCs w:val="24"/>
        </w:rPr>
        <w:t>1980</w:t>
      </w:r>
      <w:r w:rsidRPr="006804D3">
        <w:rPr>
          <w:rFonts w:asciiTheme="majorBidi" w:hAnsiTheme="majorBidi" w:cstheme="majorBidi"/>
          <w:color w:val="auto"/>
          <w:sz w:val="24"/>
          <w:szCs w:val="24"/>
        </w:rPr>
        <w:t xml:space="preserve">.  Livestock census of grazing animals in Kuwait’s rangelands.  Technical Report.  Kuwait Institute for Scientific Research.  KISR156. Kuwait. </w:t>
      </w:r>
    </w:p>
    <w:p w14:paraId="6F65765C" w14:textId="77777777" w:rsidR="004F7E8C" w:rsidRDefault="004F7E8C" w:rsidP="00D87844">
      <w:pPr>
        <w:pStyle w:val="Section"/>
        <w:rPr>
          <w:rFonts w:asciiTheme="majorBidi" w:eastAsia="Times New Roman" w:hAnsiTheme="majorBidi" w:cstheme="majorBidi"/>
          <w:color w:val="000000"/>
          <w:szCs w:val="24"/>
        </w:rPr>
      </w:pPr>
    </w:p>
    <w:p w14:paraId="227AAC59" w14:textId="77777777" w:rsidR="007C3A42" w:rsidRPr="00144FD5" w:rsidRDefault="007C3A42" w:rsidP="00CE01FB">
      <w:pPr>
        <w:pStyle w:val="Section"/>
        <w:ind w:left="270"/>
        <w:rPr>
          <w:rFonts w:asciiTheme="majorBidi" w:hAnsiTheme="majorBidi" w:cstheme="majorBidi"/>
          <w:color w:val="auto"/>
          <w:szCs w:val="24"/>
        </w:rPr>
      </w:pPr>
      <w:r w:rsidRPr="00144FD5">
        <w:rPr>
          <w:rFonts w:asciiTheme="majorBidi" w:eastAsia="Times New Roman" w:hAnsiTheme="majorBidi" w:cstheme="majorBidi"/>
          <w:color w:val="000000"/>
          <w:szCs w:val="24"/>
        </w:rPr>
        <w:t>Contribution to KISR Annual Research Report</w:t>
      </w:r>
      <w:r w:rsidR="0067009E" w:rsidRPr="00144FD5">
        <w:rPr>
          <w:rFonts w:asciiTheme="majorBidi" w:hAnsiTheme="majorBidi" w:cstheme="majorBidi"/>
          <w:color w:val="auto"/>
          <w:szCs w:val="24"/>
        </w:rPr>
        <w:t>s</w:t>
      </w:r>
    </w:p>
    <w:p w14:paraId="57328ECC" w14:textId="580CDB9F" w:rsidR="007C3A42" w:rsidRPr="006804D3" w:rsidRDefault="00462703" w:rsidP="009F258D">
      <w:pPr>
        <w:pStyle w:val="ListParagraph"/>
        <w:numPr>
          <w:ilvl w:val="0"/>
          <w:numId w:val="44"/>
        </w:numPr>
        <w:spacing w:after="0" w:line="240" w:lineRule="auto"/>
        <w:jc w:val="both"/>
        <w:rPr>
          <w:rFonts w:asciiTheme="majorBidi" w:eastAsia="Times New Roman" w:hAnsiTheme="majorBidi" w:cstheme="majorBidi"/>
          <w:sz w:val="24"/>
          <w:szCs w:val="24"/>
        </w:rPr>
      </w:pPr>
      <w:r w:rsidRPr="006804D3">
        <w:rPr>
          <w:rFonts w:asciiTheme="majorBidi" w:eastAsia="Times New Roman" w:hAnsiTheme="majorBidi" w:cstheme="majorBidi"/>
          <w:sz w:val="24"/>
          <w:szCs w:val="24"/>
        </w:rPr>
        <w:lastRenderedPageBreak/>
        <w:t>Shahid S.A.</w:t>
      </w:r>
      <w:r w:rsidR="00E677B6" w:rsidRPr="006804D3">
        <w:rPr>
          <w:rFonts w:asciiTheme="majorBidi" w:eastAsia="Times New Roman" w:hAnsiTheme="majorBidi" w:cstheme="majorBidi"/>
          <w:sz w:val="24"/>
          <w:szCs w:val="24"/>
        </w:rPr>
        <w:t>,</w:t>
      </w:r>
      <w:r w:rsidR="007C3A42" w:rsidRPr="006804D3">
        <w:rPr>
          <w:rFonts w:asciiTheme="majorBidi" w:eastAsia="Times New Roman" w:hAnsiTheme="majorBidi" w:cstheme="majorBidi"/>
          <w:sz w:val="24"/>
          <w:szCs w:val="24"/>
        </w:rPr>
        <w:t xml:space="preserve"> </w:t>
      </w:r>
      <w:r w:rsidR="007C3A42" w:rsidRPr="006804D3">
        <w:rPr>
          <w:rFonts w:asciiTheme="majorBidi" w:eastAsia="Times New Roman" w:hAnsiTheme="majorBidi" w:cstheme="majorBidi"/>
          <w:b/>
          <w:bCs/>
          <w:sz w:val="24"/>
          <w:szCs w:val="24"/>
        </w:rPr>
        <w:t xml:space="preserve">S. A. S. </w:t>
      </w:r>
      <w:r w:rsidR="00E62029" w:rsidRPr="006804D3">
        <w:rPr>
          <w:rFonts w:asciiTheme="majorBidi" w:eastAsia="Times New Roman" w:hAnsiTheme="majorBidi" w:cstheme="majorBidi"/>
          <w:b/>
          <w:bCs/>
          <w:sz w:val="24"/>
          <w:szCs w:val="24"/>
        </w:rPr>
        <w:t>Omar,</w:t>
      </w:r>
      <w:r w:rsidR="007C3A42" w:rsidRPr="006804D3">
        <w:rPr>
          <w:rFonts w:asciiTheme="majorBidi" w:eastAsia="Times New Roman" w:hAnsiTheme="majorBidi" w:cstheme="majorBidi"/>
          <w:b/>
          <w:bCs/>
          <w:sz w:val="24"/>
          <w:szCs w:val="24"/>
        </w:rPr>
        <w:t xml:space="preserve"> </w:t>
      </w:r>
      <w:r w:rsidR="007C3A42" w:rsidRPr="006804D3">
        <w:rPr>
          <w:rFonts w:asciiTheme="majorBidi" w:eastAsia="Times New Roman" w:hAnsiTheme="majorBidi" w:cstheme="majorBidi"/>
          <w:sz w:val="24"/>
          <w:szCs w:val="24"/>
        </w:rPr>
        <w:t>and</w:t>
      </w:r>
      <w:r w:rsidR="007C3A42" w:rsidRPr="006804D3">
        <w:rPr>
          <w:rFonts w:asciiTheme="majorBidi" w:eastAsia="Times New Roman" w:hAnsiTheme="majorBidi" w:cstheme="majorBidi"/>
          <w:b/>
          <w:bCs/>
          <w:sz w:val="24"/>
          <w:szCs w:val="24"/>
        </w:rPr>
        <w:t xml:space="preserve"> </w:t>
      </w:r>
      <w:r w:rsidR="007C3A42" w:rsidRPr="006804D3">
        <w:rPr>
          <w:rFonts w:asciiTheme="majorBidi" w:eastAsia="Times New Roman" w:hAnsiTheme="majorBidi" w:cstheme="majorBidi"/>
          <w:sz w:val="24"/>
          <w:szCs w:val="24"/>
        </w:rPr>
        <w:t>H. Abo-</w:t>
      </w:r>
      <w:proofErr w:type="spellStart"/>
      <w:r w:rsidR="007C3A42" w:rsidRPr="006804D3">
        <w:rPr>
          <w:rFonts w:asciiTheme="majorBidi" w:eastAsia="Times New Roman" w:hAnsiTheme="majorBidi" w:cstheme="majorBidi"/>
          <w:sz w:val="24"/>
          <w:szCs w:val="24"/>
        </w:rPr>
        <w:t>Rezq</w:t>
      </w:r>
      <w:proofErr w:type="spellEnd"/>
      <w:r w:rsidR="007C3A42" w:rsidRPr="006804D3">
        <w:rPr>
          <w:rFonts w:asciiTheme="majorBidi" w:eastAsia="Times New Roman" w:hAnsiTheme="majorBidi" w:cstheme="majorBidi"/>
          <w:sz w:val="24"/>
          <w:szCs w:val="24"/>
        </w:rPr>
        <w:t xml:space="preserve">.  X-ray fluorescence characterization of clay from benchmark soil series for elemental composition. </w:t>
      </w:r>
      <w:r w:rsidR="007C3A42" w:rsidRPr="006804D3">
        <w:rPr>
          <w:rFonts w:asciiTheme="majorBidi" w:eastAsia="Times New Roman" w:hAnsiTheme="majorBidi" w:cstheme="majorBidi"/>
          <w:b/>
          <w:bCs/>
          <w:sz w:val="24"/>
          <w:szCs w:val="24"/>
        </w:rPr>
        <w:t>1999-2002</w:t>
      </w:r>
      <w:r w:rsidR="007C3A42" w:rsidRPr="006804D3">
        <w:rPr>
          <w:rFonts w:asciiTheme="majorBidi" w:eastAsia="Times New Roman" w:hAnsiTheme="majorBidi" w:cstheme="majorBidi"/>
          <w:sz w:val="24"/>
          <w:szCs w:val="24"/>
        </w:rPr>
        <w:t xml:space="preserve"> KISR Annual Research Report, pp.37-39.</w:t>
      </w:r>
      <w:r w:rsidR="007C3A42" w:rsidRPr="006804D3">
        <w:rPr>
          <w:rFonts w:asciiTheme="majorBidi" w:hAnsiTheme="majorBidi" w:cstheme="majorBidi"/>
          <w:sz w:val="24"/>
          <w:szCs w:val="24"/>
        </w:rPr>
        <w:t xml:space="preserve"> </w:t>
      </w:r>
    </w:p>
    <w:p w14:paraId="499D185A" w14:textId="6323892F" w:rsidR="007C3A42" w:rsidRPr="006804D3" w:rsidRDefault="007C3A42" w:rsidP="009F258D">
      <w:pPr>
        <w:pStyle w:val="ListParagraph"/>
        <w:numPr>
          <w:ilvl w:val="0"/>
          <w:numId w:val="44"/>
        </w:numPr>
        <w:spacing w:after="0" w:line="240" w:lineRule="auto"/>
        <w:jc w:val="both"/>
        <w:rPr>
          <w:rFonts w:asciiTheme="majorBidi" w:eastAsia="Times New Roman" w:hAnsiTheme="majorBidi" w:cstheme="majorBidi"/>
          <w:sz w:val="24"/>
          <w:szCs w:val="24"/>
        </w:rPr>
      </w:pPr>
      <w:r w:rsidRPr="006804D3">
        <w:rPr>
          <w:rFonts w:asciiTheme="majorBidi" w:eastAsia="Times New Roman" w:hAnsiTheme="majorBidi" w:cstheme="majorBidi"/>
          <w:b/>
          <w:bCs/>
          <w:sz w:val="24"/>
          <w:szCs w:val="24"/>
        </w:rPr>
        <w:t>Omar, S. A.</w:t>
      </w:r>
      <w:r w:rsidR="00A05B5F" w:rsidRPr="006804D3">
        <w:rPr>
          <w:rFonts w:asciiTheme="majorBidi" w:eastAsia="Times New Roman" w:hAnsiTheme="majorBidi" w:cstheme="majorBidi"/>
          <w:b/>
          <w:bCs/>
          <w:sz w:val="24"/>
          <w:szCs w:val="24"/>
        </w:rPr>
        <w:t>,</w:t>
      </w:r>
      <w:r w:rsidR="00A05B5F" w:rsidRPr="006804D3">
        <w:rPr>
          <w:rFonts w:asciiTheme="majorBidi" w:eastAsia="Times New Roman" w:hAnsiTheme="majorBidi" w:cstheme="majorBidi"/>
          <w:sz w:val="24"/>
          <w:szCs w:val="24"/>
        </w:rPr>
        <w:t xml:space="preserve"> S.A.</w:t>
      </w:r>
      <w:r w:rsidRPr="006804D3">
        <w:rPr>
          <w:rFonts w:asciiTheme="majorBidi" w:eastAsia="Times New Roman" w:hAnsiTheme="majorBidi" w:cstheme="majorBidi"/>
          <w:sz w:val="24"/>
          <w:szCs w:val="24"/>
        </w:rPr>
        <w:t> </w:t>
      </w:r>
      <w:r w:rsidR="00E62029" w:rsidRPr="006804D3">
        <w:rPr>
          <w:rFonts w:asciiTheme="majorBidi" w:eastAsia="Times New Roman" w:hAnsiTheme="majorBidi" w:cstheme="majorBidi"/>
          <w:sz w:val="24"/>
          <w:szCs w:val="24"/>
        </w:rPr>
        <w:t>Shahid,</w:t>
      </w:r>
      <w:r w:rsidRPr="006804D3">
        <w:rPr>
          <w:rFonts w:asciiTheme="majorBidi" w:eastAsia="Times New Roman" w:hAnsiTheme="majorBidi" w:cstheme="majorBidi"/>
          <w:sz w:val="24"/>
          <w:szCs w:val="24"/>
        </w:rPr>
        <w:t xml:space="preserve"> and H. Abo-</w:t>
      </w:r>
      <w:proofErr w:type="spellStart"/>
      <w:r w:rsidRPr="006804D3">
        <w:rPr>
          <w:rFonts w:asciiTheme="majorBidi" w:eastAsia="Times New Roman" w:hAnsiTheme="majorBidi" w:cstheme="majorBidi"/>
          <w:sz w:val="24"/>
          <w:szCs w:val="24"/>
        </w:rPr>
        <w:t>Rezq</w:t>
      </w:r>
      <w:proofErr w:type="spellEnd"/>
      <w:r w:rsidRPr="006804D3">
        <w:rPr>
          <w:rFonts w:asciiTheme="majorBidi" w:eastAsia="Times New Roman" w:hAnsiTheme="majorBidi" w:cstheme="majorBidi"/>
          <w:sz w:val="24"/>
          <w:szCs w:val="24"/>
        </w:rPr>
        <w:t xml:space="preserve">. Mapping soil great groups through reconnaissance soil survey of Kuwait.  </w:t>
      </w:r>
      <w:r w:rsidRPr="006804D3">
        <w:rPr>
          <w:rFonts w:asciiTheme="majorBidi" w:eastAsia="Times New Roman" w:hAnsiTheme="majorBidi" w:cstheme="majorBidi"/>
          <w:b/>
          <w:bCs/>
          <w:sz w:val="24"/>
          <w:szCs w:val="24"/>
        </w:rPr>
        <w:t>1999-2002</w:t>
      </w:r>
      <w:r w:rsidRPr="006804D3">
        <w:rPr>
          <w:rFonts w:asciiTheme="majorBidi" w:eastAsia="Times New Roman" w:hAnsiTheme="majorBidi" w:cstheme="majorBidi"/>
          <w:sz w:val="24"/>
          <w:szCs w:val="24"/>
        </w:rPr>
        <w:t xml:space="preserve"> KISR Annual Research Report, pp.52-55.</w:t>
      </w:r>
      <w:r w:rsidRPr="006804D3">
        <w:rPr>
          <w:rFonts w:asciiTheme="majorBidi" w:eastAsia="Times New Roman" w:hAnsiTheme="majorBidi" w:cstheme="majorBidi"/>
          <w:color w:val="0000FF"/>
          <w:sz w:val="24"/>
          <w:szCs w:val="24"/>
        </w:rPr>
        <w:t xml:space="preserve"> </w:t>
      </w:r>
    </w:p>
    <w:p w14:paraId="2ABC1248" w14:textId="77777777" w:rsidR="007C3A42" w:rsidRPr="006804D3" w:rsidRDefault="007C3A42"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eastAsia="Times New Roman" w:hAnsiTheme="majorBidi" w:cstheme="majorBidi"/>
          <w:sz w:val="24"/>
          <w:szCs w:val="24"/>
        </w:rPr>
        <w:t>Shahid S.A., H. Abo-</w:t>
      </w:r>
      <w:proofErr w:type="spellStart"/>
      <w:r w:rsidRPr="006804D3">
        <w:rPr>
          <w:rFonts w:asciiTheme="majorBidi" w:eastAsia="Times New Roman" w:hAnsiTheme="majorBidi" w:cstheme="majorBidi"/>
          <w:sz w:val="24"/>
          <w:szCs w:val="24"/>
        </w:rPr>
        <w:t>Rezq</w:t>
      </w:r>
      <w:proofErr w:type="spellEnd"/>
      <w:r w:rsidRPr="006804D3">
        <w:rPr>
          <w:rFonts w:asciiTheme="majorBidi" w:eastAsia="Times New Roman" w:hAnsiTheme="majorBidi" w:cstheme="majorBidi"/>
          <w:sz w:val="24"/>
          <w:szCs w:val="24"/>
        </w:rPr>
        <w:t xml:space="preserve"> and </w:t>
      </w:r>
      <w:r w:rsidRPr="006804D3">
        <w:rPr>
          <w:rFonts w:asciiTheme="majorBidi" w:eastAsia="Times New Roman" w:hAnsiTheme="majorBidi" w:cstheme="majorBidi"/>
          <w:b/>
          <w:bCs/>
          <w:sz w:val="24"/>
          <w:szCs w:val="24"/>
        </w:rPr>
        <w:t>S. A, Omar.</w:t>
      </w:r>
      <w:r w:rsidRPr="006804D3">
        <w:rPr>
          <w:rFonts w:asciiTheme="majorBidi" w:eastAsia="Times New Roman" w:hAnsiTheme="majorBidi" w:cstheme="majorBidi"/>
          <w:sz w:val="24"/>
          <w:szCs w:val="24"/>
        </w:rPr>
        <w:t xml:space="preserve">  Mapping soil salinity through reconnaissance soil survey of Kuwait and geographic information system. </w:t>
      </w:r>
      <w:r w:rsidRPr="006804D3">
        <w:rPr>
          <w:rFonts w:asciiTheme="majorBidi" w:eastAsia="Times New Roman" w:hAnsiTheme="majorBidi" w:cstheme="majorBidi"/>
          <w:b/>
          <w:bCs/>
          <w:sz w:val="24"/>
          <w:szCs w:val="24"/>
        </w:rPr>
        <w:t>1999-2002</w:t>
      </w:r>
      <w:r w:rsidRPr="006804D3">
        <w:rPr>
          <w:rFonts w:asciiTheme="majorBidi" w:eastAsia="Times New Roman" w:hAnsiTheme="majorBidi" w:cstheme="majorBidi"/>
          <w:sz w:val="24"/>
          <w:szCs w:val="24"/>
        </w:rPr>
        <w:t xml:space="preserve"> KISR Annual Research Report, pp.56-59.</w:t>
      </w:r>
    </w:p>
    <w:p w14:paraId="0C1628FB" w14:textId="77777777" w:rsidR="007C3A42" w:rsidRPr="006804D3" w:rsidRDefault="007C3A42"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eastAsia="Times New Roman" w:hAnsiTheme="majorBidi" w:cstheme="majorBidi"/>
          <w:sz w:val="24"/>
          <w:szCs w:val="24"/>
        </w:rPr>
        <w:t xml:space="preserve">Shahid S.A., </w:t>
      </w:r>
      <w:r w:rsidRPr="006804D3">
        <w:rPr>
          <w:rFonts w:asciiTheme="majorBidi" w:eastAsia="Times New Roman" w:hAnsiTheme="majorBidi" w:cstheme="majorBidi"/>
          <w:b/>
          <w:bCs/>
          <w:sz w:val="24"/>
          <w:szCs w:val="24"/>
        </w:rPr>
        <w:t>S.A., Omar</w:t>
      </w:r>
      <w:r w:rsidRPr="006804D3">
        <w:rPr>
          <w:rFonts w:asciiTheme="majorBidi" w:eastAsia="Times New Roman" w:hAnsiTheme="majorBidi" w:cstheme="majorBidi"/>
          <w:sz w:val="24"/>
          <w:szCs w:val="24"/>
        </w:rPr>
        <w:t>, H. Abo-</w:t>
      </w:r>
      <w:proofErr w:type="spellStart"/>
      <w:r w:rsidRPr="006804D3">
        <w:rPr>
          <w:rFonts w:asciiTheme="majorBidi" w:eastAsia="Times New Roman" w:hAnsiTheme="majorBidi" w:cstheme="majorBidi"/>
          <w:sz w:val="24"/>
          <w:szCs w:val="24"/>
        </w:rPr>
        <w:t>Rezq</w:t>
      </w:r>
      <w:proofErr w:type="spellEnd"/>
      <w:r w:rsidRPr="006804D3">
        <w:rPr>
          <w:rFonts w:asciiTheme="majorBidi" w:eastAsia="Times New Roman" w:hAnsiTheme="majorBidi" w:cstheme="majorBidi"/>
          <w:sz w:val="24"/>
          <w:szCs w:val="24"/>
        </w:rPr>
        <w:t xml:space="preserve"> and T. </w:t>
      </w:r>
      <w:proofErr w:type="spellStart"/>
      <w:r w:rsidRPr="006804D3">
        <w:rPr>
          <w:rFonts w:asciiTheme="majorBidi" w:eastAsia="Times New Roman" w:hAnsiTheme="majorBidi" w:cstheme="majorBidi"/>
          <w:sz w:val="24"/>
          <w:szCs w:val="24"/>
        </w:rPr>
        <w:t>Madouh</w:t>
      </w:r>
      <w:proofErr w:type="spellEnd"/>
      <w:r w:rsidRPr="006804D3">
        <w:rPr>
          <w:rFonts w:asciiTheme="majorBidi" w:eastAsia="Times New Roman" w:hAnsiTheme="majorBidi" w:cstheme="majorBidi"/>
          <w:sz w:val="24"/>
          <w:szCs w:val="24"/>
        </w:rPr>
        <w:t xml:space="preserve">. Soil survey, </w:t>
      </w:r>
      <w:proofErr w:type="gramStart"/>
      <w:r w:rsidRPr="006804D3">
        <w:rPr>
          <w:rFonts w:asciiTheme="majorBidi" w:eastAsia="Times New Roman" w:hAnsiTheme="majorBidi" w:cstheme="majorBidi"/>
          <w:sz w:val="24"/>
          <w:szCs w:val="24"/>
        </w:rPr>
        <w:t>classification</w:t>
      </w:r>
      <w:proofErr w:type="gramEnd"/>
      <w:r w:rsidRPr="006804D3">
        <w:rPr>
          <w:rFonts w:asciiTheme="majorBidi" w:eastAsia="Times New Roman" w:hAnsiTheme="majorBidi" w:cstheme="majorBidi"/>
          <w:sz w:val="24"/>
          <w:szCs w:val="24"/>
        </w:rPr>
        <w:t xml:space="preserve"> and proposed management for a newly selected agricultural farm site in north Kuwait.  </w:t>
      </w:r>
      <w:r w:rsidRPr="006804D3">
        <w:rPr>
          <w:rFonts w:asciiTheme="majorBidi" w:eastAsia="Times New Roman" w:hAnsiTheme="majorBidi" w:cstheme="majorBidi"/>
          <w:b/>
          <w:bCs/>
          <w:sz w:val="24"/>
          <w:szCs w:val="24"/>
        </w:rPr>
        <w:t>1999-2002</w:t>
      </w:r>
      <w:r w:rsidRPr="006804D3">
        <w:rPr>
          <w:rFonts w:asciiTheme="majorBidi" w:eastAsia="Times New Roman" w:hAnsiTheme="majorBidi" w:cstheme="majorBidi"/>
          <w:sz w:val="24"/>
          <w:szCs w:val="24"/>
        </w:rPr>
        <w:t xml:space="preserve"> KISR Annual Research Report, pp.66-69.</w:t>
      </w:r>
    </w:p>
    <w:p w14:paraId="492EC9F9" w14:textId="77777777" w:rsidR="007C3A42" w:rsidRPr="006804D3" w:rsidRDefault="007C3A42" w:rsidP="009F258D">
      <w:pPr>
        <w:pStyle w:val="ListParagraph"/>
        <w:numPr>
          <w:ilvl w:val="0"/>
          <w:numId w:val="44"/>
        </w:numPr>
        <w:spacing w:line="240" w:lineRule="auto"/>
        <w:jc w:val="both"/>
        <w:rPr>
          <w:rFonts w:asciiTheme="majorBidi" w:hAnsiTheme="majorBidi" w:cstheme="majorBidi"/>
          <w:sz w:val="24"/>
          <w:szCs w:val="24"/>
        </w:rPr>
      </w:pPr>
      <w:proofErr w:type="spellStart"/>
      <w:r w:rsidRPr="006804D3">
        <w:rPr>
          <w:rFonts w:asciiTheme="majorBidi" w:eastAsia="Times New Roman" w:hAnsiTheme="majorBidi" w:cstheme="majorBidi"/>
          <w:sz w:val="24"/>
          <w:szCs w:val="24"/>
          <w:lang w:val="es-CO"/>
        </w:rPr>
        <w:t>Shahid</w:t>
      </w:r>
      <w:proofErr w:type="spellEnd"/>
      <w:r w:rsidRPr="006804D3">
        <w:rPr>
          <w:rFonts w:asciiTheme="majorBidi" w:eastAsia="Times New Roman" w:hAnsiTheme="majorBidi" w:cstheme="majorBidi"/>
          <w:sz w:val="24"/>
          <w:szCs w:val="24"/>
          <w:lang w:val="es-CO"/>
        </w:rPr>
        <w:t> S. A., S. Al-</w:t>
      </w:r>
      <w:proofErr w:type="spellStart"/>
      <w:r w:rsidRPr="006804D3">
        <w:rPr>
          <w:rFonts w:asciiTheme="majorBidi" w:eastAsia="Times New Roman" w:hAnsiTheme="majorBidi" w:cstheme="majorBidi"/>
          <w:sz w:val="24"/>
          <w:szCs w:val="24"/>
          <w:lang w:val="es-CO"/>
        </w:rPr>
        <w:t>Ghawas</w:t>
      </w:r>
      <w:proofErr w:type="spellEnd"/>
      <w:r w:rsidR="00E677B6" w:rsidRPr="006804D3">
        <w:rPr>
          <w:rFonts w:asciiTheme="majorBidi" w:eastAsia="Times New Roman" w:hAnsiTheme="majorBidi" w:cstheme="majorBidi"/>
          <w:sz w:val="24"/>
          <w:szCs w:val="24"/>
          <w:lang w:val="es-CO"/>
        </w:rPr>
        <w:t xml:space="preserve"> and</w:t>
      </w:r>
      <w:r w:rsidRPr="006804D3">
        <w:rPr>
          <w:rFonts w:asciiTheme="majorBidi" w:eastAsia="Times New Roman" w:hAnsiTheme="majorBidi" w:cstheme="majorBidi"/>
          <w:sz w:val="24"/>
          <w:szCs w:val="24"/>
          <w:lang w:val="es-CO"/>
        </w:rPr>
        <w:t xml:space="preserve"> </w:t>
      </w:r>
      <w:r w:rsidRPr="006804D3">
        <w:rPr>
          <w:rFonts w:asciiTheme="majorBidi" w:eastAsia="Times New Roman" w:hAnsiTheme="majorBidi" w:cstheme="majorBidi"/>
          <w:b/>
          <w:bCs/>
          <w:sz w:val="24"/>
          <w:szCs w:val="24"/>
          <w:lang w:val="es-CO"/>
        </w:rPr>
        <w:t>S. A. S. Omar</w:t>
      </w:r>
      <w:r w:rsidRPr="006804D3">
        <w:rPr>
          <w:rFonts w:asciiTheme="majorBidi" w:eastAsia="Times New Roman" w:hAnsiTheme="majorBidi" w:cstheme="majorBidi"/>
          <w:sz w:val="24"/>
          <w:szCs w:val="24"/>
          <w:lang w:val="es-CO"/>
        </w:rPr>
        <w:t xml:space="preserve">.  </w:t>
      </w:r>
      <w:r w:rsidRPr="006804D3">
        <w:rPr>
          <w:rFonts w:asciiTheme="majorBidi" w:eastAsia="Times New Roman" w:hAnsiTheme="majorBidi" w:cstheme="majorBidi"/>
          <w:sz w:val="24"/>
          <w:szCs w:val="24"/>
        </w:rPr>
        <w:t xml:space="preserve">Evaluation of Aeolian Soil Movement Mechanisms as a Function of Particle Size Analysis.  </w:t>
      </w:r>
      <w:r w:rsidRPr="006804D3">
        <w:rPr>
          <w:rFonts w:asciiTheme="majorBidi" w:eastAsia="Times New Roman" w:hAnsiTheme="majorBidi" w:cstheme="majorBidi"/>
          <w:b/>
          <w:bCs/>
          <w:sz w:val="24"/>
          <w:szCs w:val="24"/>
        </w:rPr>
        <w:t>1996-1998</w:t>
      </w:r>
      <w:r w:rsidRPr="006804D3">
        <w:rPr>
          <w:rFonts w:asciiTheme="majorBidi" w:eastAsia="Times New Roman" w:hAnsiTheme="majorBidi" w:cstheme="majorBidi"/>
          <w:sz w:val="24"/>
          <w:szCs w:val="24"/>
        </w:rPr>
        <w:t xml:space="preserve"> KISR Annual Research Report, pp.37-40.</w:t>
      </w:r>
    </w:p>
    <w:p w14:paraId="2307366B" w14:textId="77777777" w:rsidR="007C3A42" w:rsidRPr="006804D3" w:rsidRDefault="007C3A42"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eastAsia="Times New Roman" w:hAnsiTheme="majorBidi" w:cstheme="majorBidi"/>
          <w:sz w:val="24"/>
          <w:szCs w:val="24"/>
        </w:rPr>
        <w:t>Shahid, S. A., S. Al-</w:t>
      </w:r>
      <w:proofErr w:type="spellStart"/>
      <w:r w:rsidRPr="006804D3">
        <w:rPr>
          <w:rFonts w:asciiTheme="majorBidi" w:eastAsia="Times New Roman" w:hAnsiTheme="majorBidi" w:cstheme="majorBidi"/>
          <w:sz w:val="24"/>
          <w:szCs w:val="24"/>
        </w:rPr>
        <w:t>Ghawas</w:t>
      </w:r>
      <w:proofErr w:type="spellEnd"/>
      <w:r w:rsidR="00E677B6" w:rsidRPr="006804D3">
        <w:rPr>
          <w:rFonts w:asciiTheme="majorBidi" w:eastAsia="Times New Roman" w:hAnsiTheme="majorBidi" w:cstheme="majorBidi"/>
          <w:sz w:val="24"/>
          <w:szCs w:val="24"/>
        </w:rPr>
        <w:t xml:space="preserve"> and</w:t>
      </w:r>
      <w:r w:rsidRPr="006804D3">
        <w:rPr>
          <w:rFonts w:asciiTheme="majorBidi" w:eastAsia="Times New Roman" w:hAnsiTheme="majorBidi" w:cstheme="majorBidi"/>
          <w:sz w:val="24"/>
          <w:szCs w:val="24"/>
        </w:rPr>
        <w:t xml:space="preserve"> </w:t>
      </w:r>
      <w:r w:rsidRPr="006804D3">
        <w:rPr>
          <w:rFonts w:asciiTheme="majorBidi" w:eastAsia="Times New Roman" w:hAnsiTheme="majorBidi" w:cstheme="majorBidi"/>
          <w:b/>
          <w:bCs/>
          <w:sz w:val="24"/>
          <w:szCs w:val="24"/>
        </w:rPr>
        <w:t>S. A. S. Omar</w:t>
      </w:r>
      <w:r w:rsidRPr="006804D3">
        <w:rPr>
          <w:rFonts w:asciiTheme="majorBidi" w:eastAsia="Times New Roman" w:hAnsiTheme="majorBidi" w:cstheme="majorBidi"/>
          <w:sz w:val="24"/>
          <w:szCs w:val="24"/>
        </w:rPr>
        <w:t xml:space="preserve">. Soil Types in the Newly Selected PAAFR Demonstration Farms.  </w:t>
      </w:r>
      <w:r w:rsidRPr="006804D3">
        <w:rPr>
          <w:rFonts w:asciiTheme="majorBidi" w:eastAsia="Times New Roman" w:hAnsiTheme="majorBidi" w:cstheme="majorBidi"/>
          <w:b/>
          <w:bCs/>
          <w:sz w:val="24"/>
          <w:szCs w:val="24"/>
        </w:rPr>
        <w:t>1996-1998</w:t>
      </w:r>
      <w:r w:rsidRPr="006804D3">
        <w:rPr>
          <w:rFonts w:asciiTheme="majorBidi" w:eastAsia="Times New Roman" w:hAnsiTheme="majorBidi" w:cstheme="majorBidi"/>
          <w:sz w:val="24"/>
          <w:szCs w:val="24"/>
        </w:rPr>
        <w:t xml:space="preserve"> KISR Annual Research Report, pp.49-51.</w:t>
      </w:r>
    </w:p>
    <w:p w14:paraId="66BF5BFE" w14:textId="77777777" w:rsidR="00E677B6" w:rsidRPr="006804D3" w:rsidRDefault="00E677B6"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eastAsia="Times New Roman" w:hAnsiTheme="majorBidi" w:cstheme="majorBidi"/>
          <w:b/>
          <w:bCs/>
          <w:sz w:val="24"/>
          <w:szCs w:val="24"/>
        </w:rPr>
        <w:t xml:space="preserve">S. Omar </w:t>
      </w:r>
      <w:r w:rsidRPr="006804D3">
        <w:rPr>
          <w:rFonts w:asciiTheme="majorBidi" w:eastAsia="Times New Roman" w:hAnsiTheme="majorBidi" w:cstheme="majorBidi"/>
          <w:sz w:val="24"/>
          <w:szCs w:val="24"/>
        </w:rPr>
        <w:t xml:space="preserve">and D. Clayton.  Desert Arthropods in Kuwait's National Park/Nature Reserve. </w:t>
      </w:r>
      <w:r w:rsidRPr="006804D3">
        <w:rPr>
          <w:rFonts w:asciiTheme="majorBidi" w:eastAsia="Times New Roman" w:hAnsiTheme="majorBidi" w:cstheme="majorBidi"/>
          <w:b/>
          <w:bCs/>
          <w:sz w:val="24"/>
          <w:szCs w:val="24"/>
        </w:rPr>
        <w:t xml:space="preserve">1987 </w:t>
      </w:r>
      <w:r w:rsidRPr="006804D3">
        <w:rPr>
          <w:rFonts w:asciiTheme="majorBidi" w:eastAsia="Times New Roman" w:hAnsiTheme="majorBidi" w:cstheme="majorBidi"/>
          <w:sz w:val="24"/>
          <w:szCs w:val="24"/>
        </w:rPr>
        <w:t>Annual Research Report</w:t>
      </w:r>
      <w:r w:rsidR="000B481F" w:rsidRPr="006804D3">
        <w:rPr>
          <w:rFonts w:asciiTheme="majorBidi" w:hAnsiTheme="majorBidi" w:cstheme="majorBidi"/>
          <w:sz w:val="24"/>
          <w:szCs w:val="24"/>
        </w:rPr>
        <w:t>, pp.44-46.</w:t>
      </w:r>
    </w:p>
    <w:p w14:paraId="56391728" w14:textId="77777777" w:rsidR="000B481F" w:rsidRPr="006804D3" w:rsidRDefault="000B481F"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eastAsia="Times New Roman" w:hAnsiTheme="majorBidi" w:cstheme="majorBidi"/>
          <w:sz w:val="24"/>
          <w:szCs w:val="24"/>
        </w:rPr>
        <w:t xml:space="preserve">S. M. Zaman, </w:t>
      </w:r>
      <w:r w:rsidRPr="006804D3">
        <w:rPr>
          <w:rFonts w:asciiTheme="majorBidi" w:eastAsia="Times New Roman" w:hAnsiTheme="majorBidi" w:cstheme="majorBidi"/>
          <w:b/>
          <w:bCs/>
          <w:sz w:val="24"/>
          <w:szCs w:val="24"/>
        </w:rPr>
        <w:t xml:space="preserve">S.A. Omar, </w:t>
      </w:r>
      <w:r w:rsidRPr="006804D3">
        <w:rPr>
          <w:rFonts w:asciiTheme="majorBidi" w:eastAsia="Times New Roman" w:hAnsiTheme="majorBidi" w:cstheme="majorBidi"/>
          <w:sz w:val="24"/>
          <w:szCs w:val="24"/>
        </w:rPr>
        <w:t xml:space="preserve">A. </w:t>
      </w:r>
      <w:proofErr w:type="spellStart"/>
      <w:r w:rsidRPr="006804D3">
        <w:rPr>
          <w:rFonts w:asciiTheme="majorBidi" w:eastAsia="Times New Roman" w:hAnsiTheme="majorBidi" w:cstheme="majorBidi"/>
          <w:sz w:val="24"/>
          <w:szCs w:val="24"/>
        </w:rPr>
        <w:t>Nassef</w:t>
      </w:r>
      <w:proofErr w:type="spellEnd"/>
      <w:r w:rsidRPr="006804D3">
        <w:rPr>
          <w:rFonts w:asciiTheme="majorBidi" w:eastAsia="Times New Roman" w:hAnsiTheme="majorBidi" w:cstheme="majorBidi"/>
          <w:sz w:val="24"/>
          <w:szCs w:val="24"/>
        </w:rPr>
        <w:t xml:space="preserve">, J. </w:t>
      </w:r>
      <w:proofErr w:type="gramStart"/>
      <w:r w:rsidRPr="006804D3">
        <w:rPr>
          <w:rFonts w:asciiTheme="majorBidi" w:eastAsia="Times New Roman" w:hAnsiTheme="majorBidi" w:cstheme="majorBidi"/>
          <w:sz w:val="24"/>
          <w:szCs w:val="24"/>
        </w:rPr>
        <w:t>Junaid</w:t>
      </w:r>
      <w:proofErr w:type="gramEnd"/>
      <w:r w:rsidRPr="006804D3">
        <w:rPr>
          <w:rFonts w:asciiTheme="majorBidi" w:eastAsia="Times New Roman" w:hAnsiTheme="majorBidi" w:cstheme="majorBidi"/>
          <w:sz w:val="24"/>
          <w:szCs w:val="24"/>
        </w:rPr>
        <w:t xml:space="preserve"> and S. Abbas. </w:t>
      </w:r>
      <w:r w:rsidR="006F71BA" w:rsidRPr="006804D3">
        <w:rPr>
          <w:rFonts w:asciiTheme="majorBidi" w:eastAsia="Times New Roman" w:hAnsiTheme="majorBidi" w:cstheme="majorBidi"/>
          <w:sz w:val="24"/>
          <w:szCs w:val="24"/>
        </w:rPr>
        <w:t xml:space="preserve">Vegetation production at KISR Sulaibiya Station in relation to seasonal precipitation. </w:t>
      </w:r>
      <w:r w:rsidRPr="006804D3">
        <w:rPr>
          <w:rFonts w:asciiTheme="majorBidi" w:eastAsia="Times New Roman" w:hAnsiTheme="majorBidi" w:cstheme="majorBidi"/>
          <w:b/>
          <w:bCs/>
          <w:sz w:val="24"/>
          <w:szCs w:val="24"/>
        </w:rPr>
        <w:t xml:space="preserve">1986 </w:t>
      </w:r>
      <w:r w:rsidRPr="006804D3">
        <w:rPr>
          <w:rFonts w:asciiTheme="majorBidi" w:eastAsia="Times New Roman" w:hAnsiTheme="majorBidi" w:cstheme="majorBidi"/>
          <w:sz w:val="24"/>
          <w:szCs w:val="24"/>
        </w:rPr>
        <w:t>KISR Annual Research Report, pp.40-42.</w:t>
      </w:r>
    </w:p>
    <w:p w14:paraId="673A4B58" w14:textId="77777777" w:rsidR="00E677B6" w:rsidRPr="006804D3" w:rsidRDefault="00E677B6"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b/>
          <w:bCs/>
          <w:sz w:val="24"/>
          <w:szCs w:val="24"/>
        </w:rPr>
        <w:t xml:space="preserve">S. </w:t>
      </w:r>
      <w:r w:rsidR="000B481F" w:rsidRPr="006804D3">
        <w:rPr>
          <w:rFonts w:asciiTheme="majorBidi" w:hAnsiTheme="majorBidi" w:cstheme="majorBidi"/>
          <w:b/>
          <w:bCs/>
          <w:sz w:val="24"/>
          <w:szCs w:val="24"/>
        </w:rPr>
        <w:t xml:space="preserve">A. </w:t>
      </w:r>
      <w:proofErr w:type="gramStart"/>
      <w:r w:rsidRPr="006804D3">
        <w:rPr>
          <w:rFonts w:asciiTheme="majorBidi" w:hAnsiTheme="majorBidi" w:cstheme="majorBidi"/>
          <w:b/>
          <w:bCs/>
          <w:sz w:val="24"/>
          <w:szCs w:val="24"/>
        </w:rPr>
        <w:t>Omar</w:t>
      </w:r>
      <w:r w:rsidR="000B481F" w:rsidRPr="006804D3">
        <w:rPr>
          <w:rFonts w:asciiTheme="majorBidi" w:hAnsiTheme="majorBidi" w:cstheme="majorBidi"/>
          <w:b/>
          <w:bCs/>
          <w:sz w:val="24"/>
          <w:szCs w:val="24"/>
        </w:rPr>
        <w:t xml:space="preserve">, </w:t>
      </w:r>
      <w:r w:rsidR="000B481F" w:rsidRPr="006804D3">
        <w:rPr>
          <w:rFonts w:asciiTheme="majorBidi" w:hAnsiTheme="majorBidi" w:cstheme="majorBidi"/>
          <w:sz w:val="24"/>
          <w:szCs w:val="24"/>
        </w:rPr>
        <w:t xml:space="preserve"> S.</w:t>
      </w:r>
      <w:proofErr w:type="gramEnd"/>
      <w:r w:rsidR="000B481F" w:rsidRPr="006804D3">
        <w:rPr>
          <w:rFonts w:asciiTheme="majorBidi" w:hAnsiTheme="majorBidi" w:cstheme="majorBidi"/>
          <w:sz w:val="24"/>
          <w:szCs w:val="24"/>
        </w:rPr>
        <w:t xml:space="preserve"> M. Zaman, A. A. </w:t>
      </w:r>
      <w:proofErr w:type="spellStart"/>
      <w:r w:rsidR="000B481F" w:rsidRPr="006804D3">
        <w:rPr>
          <w:rFonts w:asciiTheme="majorBidi" w:hAnsiTheme="majorBidi" w:cstheme="majorBidi"/>
          <w:sz w:val="24"/>
          <w:szCs w:val="24"/>
        </w:rPr>
        <w:t>Nassef</w:t>
      </w:r>
      <w:proofErr w:type="spellEnd"/>
      <w:r w:rsidR="000B481F" w:rsidRPr="006804D3">
        <w:rPr>
          <w:rFonts w:asciiTheme="majorBidi" w:hAnsiTheme="majorBidi" w:cstheme="majorBidi"/>
          <w:sz w:val="24"/>
          <w:szCs w:val="24"/>
        </w:rPr>
        <w:t xml:space="preserve"> and S. A. Abbas. </w:t>
      </w:r>
      <w:r w:rsidR="006F71BA" w:rsidRPr="006804D3">
        <w:rPr>
          <w:rFonts w:asciiTheme="majorBidi" w:hAnsiTheme="majorBidi" w:cstheme="majorBidi"/>
          <w:sz w:val="24"/>
          <w:szCs w:val="24"/>
        </w:rPr>
        <w:t xml:space="preserve">Comparison of vegetation in grazed and protected </w:t>
      </w:r>
      <w:proofErr w:type="spellStart"/>
      <w:r w:rsidR="006F71BA" w:rsidRPr="006804D3">
        <w:rPr>
          <w:rFonts w:asciiTheme="majorBidi" w:hAnsiTheme="majorBidi" w:cstheme="majorBidi"/>
          <w:i/>
          <w:iCs/>
          <w:sz w:val="24"/>
          <w:szCs w:val="24"/>
        </w:rPr>
        <w:t>Rhanterium</w:t>
      </w:r>
      <w:proofErr w:type="spellEnd"/>
      <w:r w:rsidR="006F71BA" w:rsidRPr="006804D3">
        <w:rPr>
          <w:rFonts w:asciiTheme="majorBidi" w:hAnsiTheme="majorBidi" w:cstheme="majorBidi"/>
          <w:i/>
          <w:iCs/>
          <w:sz w:val="24"/>
          <w:szCs w:val="24"/>
        </w:rPr>
        <w:t xml:space="preserve"> </w:t>
      </w:r>
      <w:r w:rsidR="006F71BA" w:rsidRPr="006804D3">
        <w:rPr>
          <w:rFonts w:asciiTheme="majorBidi" w:hAnsiTheme="majorBidi" w:cstheme="majorBidi"/>
          <w:sz w:val="24"/>
          <w:szCs w:val="24"/>
        </w:rPr>
        <w:t xml:space="preserve">steppe. </w:t>
      </w:r>
      <w:r w:rsidR="000B481F" w:rsidRPr="006804D3">
        <w:rPr>
          <w:rFonts w:asciiTheme="majorBidi" w:hAnsiTheme="majorBidi" w:cstheme="majorBidi"/>
          <w:b/>
          <w:bCs/>
          <w:sz w:val="24"/>
          <w:szCs w:val="24"/>
        </w:rPr>
        <w:t>1985</w:t>
      </w:r>
      <w:r w:rsidR="000B481F" w:rsidRPr="006804D3">
        <w:rPr>
          <w:rFonts w:asciiTheme="majorBidi" w:hAnsiTheme="majorBidi" w:cstheme="majorBidi"/>
          <w:sz w:val="24"/>
          <w:szCs w:val="24"/>
        </w:rPr>
        <w:t xml:space="preserve"> KISR Annual Research Report, pp.34-36.</w:t>
      </w:r>
    </w:p>
    <w:p w14:paraId="42696BCD" w14:textId="77777777" w:rsidR="000B481F" w:rsidRPr="006804D3" w:rsidRDefault="000B481F"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b/>
          <w:bCs/>
          <w:sz w:val="24"/>
          <w:szCs w:val="24"/>
        </w:rPr>
        <w:t>S. Omar,</w:t>
      </w:r>
      <w:r w:rsidRPr="006804D3">
        <w:rPr>
          <w:rFonts w:asciiTheme="majorBidi" w:hAnsiTheme="majorBidi" w:cstheme="majorBidi"/>
          <w:sz w:val="24"/>
          <w:szCs w:val="24"/>
        </w:rPr>
        <w:t xml:space="preserve"> S. Zaman, A. </w:t>
      </w:r>
      <w:proofErr w:type="gramStart"/>
      <w:r w:rsidRPr="006804D3">
        <w:rPr>
          <w:rFonts w:asciiTheme="majorBidi" w:hAnsiTheme="majorBidi" w:cstheme="majorBidi"/>
          <w:sz w:val="24"/>
          <w:szCs w:val="24"/>
        </w:rPr>
        <w:t>Junaid</w:t>
      </w:r>
      <w:proofErr w:type="gramEnd"/>
      <w:r w:rsidRPr="006804D3">
        <w:rPr>
          <w:rFonts w:asciiTheme="majorBidi" w:hAnsiTheme="majorBidi" w:cstheme="majorBidi"/>
          <w:sz w:val="24"/>
          <w:szCs w:val="24"/>
        </w:rPr>
        <w:t xml:space="preserve"> and F. </w:t>
      </w:r>
      <w:proofErr w:type="spellStart"/>
      <w:r w:rsidRPr="006804D3">
        <w:rPr>
          <w:rFonts w:asciiTheme="majorBidi" w:hAnsiTheme="majorBidi" w:cstheme="majorBidi"/>
          <w:sz w:val="24"/>
          <w:szCs w:val="24"/>
        </w:rPr>
        <w:t>Marzouq</w:t>
      </w:r>
      <w:proofErr w:type="spellEnd"/>
      <w:r w:rsidRPr="006804D3">
        <w:rPr>
          <w:rFonts w:asciiTheme="majorBidi" w:hAnsiTheme="majorBidi" w:cstheme="majorBidi"/>
          <w:sz w:val="24"/>
          <w:szCs w:val="24"/>
        </w:rPr>
        <w:t xml:space="preserve">. </w:t>
      </w:r>
      <w:r w:rsidRPr="006804D3">
        <w:rPr>
          <w:rFonts w:asciiTheme="majorBidi" w:hAnsiTheme="majorBidi" w:cstheme="majorBidi"/>
          <w:b/>
          <w:bCs/>
          <w:sz w:val="24"/>
          <w:szCs w:val="24"/>
        </w:rPr>
        <w:t xml:space="preserve"> </w:t>
      </w:r>
      <w:r w:rsidRPr="006804D3">
        <w:rPr>
          <w:rFonts w:asciiTheme="majorBidi" w:hAnsiTheme="majorBidi" w:cstheme="majorBidi"/>
          <w:sz w:val="24"/>
          <w:szCs w:val="24"/>
        </w:rPr>
        <w:t xml:space="preserve">Distribution of seven perennials and six annual species in Kuwait's rangelands. </w:t>
      </w:r>
      <w:r w:rsidRPr="006804D3">
        <w:rPr>
          <w:rFonts w:asciiTheme="majorBidi" w:hAnsiTheme="majorBidi" w:cstheme="majorBidi"/>
          <w:b/>
          <w:bCs/>
          <w:sz w:val="24"/>
          <w:szCs w:val="24"/>
        </w:rPr>
        <w:t>1983</w:t>
      </w:r>
      <w:r w:rsidRPr="006804D3">
        <w:rPr>
          <w:rFonts w:asciiTheme="majorBidi" w:hAnsiTheme="majorBidi" w:cstheme="majorBidi"/>
          <w:sz w:val="24"/>
          <w:szCs w:val="24"/>
        </w:rPr>
        <w:t xml:space="preserve"> Annual Research Report, pp.3-6.</w:t>
      </w:r>
    </w:p>
    <w:p w14:paraId="61596279" w14:textId="77777777" w:rsidR="000B481F" w:rsidRPr="006804D3" w:rsidRDefault="000B481F"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b/>
          <w:bCs/>
          <w:sz w:val="24"/>
          <w:szCs w:val="24"/>
        </w:rPr>
        <w:t>S. Omar</w:t>
      </w:r>
      <w:proofErr w:type="gramStart"/>
      <w:r w:rsidRPr="006804D3">
        <w:rPr>
          <w:rFonts w:asciiTheme="majorBidi" w:hAnsiTheme="majorBidi" w:cstheme="majorBidi"/>
          <w:b/>
          <w:bCs/>
          <w:sz w:val="24"/>
          <w:szCs w:val="24"/>
        </w:rPr>
        <w:t xml:space="preserve">, </w:t>
      </w:r>
      <w:r w:rsidRPr="006804D3">
        <w:rPr>
          <w:rFonts w:asciiTheme="majorBidi" w:hAnsiTheme="majorBidi" w:cstheme="majorBidi"/>
          <w:sz w:val="24"/>
          <w:szCs w:val="24"/>
        </w:rPr>
        <w:t>.f</w:t>
      </w:r>
      <w:proofErr w:type="gramEnd"/>
      <w:r w:rsidRPr="006804D3">
        <w:rPr>
          <w:rFonts w:asciiTheme="majorBidi" w:hAnsiTheme="majorBidi" w:cstheme="majorBidi"/>
          <w:sz w:val="24"/>
          <w:szCs w:val="24"/>
        </w:rPr>
        <w:t>,</w:t>
      </w:r>
      <w:r w:rsidR="0059479B">
        <w:rPr>
          <w:rFonts w:asciiTheme="majorBidi" w:hAnsiTheme="majorBidi" w:cstheme="majorBidi"/>
          <w:sz w:val="24"/>
          <w:szCs w:val="24"/>
        </w:rPr>
        <w:t xml:space="preserve"> </w:t>
      </w:r>
      <w:r w:rsidRPr="006804D3">
        <w:rPr>
          <w:rFonts w:asciiTheme="majorBidi" w:hAnsiTheme="majorBidi" w:cstheme="majorBidi"/>
          <w:sz w:val="24"/>
          <w:szCs w:val="24"/>
        </w:rPr>
        <w:t xml:space="preserve">K. Taha, A.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and M. Al-Zaid. </w:t>
      </w:r>
      <w:r w:rsidRPr="006804D3">
        <w:rPr>
          <w:rFonts w:asciiTheme="majorBidi" w:hAnsiTheme="majorBidi" w:cstheme="majorBidi"/>
          <w:b/>
          <w:bCs/>
          <w:sz w:val="24"/>
          <w:szCs w:val="24"/>
        </w:rPr>
        <w:t xml:space="preserve"> </w:t>
      </w:r>
      <w:r w:rsidRPr="006804D3">
        <w:rPr>
          <w:rFonts w:asciiTheme="majorBidi" w:hAnsiTheme="majorBidi" w:cstheme="majorBidi"/>
          <w:sz w:val="24"/>
          <w:szCs w:val="24"/>
        </w:rPr>
        <w:t>Comparison</w:t>
      </w:r>
      <w:r w:rsidRPr="006804D3">
        <w:rPr>
          <w:rFonts w:asciiTheme="majorBidi" w:hAnsiTheme="majorBidi" w:cstheme="majorBidi"/>
          <w:b/>
          <w:bCs/>
          <w:sz w:val="24"/>
          <w:szCs w:val="24"/>
        </w:rPr>
        <w:t xml:space="preserve"> </w:t>
      </w:r>
      <w:r w:rsidRPr="006804D3">
        <w:rPr>
          <w:rFonts w:asciiTheme="majorBidi" w:hAnsiTheme="majorBidi" w:cstheme="majorBidi"/>
          <w:sz w:val="24"/>
          <w:szCs w:val="24"/>
        </w:rPr>
        <w:t xml:space="preserve">of vegetation productivity among eleven sites within the </w:t>
      </w:r>
      <w:proofErr w:type="spellStart"/>
      <w:r w:rsidRPr="006804D3">
        <w:rPr>
          <w:rFonts w:asciiTheme="majorBidi" w:hAnsiTheme="majorBidi" w:cstheme="majorBidi"/>
          <w:i/>
          <w:iCs/>
          <w:sz w:val="24"/>
          <w:szCs w:val="24"/>
        </w:rPr>
        <w:t>Rhanterium</w:t>
      </w:r>
      <w:proofErr w:type="spellEnd"/>
      <w:r w:rsidRPr="006804D3">
        <w:rPr>
          <w:rFonts w:asciiTheme="majorBidi" w:hAnsiTheme="majorBidi" w:cstheme="majorBidi"/>
          <w:i/>
          <w:iCs/>
          <w:sz w:val="24"/>
          <w:szCs w:val="24"/>
        </w:rPr>
        <w:t>/Cyperus</w:t>
      </w:r>
      <w:r w:rsidRPr="006804D3">
        <w:rPr>
          <w:rFonts w:asciiTheme="majorBidi" w:hAnsiTheme="majorBidi" w:cstheme="majorBidi"/>
          <w:sz w:val="24"/>
          <w:szCs w:val="24"/>
        </w:rPr>
        <w:t xml:space="preserve"> steppe.</w:t>
      </w:r>
      <w:r w:rsidRPr="006804D3">
        <w:rPr>
          <w:rFonts w:asciiTheme="majorBidi" w:hAnsiTheme="majorBidi" w:cstheme="majorBidi"/>
          <w:b/>
          <w:bCs/>
          <w:sz w:val="24"/>
          <w:szCs w:val="24"/>
        </w:rPr>
        <w:t xml:space="preserve"> 1982 </w:t>
      </w:r>
      <w:r w:rsidRPr="006804D3">
        <w:rPr>
          <w:rFonts w:asciiTheme="majorBidi" w:hAnsiTheme="majorBidi" w:cstheme="majorBidi"/>
          <w:sz w:val="24"/>
          <w:szCs w:val="24"/>
        </w:rPr>
        <w:t>KISR Annual Research Report, pp.12-13.</w:t>
      </w:r>
    </w:p>
    <w:p w14:paraId="3D23B557" w14:textId="77777777" w:rsidR="000B481F" w:rsidRPr="006804D3" w:rsidRDefault="006F71BA"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t xml:space="preserve">F. K. Taha, </w:t>
      </w:r>
      <w:r w:rsidRPr="006804D3">
        <w:rPr>
          <w:rFonts w:asciiTheme="majorBidi" w:hAnsiTheme="majorBidi" w:cstheme="majorBidi"/>
          <w:b/>
          <w:bCs/>
          <w:sz w:val="24"/>
          <w:szCs w:val="24"/>
        </w:rPr>
        <w:t>S. Omar</w:t>
      </w:r>
      <w:r w:rsidRPr="006804D3">
        <w:rPr>
          <w:rFonts w:asciiTheme="majorBidi" w:hAnsiTheme="majorBidi" w:cstheme="majorBidi"/>
          <w:sz w:val="24"/>
          <w:szCs w:val="24"/>
        </w:rPr>
        <w:t xml:space="preserve"> and A.A.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Effect of site variations on vegetation within the KISR Sulaibiya Station.  </w:t>
      </w:r>
      <w:r w:rsidRPr="006804D3">
        <w:rPr>
          <w:rFonts w:asciiTheme="majorBidi" w:hAnsiTheme="majorBidi" w:cstheme="majorBidi"/>
          <w:b/>
          <w:bCs/>
          <w:sz w:val="24"/>
          <w:szCs w:val="24"/>
        </w:rPr>
        <w:t>1982</w:t>
      </w:r>
      <w:r w:rsidRPr="006804D3">
        <w:rPr>
          <w:rFonts w:asciiTheme="majorBidi" w:hAnsiTheme="majorBidi" w:cstheme="majorBidi"/>
          <w:sz w:val="24"/>
          <w:szCs w:val="24"/>
        </w:rPr>
        <w:t xml:space="preserve"> Annual Research Report, pp.14-16.</w:t>
      </w:r>
    </w:p>
    <w:p w14:paraId="1DF0AE56" w14:textId="77777777" w:rsidR="006F71BA" w:rsidRPr="006804D3" w:rsidRDefault="006F71BA"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t xml:space="preserve">F. K. Taha, A.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A. R. Suleiman and </w:t>
      </w:r>
      <w:r w:rsidRPr="006804D3">
        <w:rPr>
          <w:rFonts w:asciiTheme="majorBidi" w:hAnsiTheme="majorBidi" w:cstheme="majorBidi"/>
          <w:b/>
          <w:bCs/>
          <w:sz w:val="24"/>
          <w:szCs w:val="24"/>
        </w:rPr>
        <w:t xml:space="preserve">S.A. Omar.  </w:t>
      </w:r>
      <w:r w:rsidRPr="006804D3">
        <w:rPr>
          <w:rFonts w:asciiTheme="majorBidi" w:hAnsiTheme="majorBidi" w:cstheme="majorBidi"/>
          <w:sz w:val="24"/>
          <w:szCs w:val="24"/>
        </w:rPr>
        <w:t xml:space="preserve">Dry farming practice as a means of increasing forage production in rangelands.  </w:t>
      </w:r>
      <w:r w:rsidRPr="006804D3">
        <w:rPr>
          <w:rFonts w:asciiTheme="majorBidi" w:hAnsiTheme="majorBidi" w:cstheme="majorBidi"/>
          <w:b/>
          <w:bCs/>
          <w:sz w:val="24"/>
          <w:szCs w:val="24"/>
        </w:rPr>
        <w:t xml:space="preserve">1981 </w:t>
      </w:r>
      <w:r w:rsidRPr="006804D3">
        <w:rPr>
          <w:rFonts w:asciiTheme="majorBidi" w:hAnsiTheme="majorBidi" w:cstheme="majorBidi"/>
          <w:sz w:val="24"/>
          <w:szCs w:val="24"/>
        </w:rPr>
        <w:t>Annual Research Report, pp.13-15.</w:t>
      </w:r>
    </w:p>
    <w:p w14:paraId="355CEA04" w14:textId="77777777" w:rsidR="006F71BA" w:rsidRPr="006804D3" w:rsidRDefault="006F71BA"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t xml:space="preserve">F. K. Taha, </w:t>
      </w:r>
      <w:r w:rsidRPr="006804D3">
        <w:rPr>
          <w:rFonts w:asciiTheme="majorBidi" w:hAnsiTheme="majorBidi" w:cstheme="majorBidi"/>
          <w:b/>
          <w:bCs/>
          <w:sz w:val="24"/>
          <w:szCs w:val="24"/>
        </w:rPr>
        <w:t>S. A. Omar,</w:t>
      </w:r>
      <w:r w:rsidRPr="006804D3">
        <w:rPr>
          <w:rFonts w:asciiTheme="majorBidi" w:hAnsiTheme="majorBidi" w:cstheme="majorBidi"/>
          <w:sz w:val="24"/>
          <w:szCs w:val="24"/>
        </w:rPr>
        <w:t xml:space="preserve"> N. H. Al-</w:t>
      </w:r>
      <w:proofErr w:type="spellStart"/>
      <w:proofErr w:type="gramStart"/>
      <w:r w:rsidRPr="006804D3">
        <w:rPr>
          <w:rFonts w:asciiTheme="majorBidi" w:hAnsiTheme="majorBidi" w:cstheme="majorBidi"/>
          <w:sz w:val="24"/>
          <w:szCs w:val="24"/>
        </w:rPr>
        <w:t>Ajmi</w:t>
      </w:r>
      <w:proofErr w:type="spellEnd"/>
      <w:proofErr w:type="gramEnd"/>
      <w:r w:rsidRPr="006804D3">
        <w:rPr>
          <w:rFonts w:asciiTheme="majorBidi" w:hAnsiTheme="majorBidi" w:cstheme="majorBidi"/>
          <w:sz w:val="24"/>
          <w:szCs w:val="24"/>
        </w:rPr>
        <w:t xml:space="preserve"> and H. </w:t>
      </w:r>
      <w:proofErr w:type="spellStart"/>
      <w:r w:rsidRPr="006804D3">
        <w:rPr>
          <w:rFonts w:asciiTheme="majorBidi" w:hAnsiTheme="majorBidi" w:cstheme="majorBidi"/>
          <w:sz w:val="24"/>
          <w:szCs w:val="24"/>
        </w:rPr>
        <w:t>Behbehani</w:t>
      </w:r>
      <w:proofErr w:type="spellEnd"/>
      <w:r w:rsidRPr="006804D3">
        <w:rPr>
          <w:rFonts w:asciiTheme="majorBidi" w:hAnsiTheme="majorBidi" w:cstheme="majorBidi"/>
          <w:sz w:val="24"/>
          <w:szCs w:val="24"/>
        </w:rPr>
        <w:t xml:space="preserve">.  Effect of fertilizers on the growth of </w:t>
      </w:r>
      <w:proofErr w:type="spellStart"/>
      <w:r w:rsidRPr="006804D3">
        <w:rPr>
          <w:rFonts w:asciiTheme="majorBidi" w:hAnsiTheme="majorBidi" w:cstheme="majorBidi"/>
          <w:i/>
          <w:iCs/>
          <w:sz w:val="24"/>
          <w:szCs w:val="24"/>
        </w:rPr>
        <w:t>Rhanterium</w:t>
      </w:r>
      <w:proofErr w:type="spellEnd"/>
      <w:r w:rsidRPr="006804D3">
        <w:rPr>
          <w:rFonts w:asciiTheme="majorBidi" w:hAnsiTheme="majorBidi" w:cstheme="majorBidi"/>
          <w:i/>
          <w:iCs/>
          <w:sz w:val="24"/>
          <w:szCs w:val="24"/>
        </w:rPr>
        <w:t xml:space="preserve"> </w:t>
      </w:r>
      <w:proofErr w:type="spellStart"/>
      <w:r w:rsidRPr="006804D3">
        <w:rPr>
          <w:rFonts w:asciiTheme="majorBidi" w:hAnsiTheme="majorBidi" w:cstheme="majorBidi"/>
          <w:i/>
          <w:iCs/>
          <w:sz w:val="24"/>
          <w:szCs w:val="24"/>
        </w:rPr>
        <w:t>epapposum</w:t>
      </w:r>
      <w:proofErr w:type="spellEnd"/>
      <w:r w:rsidRPr="006804D3">
        <w:rPr>
          <w:rFonts w:asciiTheme="majorBidi" w:hAnsiTheme="majorBidi" w:cstheme="majorBidi"/>
          <w:sz w:val="24"/>
          <w:szCs w:val="24"/>
        </w:rPr>
        <w:t xml:space="preserve">.  </w:t>
      </w:r>
      <w:r w:rsidRPr="006804D3">
        <w:rPr>
          <w:rFonts w:asciiTheme="majorBidi" w:hAnsiTheme="majorBidi" w:cstheme="majorBidi"/>
          <w:b/>
          <w:bCs/>
          <w:sz w:val="24"/>
          <w:szCs w:val="24"/>
        </w:rPr>
        <w:t xml:space="preserve">1981 </w:t>
      </w:r>
      <w:r w:rsidRPr="006804D3">
        <w:rPr>
          <w:rFonts w:asciiTheme="majorBidi" w:hAnsiTheme="majorBidi" w:cstheme="majorBidi"/>
          <w:sz w:val="24"/>
          <w:szCs w:val="24"/>
        </w:rPr>
        <w:t>Annual Research Report, pp.11-17.</w:t>
      </w:r>
    </w:p>
    <w:p w14:paraId="488A6DF3" w14:textId="77777777" w:rsidR="006F71BA" w:rsidRPr="006804D3" w:rsidRDefault="006F71BA"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b/>
          <w:bCs/>
          <w:sz w:val="24"/>
          <w:szCs w:val="24"/>
        </w:rPr>
        <w:t xml:space="preserve">S.A. Omar, </w:t>
      </w:r>
      <w:r w:rsidRPr="006804D3">
        <w:rPr>
          <w:rFonts w:asciiTheme="majorBidi" w:hAnsiTheme="majorBidi" w:cstheme="majorBidi"/>
          <w:sz w:val="24"/>
          <w:szCs w:val="24"/>
        </w:rPr>
        <w:t xml:space="preserve">F. K. Taha, A.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and K. Al-Fili.  Animal count of Kuwait's rangelands.  </w:t>
      </w:r>
      <w:r w:rsidRPr="006804D3">
        <w:rPr>
          <w:rFonts w:asciiTheme="majorBidi" w:hAnsiTheme="majorBidi" w:cstheme="majorBidi"/>
          <w:b/>
          <w:bCs/>
          <w:sz w:val="24"/>
          <w:szCs w:val="24"/>
        </w:rPr>
        <w:t xml:space="preserve">1981 </w:t>
      </w:r>
      <w:r w:rsidRPr="006804D3">
        <w:rPr>
          <w:rFonts w:asciiTheme="majorBidi" w:hAnsiTheme="majorBidi" w:cstheme="majorBidi"/>
          <w:sz w:val="24"/>
          <w:szCs w:val="24"/>
        </w:rPr>
        <w:t>Annual Research Report, pp.</w:t>
      </w:r>
      <w:r w:rsidR="007B663D" w:rsidRPr="006804D3">
        <w:rPr>
          <w:rFonts w:asciiTheme="majorBidi" w:hAnsiTheme="majorBidi" w:cstheme="majorBidi"/>
          <w:sz w:val="24"/>
          <w:szCs w:val="24"/>
        </w:rPr>
        <w:t>20-22.</w:t>
      </w:r>
    </w:p>
    <w:p w14:paraId="01A8DC99" w14:textId="77777777" w:rsidR="007B663D" w:rsidRPr="006804D3" w:rsidRDefault="007B663D"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t xml:space="preserve">F. K. Taha, </w:t>
      </w:r>
      <w:r w:rsidRPr="006804D3">
        <w:rPr>
          <w:rFonts w:asciiTheme="majorBidi" w:hAnsiTheme="majorBidi" w:cstheme="majorBidi"/>
          <w:b/>
          <w:bCs/>
          <w:sz w:val="24"/>
          <w:szCs w:val="24"/>
        </w:rPr>
        <w:t xml:space="preserve">S. A. Omar, </w:t>
      </w:r>
      <w:r w:rsidRPr="006804D3">
        <w:rPr>
          <w:rFonts w:asciiTheme="majorBidi" w:hAnsiTheme="majorBidi" w:cstheme="majorBidi"/>
          <w:sz w:val="24"/>
          <w:szCs w:val="24"/>
        </w:rPr>
        <w:t xml:space="preserve">A.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and K. Al-Fili.  A </w:t>
      </w:r>
      <w:proofErr w:type="spellStart"/>
      <w:r w:rsidRPr="006804D3">
        <w:rPr>
          <w:rFonts w:asciiTheme="majorBidi" w:hAnsiTheme="majorBidi" w:cstheme="majorBidi"/>
          <w:sz w:val="24"/>
          <w:szCs w:val="24"/>
        </w:rPr>
        <w:t>pehnological</w:t>
      </w:r>
      <w:proofErr w:type="spellEnd"/>
      <w:r w:rsidRPr="006804D3">
        <w:rPr>
          <w:rFonts w:asciiTheme="majorBidi" w:hAnsiTheme="majorBidi" w:cstheme="majorBidi"/>
          <w:sz w:val="24"/>
          <w:szCs w:val="24"/>
        </w:rPr>
        <w:t xml:space="preserve"> study of some native plants of Kuwait rangelands.  </w:t>
      </w:r>
      <w:r w:rsidRPr="006804D3">
        <w:rPr>
          <w:rFonts w:asciiTheme="majorBidi" w:hAnsiTheme="majorBidi" w:cstheme="majorBidi"/>
          <w:b/>
          <w:bCs/>
          <w:sz w:val="24"/>
          <w:szCs w:val="24"/>
        </w:rPr>
        <w:t>1980</w:t>
      </w:r>
      <w:r w:rsidRPr="006804D3">
        <w:rPr>
          <w:rFonts w:asciiTheme="majorBidi" w:hAnsiTheme="majorBidi" w:cstheme="majorBidi"/>
          <w:sz w:val="24"/>
          <w:szCs w:val="24"/>
        </w:rPr>
        <w:t xml:space="preserve"> Annual Research Report, pp.7-8.</w:t>
      </w:r>
    </w:p>
    <w:p w14:paraId="46237A7A" w14:textId="77777777" w:rsidR="007B663D" w:rsidRPr="006804D3" w:rsidRDefault="007B663D"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t xml:space="preserve">F. K. Taha, </w:t>
      </w:r>
      <w:r w:rsidRPr="006804D3">
        <w:rPr>
          <w:rFonts w:asciiTheme="majorBidi" w:hAnsiTheme="majorBidi" w:cstheme="majorBidi"/>
          <w:b/>
          <w:bCs/>
          <w:sz w:val="24"/>
          <w:szCs w:val="24"/>
        </w:rPr>
        <w:t>S. A. Omar,</w:t>
      </w:r>
      <w:r w:rsidRPr="006804D3">
        <w:rPr>
          <w:rFonts w:asciiTheme="majorBidi" w:hAnsiTheme="majorBidi" w:cstheme="majorBidi"/>
          <w:sz w:val="24"/>
          <w:szCs w:val="24"/>
        </w:rPr>
        <w:t xml:space="preserve"> A.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A.R. Suleiman, K. Al-Fili, M. </w:t>
      </w:r>
      <w:proofErr w:type="spellStart"/>
      <w:r w:rsidRPr="006804D3">
        <w:rPr>
          <w:rFonts w:asciiTheme="majorBidi" w:hAnsiTheme="majorBidi" w:cstheme="majorBidi"/>
          <w:sz w:val="24"/>
          <w:szCs w:val="24"/>
        </w:rPr>
        <w:t>Sheeha</w:t>
      </w:r>
      <w:proofErr w:type="spellEnd"/>
      <w:r w:rsidRPr="006804D3">
        <w:rPr>
          <w:rFonts w:asciiTheme="majorBidi" w:hAnsiTheme="majorBidi" w:cstheme="majorBidi"/>
          <w:sz w:val="24"/>
          <w:szCs w:val="24"/>
        </w:rPr>
        <w:t xml:space="preserve"> and A. </w:t>
      </w:r>
      <w:proofErr w:type="spellStart"/>
      <w:r w:rsidRPr="006804D3">
        <w:rPr>
          <w:rFonts w:asciiTheme="majorBidi" w:hAnsiTheme="majorBidi" w:cstheme="majorBidi"/>
          <w:sz w:val="24"/>
          <w:szCs w:val="24"/>
        </w:rPr>
        <w:t>Macksad</w:t>
      </w:r>
      <w:proofErr w:type="spellEnd"/>
      <w:r w:rsidRPr="006804D3">
        <w:rPr>
          <w:rFonts w:asciiTheme="majorBidi" w:hAnsiTheme="majorBidi" w:cstheme="majorBidi"/>
          <w:sz w:val="24"/>
          <w:szCs w:val="24"/>
        </w:rPr>
        <w:t xml:space="preserve">.  Vegetation dynamics of the </w:t>
      </w:r>
      <w:proofErr w:type="spellStart"/>
      <w:r w:rsidRPr="006804D3">
        <w:rPr>
          <w:rFonts w:asciiTheme="majorBidi" w:hAnsiTheme="majorBidi" w:cstheme="majorBidi"/>
          <w:i/>
          <w:iCs/>
          <w:sz w:val="24"/>
          <w:szCs w:val="24"/>
        </w:rPr>
        <w:t>Rhanterium</w:t>
      </w:r>
      <w:proofErr w:type="spellEnd"/>
      <w:r w:rsidRPr="006804D3">
        <w:rPr>
          <w:rFonts w:asciiTheme="majorBidi" w:hAnsiTheme="majorBidi" w:cstheme="majorBidi"/>
          <w:sz w:val="24"/>
          <w:szCs w:val="24"/>
        </w:rPr>
        <w:t xml:space="preserve"> zone in Kuwait.  </w:t>
      </w:r>
      <w:r w:rsidRPr="006804D3">
        <w:rPr>
          <w:rFonts w:asciiTheme="majorBidi" w:hAnsiTheme="majorBidi" w:cstheme="majorBidi"/>
          <w:b/>
          <w:bCs/>
          <w:sz w:val="24"/>
          <w:szCs w:val="24"/>
        </w:rPr>
        <w:t>1980</w:t>
      </w:r>
      <w:r w:rsidRPr="006804D3">
        <w:rPr>
          <w:rFonts w:asciiTheme="majorBidi" w:hAnsiTheme="majorBidi" w:cstheme="majorBidi"/>
          <w:sz w:val="24"/>
          <w:szCs w:val="24"/>
        </w:rPr>
        <w:t xml:space="preserve"> Annual Research Report, pp.9-10.</w:t>
      </w:r>
    </w:p>
    <w:p w14:paraId="5A1E6A32" w14:textId="1F01A2D6" w:rsidR="007B663D" w:rsidRPr="006804D3" w:rsidRDefault="007B663D"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b/>
          <w:bCs/>
          <w:sz w:val="24"/>
          <w:szCs w:val="24"/>
        </w:rPr>
        <w:t xml:space="preserve">S. A.  </w:t>
      </w:r>
      <w:r w:rsidR="00E62029" w:rsidRPr="006804D3">
        <w:rPr>
          <w:rFonts w:asciiTheme="majorBidi" w:hAnsiTheme="majorBidi" w:cstheme="majorBidi"/>
          <w:b/>
          <w:bCs/>
          <w:sz w:val="24"/>
          <w:szCs w:val="24"/>
        </w:rPr>
        <w:t xml:space="preserve">Omar, </w:t>
      </w:r>
      <w:r w:rsidR="00E62029" w:rsidRPr="006804D3">
        <w:rPr>
          <w:rFonts w:asciiTheme="majorBidi" w:hAnsiTheme="majorBidi" w:cstheme="majorBidi"/>
          <w:sz w:val="24"/>
          <w:szCs w:val="24"/>
        </w:rPr>
        <w:t>F.</w:t>
      </w:r>
      <w:r w:rsidRPr="006804D3">
        <w:rPr>
          <w:rFonts w:asciiTheme="majorBidi" w:hAnsiTheme="majorBidi" w:cstheme="majorBidi"/>
          <w:sz w:val="24"/>
          <w:szCs w:val="24"/>
        </w:rPr>
        <w:t xml:space="preserve"> K. Taha, A.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and K. Al-Fili.  Aerial survey of animals grazing Kuwait's rangelands.  </w:t>
      </w:r>
      <w:r w:rsidRPr="006804D3">
        <w:rPr>
          <w:rFonts w:asciiTheme="majorBidi" w:hAnsiTheme="majorBidi" w:cstheme="majorBidi"/>
          <w:b/>
          <w:bCs/>
          <w:sz w:val="24"/>
          <w:szCs w:val="24"/>
        </w:rPr>
        <w:t>1980</w:t>
      </w:r>
      <w:r w:rsidRPr="006804D3">
        <w:rPr>
          <w:rFonts w:asciiTheme="majorBidi" w:hAnsiTheme="majorBidi" w:cstheme="majorBidi"/>
          <w:sz w:val="24"/>
          <w:szCs w:val="24"/>
        </w:rPr>
        <w:t xml:space="preserve"> Annual Research Report, pp.11-13.</w:t>
      </w:r>
    </w:p>
    <w:p w14:paraId="5BDCD73B" w14:textId="77777777" w:rsidR="007B663D" w:rsidRPr="006804D3" w:rsidRDefault="007B663D"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b/>
          <w:bCs/>
          <w:sz w:val="24"/>
          <w:szCs w:val="24"/>
        </w:rPr>
        <w:t>S. A. Omar</w:t>
      </w:r>
      <w:r w:rsidR="0059479B" w:rsidRPr="006804D3">
        <w:rPr>
          <w:rFonts w:asciiTheme="majorBidi" w:hAnsiTheme="majorBidi" w:cstheme="majorBidi"/>
          <w:b/>
          <w:bCs/>
          <w:sz w:val="24"/>
          <w:szCs w:val="24"/>
        </w:rPr>
        <w:t xml:space="preserve">, </w:t>
      </w:r>
      <w:r w:rsidR="0059479B" w:rsidRPr="006804D3">
        <w:rPr>
          <w:rFonts w:asciiTheme="majorBidi" w:hAnsiTheme="majorBidi" w:cstheme="majorBidi"/>
          <w:sz w:val="24"/>
          <w:szCs w:val="24"/>
        </w:rPr>
        <w:t>F</w:t>
      </w:r>
      <w:r w:rsidRPr="006804D3">
        <w:rPr>
          <w:rFonts w:asciiTheme="majorBidi" w:hAnsiTheme="majorBidi" w:cstheme="majorBidi"/>
          <w:sz w:val="24"/>
          <w:szCs w:val="24"/>
        </w:rPr>
        <w:t xml:space="preserve">. K. Taha.  Effect of environmental factors and soil media on seed germination of forage species.  </w:t>
      </w:r>
      <w:r w:rsidRPr="006804D3">
        <w:rPr>
          <w:rFonts w:asciiTheme="majorBidi" w:hAnsiTheme="majorBidi" w:cstheme="majorBidi"/>
          <w:b/>
          <w:bCs/>
          <w:sz w:val="24"/>
          <w:szCs w:val="24"/>
        </w:rPr>
        <w:t>1980</w:t>
      </w:r>
      <w:r w:rsidRPr="006804D3">
        <w:rPr>
          <w:rFonts w:asciiTheme="majorBidi" w:hAnsiTheme="majorBidi" w:cstheme="majorBidi"/>
          <w:sz w:val="24"/>
          <w:szCs w:val="24"/>
        </w:rPr>
        <w:t xml:space="preserve"> Annual Research Report, pp.13-14.</w:t>
      </w:r>
    </w:p>
    <w:p w14:paraId="4239CED2" w14:textId="77777777" w:rsidR="007B663D" w:rsidRPr="006804D3" w:rsidRDefault="007B663D"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t xml:space="preserve">A.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F. K. Taha and </w:t>
      </w:r>
      <w:r w:rsidRPr="006804D3">
        <w:rPr>
          <w:rFonts w:asciiTheme="majorBidi" w:hAnsiTheme="majorBidi" w:cstheme="majorBidi"/>
          <w:b/>
          <w:bCs/>
          <w:sz w:val="24"/>
          <w:szCs w:val="24"/>
        </w:rPr>
        <w:t xml:space="preserve">S. A. Omar.  </w:t>
      </w:r>
      <w:r w:rsidRPr="006804D3">
        <w:rPr>
          <w:rFonts w:asciiTheme="majorBidi" w:hAnsiTheme="majorBidi" w:cstheme="majorBidi"/>
          <w:sz w:val="24"/>
          <w:szCs w:val="24"/>
        </w:rPr>
        <w:t xml:space="preserve">Effect of defoliation and irrigation waters on growth and production of </w:t>
      </w:r>
      <w:r w:rsidRPr="006804D3">
        <w:rPr>
          <w:rFonts w:asciiTheme="majorBidi" w:hAnsiTheme="majorBidi" w:cstheme="majorBidi"/>
          <w:i/>
          <w:iCs/>
          <w:sz w:val="24"/>
          <w:szCs w:val="24"/>
        </w:rPr>
        <w:t>Atriplex Glauca</w:t>
      </w:r>
      <w:r w:rsidRPr="006804D3">
        <w:rPr>
          <w:rFonts w:asciiTheme="majorBidi" w:hAnsiTheme="majorBidi" w:cstheme="majorBidi"/>
          <w:sz w:val="24"/>
          <w:szCs w:val="24"/>
        </w:rPr>
        <w:t xml:space="preserve">.  </w:t>
      </w:r>
      <w:r w:rsidR="0067009E" w:rsidRPr="006804D3">
        <w:rPr>
          <w:rFonts w:asciiTheme="majorBidi" w:hAnsiTheme="majorBidi" w:cstheme="majorBidi"/>
          <w:b/>
          <w:bCs/>
          <w:sz w:val="24"/>
          <w:szCs w:val="24"/>
        </w:rPr>
        <w:t>1980</w:t>
      </w:r>
      <w:r w:rsidR="0067009E" w:rsidRPr="006804D3">
        <w:rPr>
          <w:rFonts w:asciiTheme="majorBidi" w:hAnsiTheme="majorBidi" w:cstheme="majorBidi"/>
          <w:sz w:val="24"/>
          <w:szCs w:val="24"/>
        </w:rPr>
        <w:t xml:space="preserve"> Annual Research Report, pp.15-17.</w:t>
      </w:r>
    </w:p>
    <w:p w14:paraId="3EC026B4" w14:textId="77777777" w:rsidR="0067009E" w:rsidRPr="006804D3" w:rsidRDefault="0067009E" w:rsidP="009F258D">
      <w:pPr>
        <w:pStyle w:val="ListParagraph"/>
        <w:numPr>
          <w:ilvl w:val="0"/>
          <w:numId w:val="44"/>
        </w:numPr>
        <w:spacing w:line="240" w:lineRule="auto"/>
        <w:jc w:val="both"/>
        <w:rPr>
          <w:rFonts w:asciiTheme="majorBidi" w:hAnsiTheme="majorBidi" w:cstheme="majorBidi"/>
          <w:sz w:val="24"/>
          <w:szCs w:val="24"/>
        </w:rPr>
      </w:pPr>
      <w:r w:rsidRPr="00374F4A">
        <w:rPr>
          <w:rFonts w:asciiTheme="majorBidi" w:hAnsiTheme="majorBidi" w:cstheme="majorBidi"/>
          <w:sz w:val="24"/>
          <w:szCs w:val="24"/>
          <w:lang w:val="it-IT"/>
        </w:rPr>
        <w:t xml:space="preserve">M. A. Razzaque, F. K. Taha, </w:t>
      </w:r>
      <w:r w:rsidRPr="00374F4A">
        <w:rPr>
          <w:rFonts w:asciiTheme="majorBidi" w:hAnsiTheme="majorBidi" w:cstheme="majorBidi"/>
          <w:b/>
          <w:bCs/>
          <w:sz w:val="24"/>
          <w:szCs w:val="24"/>
          <w:lang w:val="it-IT"/>
        </w:rPr>
        <w:t xml:space="preserve">S. A. </w:t>
      </w:r>
      <w:r w:rsidR="0059479B" w:rsidRPr="00374F4A">
        <w:rPr>
          <w:rFonts w:asciiTheme="majorBidi" w:hAnsiTheme="majorBidi" w:cstheme="majorBidi"/>
          <w:b/>
          <w:bCs/>
          <w:sz w:val="24"/>
          <w:szCs w:val="24"/>
          <w:lang w:val="it-IT"/>
        </w:rPr>
        <w:t xml:space="preserve">Omar </w:t>
      </w:r>
      <w:r w:rsidR="0059479B" w:rsidRPr="00374F4A">
        <w:rPr>
          <w:rFonts w:asciiTheme="majorBidi" w:hAnsiTheme="majorBidi" w:cstheme="majorBidi"/>
          <w:sz w:val="24"/>
          <w:szCs w:val="24"/>
          <w:lang w:val="it-IT"/>
        </w:rPr>
        <w:t>and</w:t>
      </w:r>
      <w:r w:rsidRPr="00374F4A">
        <w:rPr>
          <w:rFonts w:asciiTheme="majorBidi" w:hAnsiTheme="majorBidi" w:cstheme="majorBidi"/>
          <w:sz w:val="24"/>
          <w:szCs w:val="24"/>
          <w:lang w:val="it-IT"/>
        </w:rPr>
        <w:t xml:space="preserve"> A. R. Suleiman.  </w:t>
      </w:r>
      <w:r w:rsidRPr="006804D3">
        <w:rPr>
          <w:rFonts w:asciiTheme="majorBidi" w:hAnsiTheme="majorBidi" w:cstheme="majorBidi"/>
          <w:sz w:val="24"/>
          <w:szCs w:val="24"/>
        </w:rPr>
        <w:t xml:space="preserve">Chemical and nutritional evaluation of some potential shrubs and grasses in Kuwait.  </w:t>
      </w:r>
      <w:r w:rsidRPr="006804D3">
        <w:rPr>
          <w:rFonts w:asciiTheme="majorBidi" w:hAnsiTheme="majorBidi" w:cstheme="majorBidi"/>
          <w:b/>
          <w:bCs/>
          <w:sz w:val="24"/>
          <w:szCs w:val="24"/>
        </w:rPr>
        <w:t xml:space="preserve">1980 </w:t>
      </w:r>
      <w:r w:rsidRPr="006804D3">
        <w:rPr>
          <w:rFonts w:asciiTheme="majorBidi" w:hAnsiTheme="majorBidi" w:cstheme="majorBidi"/>
          <w:sz w:val="24"/>
          <w:szCs w:val="24"/>
        </w:rPr>
        <w:t>Annual Research Report, pp.17-19.</w:t>
      </w:r>
    </w:p>
    <w:p w14:paraId="6C99AE1D" w14:textId="77777777" w:rsidR="0067009E" w:rsidRPr="006804D3" w:rsidRDefault="0067009E"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lastRenderedPageBreak/>
        <w:t xml:space="preserve">F. K. Taha and </w:t>
      </w:r>
      <w:r w:rsidRPr="006804D3">
        <w:rPr>
          <w:rFonts w:asciiTheme="majorBidi" w:hAnsiTheme="majorBidi" w:cstheme="majorBidi"/>
          <w:b/>
          <w:bCs/>
          <w:sz w:val="24"/>
          <w:szCs w:val="24"/>
        </w:rPr>
        <w:t>S. A. Omar.</w:t>
      </w:r>
      <w:r w:rsidRPr="006804D3">
        <w:rPr>
          <w:rFonts w:asciiTheme="majorBidi" w:hAnsiTheme="majorBidi" w:cstheme="majorBidi"/>
          <w:sz w:val="24"/>
          <w:szCs w:val="24"/>
        </w:rPr>
        <w:t xml:space="preserve">  Preliminary study of seed germination of eight native plant species from Kuwait rangelands.  </w:t>
      </w:r>
      <w:r w:rsidRPr="006804D3">
        <w:rPr>
          <w:rFonts w:asciiTheme="majorBidi" w:hAnsiTheme="majorBidi" w:cstheme="majorBidi"/>
          <w:b/>
          <w:bCs/>
          <w:sz w:val="24"/>
          <w:szCs w:val="24"/>
        </w:rPr>
        <w:t xml:space="preserve">1979 </w:t>
      </w:r>
      <w:r w:rsidRPr="006804D3">
        <w:rPr>
          <w:rFonts w:asciiTheme="majorBidi" w:hAnsiTheme="majorBidi" w:cstheme="majorBidi"/>
          <w:sz w:val="24"/>
          <w:szCs w:val="24"/>
        </w:rPr>
        <w:t>Annual Research Report, pp.5-6.</w:t>
      </w:r>
    </w:p>
    <w:p w14:paraId="5EB98FDC" w14:textId="77777777" w:rsidR="0067009E" w:rsidRPr="006804D3" w:rsidRDefault="0067009E"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b/>
          <w:bCs/>
          <w:sz w:val="24"/>
          <w:szCs w:val="24"/>
        </w:rPr>
        <w:t xml:space="preserve">S. A. Omar, </w:t>
      </w:r>
      <w:r w:rsidRPr="006804D3">
        <w:rPr>
          <w:rFonts w:asciiTheme="majorBidi" w:hAnsiTheme="majorBidi" w:cstheme="majorBidi"/>
          <w:sz w:val="24"/>
          <w:szCs w:val="24"/>
        </w:rPr>
        <w:t xml:space="preserve">F. K. Taha and A. </w:t>
      </w:r>
      <w:proofErr w:type="spellStart"/>
      <w:r w:rsidRPr="006804D3">
        <w:rPr>
          <w:rFonts w:asciiTheme="majorBidi" w:hAnsiTheme="majorBidi" w:cstheme="majorBidi"/>
          <w:sz w:val="24"/>
          <w:szCs w:val="24"/>
        </w:rPr>
        <w:t>Nassef</w:t>
      </w:r>
      <w:proofErr w:type="spellEnd"/>
      <w:r w:rsidRPr="006804D3">
        <w:rPr>
          <w:rFonts w:asciiTheme="majorBidi" w:hAnsiTheme="majorBidi" w:cstheme="majorBidi"/>
          <w:sz w:val="24"/>
          <w:szCs w:val="24"/>
        </w:rPr>
        <w:t xml:space="preserve">.  Effect of four irrigation treatments on growth of </w:t>
      </w:r>
      <w:r w:rsidRPr="006804D3">
        <w:rPr>
          <w:rFonts w:asciiTheme="majorBidi" w:hAnsiTheme="majorBidi" w:cstheme="majorBidi"/>
          <w:i/>
          <w:iCs/>
          <w:sz w:val="24"/>
          <w:szCs w:val="24"/>
        </w:rPr>
        <w:t xml:space="preserve">Atriplex </w:t>
      </w:r>
      <w:proofErr w:type="spellStart"/>
      <w:r w:rsidRPr="006804D3">
        <w:rPr>
          <w:rFonts w:asciiTheme="majorBidi" w:hAnsiTheme="majorBidi" w:cstheme="majorBidi"/>
          <w:i/>
          <w:iCs/>
          <w:sz w:val="24"/>
          <w:szCs w:val="24"/>
        </w:rPr>
        <w:t>canescens</w:t>
      </w:r>
      <w:proofErr w:type="spellEnd"/>
      <w:r w:rsidRPr="006804D3">
        <w:rPr>
          <w:rFonts w:asciiTheme="majorBidi" w:hAnsiTheme="majorBidi" w:cstheme="majorBidi"/>
          <w:sz w:val="24"/>
          <w:szCs w:val="24"/>
        </w:rPr>
        <w:t xml:space="preserve">.  </w:t>
      </w:r>
      <w:r w:rsidRPr="006804D3">
        <w:rPr>
          <w:rFonts w:asciiTheme="majorBidi" w:hAnsiTheme="majorBidi" w:cstheme="majorBidi"/>
          <w:b/>
          <w:bCs/>
          <w:sz w:val="24"/>
          <w:szCs w:val="24"/>
        </w:rPr>
        <w:t>1979</w:t>
      </w:r>
      <w:r w:rsidRPr="006804D3">
        <w:rPr>
          <w:rFonts w:asciiTheme="majorBidi" w:hAnsiTheme="majorBidi" w:cstheme="majorBidi"/>
          <w:sz w:val="24"/>
          <w:szCs w:val="24"/>
        </w:rPr>
        <w:t xml:space="preserve"> Annual Research Report, pp.7-8.</w:t>
      </w:r>
    </w:p>
    <w:p w14:paraId="0FD0D88C" w14:textId="12C552DA" w:rsidR="0067009E" w:rsidRPr="006804D3" w:rsidRDefault="0067009E" w:rsidP="009F258D">
      <w:pPr>
        <w:pStyle w:val="ListParagraph"/>
        <w:numPr>
          <w:ilvl w:val="0"/>
          <w:numId w:val="44"/>
        </w:numPr>
        <w:spacing w:line="240" w:lineRule="auto"/>
        <w:jc w:val="both"/>
        <w:rPr>
          <w:rFonts w:asciiTheme="majorBidi" w:hAnsiTheme="majorBidi" w:cstheme="majorBidi"/>
          <w:sz w:val="24"/>
          <w:szCs w:val="24"/>
        </w:rPr>
      </w:pPr>
      <w:r w:rsidRPr="006804D3">
        <w:rPr>
          <w:rFonts w:asciiTheme="majorBidi" w:hAnsiTheme="majorBidi" w:cstheme="majorBidi"/>
          <w:sz w:val="24"/>
          <w:szCs w:val="24"/>
        </w:rPr>
        <w:t xml:space="preserve">F. K. Taha, </w:t>
      </w:r>
      <w:r w:rsidRPr="006804D3">
        <w:rPr>
          <w:rFonts w:asciiTheme="majorBidi" w:hAnsiTheme="majorBidi" w:cstheme="majorBidi"/>
          <w:b/>
          <w:bCs/>
          <w:sz w:val="24"/>
          <w:szCs w:val="24"/>
        </w:rPr>
        <w:t xml:space="preserve">S. A. </w:t>
      </w:r>
      <w:r w:rsidR="00E62029" w:rsidRPr="006804D3">
        <w:rPr>
          <w:rFonts w:asciiTheme="majorBidi" w:hAnsiTheme="majorBidi" w:cstheme="majorBidi"/>
          <w:b/>
          <w:bCs/>
          <w:sz w:val="24"/>
          <w:szCs w:val="24"/>
        </w:rPr>
        <w:t xml:space="preserve">Omar, </w:t>
      </w:r>
      <w:r w:rsidR="00E62029" w:rsidRPr="006804D3">
        <w:rPr>
          <w:rFonts w:asciiTheme="majorBidi" w:hAnsiTheme="majorBidi" w:cstheme="majorBidi"/>
          <w:sz w:val="24"/>
          <w:szCs w:val="24"/>
        </w:rPr>
        <w:t>M.</w:t>
      </w:r>
      <w:r w:rsidRPr="006804D3">
        <w:rPr>
          <w:rFonts w:asciiTheme="majorBidi" w:hAnsiTheme="majorBidi" w:cstheme="majorBidi"/>
          <w:sz w:val="24"/>
          <w:szCs w:val="24"/>
        </w:rPr>
        <w:t xml:space="preserve"> Khalifa, A. R. Suleiman, Kazim Al-Fili, Muneer </w:t>
      </w:r>
      <w:proofErr w:type="spellStart"/>
      <w:r w:rsidRPr="006804D3">
        <w:rPr>
          <w:rFonts w:asciiTheme="majorBidi" w:hAnsiTheme="majorBidi" w:cstheme="majorBidi"/>
          <w:sz w:val="24"/>
          <w:szCs w:val="24"/>
        </w:rPr>
        <w:t>Sheeha</w:t>
      </w:r>
      <w:proofErr w:type="spellEnd"/>
      <w:r w:rsidRPr="006804D3">
        <w:rPr>
          <w:rFonts w:asciiTheme="majorBidi" w:hAnsiTheme="majorBidi" w:cstheme="majorBidi"/>
          <w:sz w:val="24"/>
          <w:szCs w:val="24"/>
        </w:rPr>
        <w:t xml:space="preserve"> and Assad </w:t>
      </w:r>
      <w:proofErr w:type="spellStart"/>
      <w:r w:rsidRPr="006804D3">
        <w:rPr>
          <w:rFonts w:asciiTheme="majorBidi" w:hAnsiTheme="majorBidi" w:cstheme="majorBidi"/>
          <w:sz w:val="24"/>
          <w:szCs w:val="24"/>
        </w:rPr>
        <w:t>Macksad</w:t>
      </w:r>
      <w:proofErr w:type="spellEnd"/>
      <w:r w:rsidRPr="006804D3">
        <w:rPr>
          <w:rFonts w:asciiTheme="majorBidi" w:hAnsiTheme="majorBidi" w:cstheme="majorBidi"/>
          <w:sz w:val="24"/>
          <w:szCs w:val="24"/>
        </w:rPr>
        <w:t xml:space="preserve">.  Effect of protection of the vegetation of Kuwait inland salt marshes.  </w:t>
      </w:r>
      <w:r w:rsidRPr="006804D3">
        <w:rPr>
          <w:rFonts w:asciiTheme="majorBidi" w:hAnsiTheme="majorBidi" w:cstheme="majorBidi"/>
          <w:b/>
          <w:bCs/>
          <w:sz w:val="24"/>
          <w:szCs w:val="24"/>
        </w:rPr>
        <w:t xml:space="preserve"> 1979</w:t>
      </w:r>
      <w:r w:rsidRPr="006804D3">
        <w:rPr>
          <w:rFonts w:asciiTheme="majorBidi" w:hAnsiTheme="majorBidi" w:cstheme="majorBidi"/>
          <w:sz w:val="24"/>
          <w:szCs w:val="24"/>
        </w:rPr>
        <w:t xml:space="preserve"> Annual Research Report, pp.9-11.</w:t>
      </w:r>
    </w:p>
    <w:p w14:paraId="16D2DA97" w14:textId="77777777" w:rsidR="00B277D1" w:rsidRDefault="00B277D1" w:rsidP="00CE01FB">
      <w:pPr>
        <w:pStyle w:val="Section"/>
        <w:ind w:left="270"/>
        <w:rPr>
          <w:rFonts w:asciiTheme="majorBidi" w:hAnsiTheme="majorBidi" w:cstheme="majorBidi"/>
          <w:color w:val="auto"/>
          <w:szCs w:val="24"/>
        </w:rPr>
      </w:pPr>
    </w:p>
    <w:p w14:paraId="5A101C5E" w14:textId="5B9FA6E7" w:rsidR="000275F1" w:rsidRPr="00144FD5" w:rsidRDefault="000275F1" w:rsidP="00CE01FB">
      <w:pPr>
        <w:pStyle w:val="Section"/>
        <w:ind w:left="270"/>
        <w:rPr>
          <w:rFonts w:asciiTheme="majorBidi" w:hAnsiTheme="majorBidi" w:cstheme="majorBidi"/>
          <w:color w:val="auto"/>
          <w:szCs w:val="24"/>
        </w:rPr>
      </w:pPr>
      <w:r w:rsidRPr="00144FD5">
        <w:rPr>
          <w:rFonts w:asciiTheme="majorBidi" w:hAnsiTheme="majorBidi" w:cstheme="majorBidi"/>
          <w:color w:val="auto"/>
          <w:szCs w:val="24"/>
        </w:rPr>
        <w:t>Other Publications</w:t>
      </w:r>
    </w:p>
    <w:p w14:paraId="371D341E" w14:textId="77777777" w:rsidR="000275F1" w:rsidRPr="006804D3" w:rsidRDefault="000275F1" w:rsidP="00D87844">
      <w:pPr>
        <w:pStyle w:val="NoSpacing"/>
        <w:numPr>
          <w:ilvl w:val="0"/>
          <w:numId w:val="32"/>
        </w:numPr>
        <w:jc w:val="both"/>
        <w:rPr>
          <w:rFonts w:asciiTheme="majorBidi" w:hAnsiTheme="majorBidi" w:cstheme="majorBidi"/>
          <w:sz w:val="24"/>
          <w:szCs w:val="24"/>
        </w:rPr>
      </w:pPr>
      <w:r w:rsidRPr="006804D3">
        <w:rPr>
          <w:rFonts w:asciiTheme="majorBidi" w:hAnsiTheme="majorBidi" w:cstheme="majorBidi"/>
          <w:sz w:val="24"/>
          <w:szCs w:val="24"/>
        </w:rPr>
        <w:t xml:space="preserve">Supervised production of three documentary video films namely: </w:t>
      </w:r>
      <w:r w:rsidRPr="006804D3">
        <w:rPr>
          <w:rFonts w:asciiTheme="majorBidi" w:hAnsiTheme="majorBidi" w:cstheme="majorBidi"/>
          <w:i/>
          <w:iCs/>
          <w:sz w:val="24"/>
          <w:szCs w:val="24"/>
        </w:rPr>
        <w:t>Spring Desert Plants</w:t>
      </w:r>
      <w:r w:rsidRPr="006804D3">
        <w:rPr>
          <w:rFonts w:asciiTheme="majorBidi" w:hAnsiTheme="majorBidi" w:cstheme="majorBidi"/>
          <w:sz w:val="24"/>
          <w:szCs w:val="24"/>
        </w:rPr>
        <w:t xml:space="preserve"> 1984, </w:t>
      </w:r>
      <w:r w:rsidRPr="006804D3">
        <w:rPr>
          <w:rFonts w:asciiTheme="majorBidi" w:hAnsiTheme="majorBidi" w:cstheme="majorBidi"/>
          <w:i/>
          <w:iCs/>
          <w:sz w:val="24"/>
          <w:szCs w:val="24"/>
        </w:rPr>
        <w:t>Revival of the Desert</w:t>
      </w:r>
      <w:r w:rsidRPr="006804D3">
        <w:rPr>
          <w:rFonts w:asciiTheme="majorBidi" w:hAnsiTheme="majorBidi" w:cstheme="majorBidi"/>
          <w:sz w:val="24"/>
          <w:szCs w:val="24"/>
        </w:rPr>
        <w:t xml:space="preserve"> 1987, and </w:t>
      </w:r>
      <w:r w:rsidRPr="006804D3">
        <w:rPr>
          <w:rFonts w:asciiTheme="majorBidi" w:hAnsiTheme="majorBidi" w:cstheme="majorBidi"/>
          <w:i/>
          <w:iCs/>
          <w:sz w:val="24"/>
          <w:szCs w:val="24"/>
        </w:rPr>
        <w:t>Desert Seeds</w:t>
      </w:r>
      <w:r w:rsidRPr="006804D3">
        <w:rPr>
          <w:rFonts w:asciiTheme="majorBidi" w:hAnsiTheme="majorBidi" w:cstheme="majorBidi"/>
          <w:sz w:val="24"/>
          <w:szCs w:val="24"/>
        </w:rPr>
        <w:t xml:space="preserve"> 1997.</w:t>
      </w:r>
    </w:p>
    <w:p w14:paraId="766520F0" w14:textId="77777777" w:rsidR="000275F1" w:rsidRPr="006804D3" w:rsidRDefault="000275F1" w:rsidP="00D87844">
      <w:pPr>
        <w:pStyle w:val="NoSpacing"/>
        <w:numPr>
          <w:ilvl w:val="0"/>
          <w:numId w:val="32"/>
        </w:numPr>
        <w:jc w:val="both"/>
        <w:rPr>
          <w:rFonts w:asciiTheme="majorBidi" w:hAnsiTheme="majorBidi" w:cstheme="majorBidi"/>
          <w:sz w:val="24"/>
          <w:szCs w:val="24"/>
        </w:rPr>
      </w:pPr>
      <w:r w:rsidRPr="006804D3">
        <w:rPr>
          <w:rFonts w:asciiTheme="majorBidi" w:hAnsiTheme="majorBidi" w:cstheme="majorBidi"/>
          <w:sz w:val="24"/>
          <w:szCs w:val="24"/>
        </w:rPr>
        <w:t>Published several articles in newspapers and articles in local journals and magazines topics related to the environment and conservation of resources.</w:t>
      </w:r>
    </w:p>
    <w:p w14:paraId="20AD8050" w14:textId="77777777" w:rsidR="000275F1" w:rsidRPr="006804D3" w:rsidRDefault="000275F1" w:rsidP="00D87844">
      <w:pPr>
        <w:pStyle w:val="NoSpacing"/>
        <w:numPr>
          <w:ilvl w:val="0"/>
          <w:numId w:val="32"/>
        </w:numPr>
        <w:jc w:val="both"/>
        <w:rPr>
          <w:rFonts w:asciiTheme="majorBidi" w:hAnsiTheme="majorBidi" w:cstheme="majorBidi"/>
          <w:sz w:val="24"/>
          <w:szCs w:val="24"/>
        </w:rPr>
      </w:pPr>
      <w:r w:rsidRPr="006804D3">
        <w:rPr>
          <w:rFonts w:asciiTheme="majorBidi" w:hAnsiTheme="majorBidi" w:cstheme="majorBidi"/>
          <w:sz w:val="24"/>
          <w:szCs w:val="24"/>
        </w:rPr>
        <w:t>Organized seven wildlife exhibitions on voluntary bases under the Kuwait Environment Protection Society. Published pictorial booklets on each exhibition titled:</w:t>
      </w:r>
    </w:p>
    <w:p w14:paraId="3B2050E8" w14:textId="77777777" w:rsidR="000275F1" w:rsidRPr="006804D3" w:rsidRDefault="000275F1" w:rsidP="00D87844">
      <w:pPr>
        <w:pStyle w:val="NoSpacing"/>
        <w:numPr>
          <w:ilvl w:val="0"/>
          <w:numId w:val="33"/>
        </w:numPr>
        <w:ind w:left="1349"/>
        <w:jc w:val="both"/>
        <w:rPr>
          <w:rFonts w:asciiTheme="majorBidi" w:hAnsiTheme="majorBidi" w:cstheme="majorBidi"/>
          <w:sz w:val="24"/>
          <w:szCs w:val="24"/>
        </w:rPr>
      </w:pPr>
      <w:r w:rsidRPr="006804D3">
        <w:rPr>
          <w:rFonts w:asciiTheme="majorBidi" w:hAnsiTheme="majorBidi" w:cstheme="majorBidi"/>
          <w:sz w:val="24"/>
          <w:szCs w:val="24"/>
        </w:rPr>
        <w:t>Coral Reefs of Kuwait (2001).</w:t>
      </w:r>
    </w:p>
    <w:p w14:paraId="61CCB7EF" w14:textId="77777777" w:rsidR="000275F1" w:rsidRPr="006804D3" w:rsidRDefault="000275F1" w:rsidP="00D87844">
      <w:pPr>
        <w:pStyle w:val="NoSpacing"/>
        <w:numPr>
          <w:ilvl w:val="0"/>
          <w:numId w:val="33"/>
        </w:numPr>
        <w:ind w:left="1349"/>
        <w:jc w:val="both"/>
        <w:rPr>
          <w:rFonts w:asciiTheme="majorBidi" w:hAnsiTheme="majorBidi" w:cstheme="majorBidi"/>
          <w:sz w:val="24"/>
          <w:szCs w:val="24"/>
        </w:rPr>
      </w:pPr>
      <w:r w:rsidRPr="006804D3">
        <w:rPr>
          <w:rFonts w:asciiTheme="majorBidi" w:hAnsiTheme="majorBidi" w:cstheme="majorBidi"/>
          <w:sz w:val="24"/>
          <w:szCs w:val="24"/>
        </w:rPr>
        <w:t>Birds of Kuwait (2000).</w:t>
      </w:r>
    </w:p>
    <w:p w14:paraId="05B93BFF" w14:textId="77777777" w:rsidR="000275F1" w:rsidRPr="006804D3" w:rsidRDefault="000275F1" w:rsidP="00D87844">
      <w:pPr>
        <w:pStyle w:val="NoSpacing"/>
        <w:numPr>
          <w:ilvl w:val="0"/>
          <w:numId w:val="33"/>
        </w:numPr>
        <w:ind w:left="1349"/>
        <w:jc w:val="both"/>
        <w:rPr>
          <w:rFonts w:asciiTheme="majorBidi" w:hAnsiTheme="majorBidi" w:cstheme="majorBidi"/>
          <w:sz w:val="24"/>
          <w:szCs w:val="24"/>
        </w:rPr>
      </w:pPr>
      <w:r w:rsidRPr="006804D3">
        <w:rPr>
          <w:rFonts w:asciiTheme="majorBidi" w:hAnsiTheme="majorBidi" w:cstheme="majorBidi"/>
          <w:sz w:val="24"/>
          <w:szCs w:val="24"/>
        </w:rPr>
        <w:t>Wild Fruits and Flowers of Kuwait (1999).</w:t>
      </w:r>
    </w:p>
    <w:p w14:paraId="2E3F55E4" w14:textId="77777777" w:rsidR="000275F1" w:rsidRPr="006804D3" w:rsidRDefault="000275F1" w:rsidP="00D87844">
      <w:pPr>
        <w:pStyle w:val="NoSpacing"/>
        <w:numPr>
          <w:ilvl w:val="0"/>
          <w:numId w:val="33"/>
        </w:numPr>
        <w:ind w:left="1349"/>
        <w:jc w:val="both"/>
        <w:rPr>
          <w:rFonts w:asciiTheme="majorBidi" w:hAnsiTheme="majorBidi" w:cstheme="majorBidi"/>
          <w:sz w:val="24"/>
          <w:szCs w:val="24"/>
        </w:rPr>
      </w:pPr>
      <w:r w:rsidRPr="006804D3">
        <w:rPr>
          <w:rFonts w:asciiTheme="majorBidi" w:hAnsiTheme="majorBidi" w:cstheme="majorBidi"/>
          <w:sz w:val="24"/>
          <w:szCs w:val="24"/>
        </w:rPr>
        <w:t>Marine Life of the Coastal Zone of Kuwait (1998).</w:t>
      </w:r>
    </w:p>
    <w:p w14:paraId="4ECEE4C4" w14:textId="77777777" w:rsidR="000275F1" w:rsidRPr="006804D3" w:rsidRDefault="000275F1" w:rsidP="00D87844">
      <w:pPr>
        <w:pStyle w:val="NoSpacing"/>
        <w:numPr>
          <w:ilvl w:val="0"/>
          <w:numId w:val="33"/>
        </w:numPr>
        <w:ind w:left="1349"/>
        <w:jc w:val="both"/>
        <w:rPr>
          <w:rFonts w:asciiTheme="majorBidi" w:hAnsiTheme="majorBidi" w:cstheme="majorBidi"/>
          <w:sz w:val="24"/>
          <w:szCs w:val="24"/>
        </w:rPr>
      </w:pPr>
      <w:r w:rsidRPr="006804D3">
        <w:rPr>
          <w:rFonts w:asciiTheme="majorBidi" w:hAnsiTheme="majorBidi" w:cstheme="majorBidi"/>
          <w:sz w:val="24"/>
          <w:szCs w:val="24"/>
        </w:rPr>
        <w:t xml:space="preserve">Insects and </w:t>
      </w:r>
      <w:proofErr w:type="spellStart"/>
      <w:r w:rsidRPr="006804D3">
        <w:rPr>
          <w:rFonts w:asciiTheme="majorBidi" w:hAnsiTheme="majorBidi" w:cstheme="majorBidi"/>
          <w:sz w:val="24"/>
          <w:szCs w:val="24"/>
        </w:rPr>
        <w:t>Archegony</w:t>
      </w:r>
      <w:proofErr w:type="spellEnd"/>
      <w:r w:rsidRPr="006804D3">
        <w:rPr>
          <w:rFonts w:asciiTheme="majorBidi" w:hAnsiTheme="majorBidi" w:cstheme="majorBidi"/>
          <w:sz w:val="24"/>
          <w:szCs w:val="24"/>
        </w:rPr>
        <w:t xml:space="preserve"> of Kuwait (1997).</w:t>
      </w:r>
    </w:p>
    <w:p w14:paraId="722B2458" w14:textId="77777777" w:rsidR="000275F1" w:rsidRPr="006804D3" w:rsidRDefault="000275F1" w:rsidP="00D87844">
      <w:pPr>
        <w:pStyle w:val="NoSpacing"/>
        <w:numPr>
          <w:ilvl w:val="0"/>
          <w:numId w:val="33"/>
        </w:numPr>
        <w:ind w:left="1349"/>
        <w:jc w:val="both"/>
        <w:rPr>
          <w:rFonts w:asciiTheme="majorBidi" w:hAnsiTheme="majorBidi" w:cstheme="majorBidi"/>
          <w:sz w:val="24"/>
          <w:szCs w:val="24"/>
        </w:rPr>
      </w:pPr>
      <w:r w:rsidRPr="006804D3">
        <w:rPr>
          <w:rFonts w:asciiTheme="majorBidi" w:hAnsiTheme="majorBidi" w:cstheme="majorBidi"/>
          <w:sz w:val="24"/>
          <w:szCs w:val="24"/>
        </w:rPr>
        <w:t>Mammals of Kuwait (1996).</w:t>
      </w:r>
    </w:p>
    <w:p w14:paraId="7C1E2872" w14:textId="77777777" w:rsidR="000275F1" w:rsidRPr="006804D3" w:rsidRDefault="000275F1" w:rsidP="00D87844">
      <w:pPr>
        <w:pStyle w:val="NoSpacing"/>
        <w:numPr>
          <w:ilvl w:val="0"/>
          <w:numId w:val="33"/>
        </w:numPr>
        <w:ind w:left="1349"/>
        <w:jc w:val="both"/>
        <w:rPr>
          <w:rFonts w:asciiTheme="majorBidi" w:hAnsiTheme="majorBidi" w:cstheme="majorBidi"/>
          <w:sz w:val="24"/>
          <w:szCs w:val="24"/>
        </w:rPr>
      </w:pPr>
      <w:r w:rsidRPr="006804D3">
        <w:rPr>
          <w:rFonts w:asciiTheme="majorBidi" w:hAnsiTheme="majorBidi" w:cstheme="majorBidi"/>
          <w:sz w:val="24"/>
          <w:szCs w:val="24"/>
        </w:rPr>
        <w:t>Birds and Flowers of Kuwait (1995).</w:t>
      </w:r>
    </w:p>
    <w:p w14:paraId="2C028D95" w14:textId="298785B1" w:rsidR="000275F1" w:rsidRPr="006804D3" w:rsidRDefault="000275F1" w:rsidP="00D87844">
      <w:pPr>
        <w:pStyle w:val="NoSpacing"/>
        <w:numPr>
          <w:ilvl w:val="0"/>
          <w:numId w:val="32"/>
        </w:numPr>
        <w:jc w:val="both"/>
        <w:rPr>
          <w:rFonts w:asciiTheme="majorBidi" w:hAnsiTheme="majorBidi" w:cstheme="majorBidi"/>
          <w:sz w:val="24"/>
          <w:szCs w:val="24"/>
        </w:rPr>
      </w:pPr>
      <w:r w:rsidRPr="006804D3">
        <w:rPr>
          <w:rFonts w:asciiTheme="majorBidi" w:hAnsiTheme="majorBidi" w:cstheme="majorBidi"/>
          <w:sz w:val="24"/>
          <w:szCs w:val="24"/>
        </w:rPr>
        <w:t xml:space="preserve">Author of </w:t>
      </w:r>
      <w:r w:rsidR="00861411">
        <w:rPr>
          <w:rFonts w:asciiTheme="majorBidi" w:hAnsiTheme="majorBidi" w:cstheme="majorBidi"/>
          <w:sz w:val="24"/>
          <w:szCs w:val="24"/>
        </w:rPr>
        <w:t xml:space="preserve">short </w:t>
      </w:r>
      <w:r w:rsidRPr="006804D3">
        <w:rPr>
          <w:rFonts w:asciiTheme="majorBidi" w:hAnsiTheme="majorBidi" w:cstheme="majorBidi"/>
          <w:sz w:val="24"/>
          <w:szCs w:val="24"/>
        </w:rPr>
        <w:t xml:space="preserve">stories </w:t>
      </w:r>
      <w:r w:rsidR="006C52EB">
        <w:rPr>
          <w:rFonts w:asciiTheme="majorBidi" w:hAnsiTheme="majorBidi" w:cstheme="majorBidi"/>
          <w:sz w:val="24"/>
          <w:szCs w:val="24"/>
        </w:rPr>
        <w:t xml:space="preserve">for children </w:t>
      </w:r>
      <w:r w:rsidRPr="006804D3">
        <w:rPr>
          <w:rFonts w:asciiTheme="majorBidi" w:hAnsiTheme="majorBidi" w:cstheme="majorBidi"/>
          <w:sz w:val="24"/>
          <w:szCs w:val="24"/>
        </w:rPr>
        <w:t xml:space="preserve">on environmental issues </w:t>
      </w:r>
      <w:r w:rsidR="00861411">
        <w:rPr>
          <w:rFonts w:asciiTheme="majorBidi" w:hAnsiTheme="majorBidi" w:cstheme="majorBidi"/>
          <w:sz w:val="24"/>
          <w:szCs w:val="24"/>
        </w:rPr>
        <w:t xml:space="preserve">and human </w:t>
      </w:r>
      <w:r w:rsidR="00221CCB">
        <w:rPr>
          <w:rFonts w:asciiTheme="majorBidi" w:hAnsiTheme="majorBidi" w:cstheme="majorBidi"/>
          <w:sz w:val="24"/>
          <w:szCs w:val="24"/>
        </w:rPr>
        <w:t>traits and values</w:t>
      </w:r>
      <w:r w:rsidR="00861411">
        <w:rPr>
          <w:rFonts w:asciiTheme="majorBidi" w:hAnsiTheme="majorBidi" w:cstheme="majorBidi"/>
          <w:sz w:val="24"/>
          <w:szCs w:val="24"/>
        </w:rPr>
        <w:t xml:space="preserve"> </w:t>
      </w:r>
      <w:r w:rsidRPr="006804D3">
        <w:rPr>
          <w:rFonts w:asciiTheme="majorBidi" w:hAnsiTheme="majorBidi" w:cstheme="majorBidi"/>
          <w:sz w:val="24"/>
          <w:szCs w:val="24"/>
        </w:rPr>
        <w:t>with the following titles (In Arabic and English):</w:t>
      </w:r>
    </w:p>
    <w:p w14:paraId="78FE63D1" w14:textId="06B6895A" w:rsidR="00594B5B" w:rsidRDefault="00FC7E7F" w:rsidP="00594B5B">
      <w:pPr>
        <w:pStyle w:val="NoSpacing"/>
        <w:ind w:left="989"/>
        <w:jc w:val="both"/>
        <w:rPr>
          <w:rFonts w:asciiTheme="majorBidi" w:hAnsiTheme="majorBidi" w:cstheme="majorBidi"/>
          <w:sz w:val="24"/>
          <w:szCs w:val="24"/>
        </w:rPr>
      </w:pPr>
      <w:r>
        <w:rPr>
          <w:rFonts w:asciiTheme="majorBidi" w:hAnsiTheme="majorBidi" w:cstheme="majorBidi"/>
          <w:i/>
          <w:iCs/>
          <w:sz w:val="24"/>
          <w:szCs w:val="24"/>
        </w:rPr>
        <w:t>Dhabi in Search of a H</w:t>
      </w:r>
      <w:r w:rsidR="00181BE5" w:rsidRPr="00FC7E7F">
        <w:rPr>
          <w:rFonts w:asciiTheme="majorBidi" w:hAnsiTheme="majorBidi" w:cstheme="majorBidi"/>
          <w:i/>
          <w:iCs/>
          <w:sz w:val="24"/>
          <w:szCs w:val="24"/>
        </w:rPr>
        <w:t>ome</w:t>
      </w:r>
      <w:r w:rsidR="004F4EB8">
        <w:rPr>
          <w:rFonts w:asciiTheme="majorBidi" w:hAnsiTheme="majorBidi" w:cstheme="majorBidi"/>
          <w:i/>
          <w:iCs/>
          <w:sz w:val="24"/>
          <w:szCs w:val="24"/>
        </w:rPr>
        <w:t xml:space="preserve">. </w:t>
      </w:r>
      <w:r w:rsidR="004F4EB8" w:rsidRPr="004F4EB8">
        <w:rPr>
          <w:rFonts w:asciiTheme="majorBidi" w:hAnsiTheme="majorBidi" w:cstheme="majorBidi"/>
          <w:sz w:val="24"/>
          <w:szCs w:val="24"/>
        </w:rPr>
        <w:t xml:space="preserve"> A story</w:t>
      </w:r>
      <w:r w:rsidR="004F4EB8">
        <w:rPr>
          <w:rFonts w:asciiTheme="majorBidi" w:hAnsiTheme="majorBidi" w:cstheme="majorBidi"/>
          <w:sz w:val="24"/>
          <w:szCs w:val="24"/>
        </w:rPr>
        <w:t xml:space="preserve"> about protected areas</w:t>
      </w:r>
    </w:p>
    <w:p w14:paraId="52484F32" w14:textId="3AD51F5A" w:rsidR="00594B5B" w:rsidRDefault="00FC7E7F" w:rsidP="00594B5B">
      <w:pPr>
        <w:pStyle w:val="NoSpacing"/>
        <w:ind w:left="989"/>
        <w:jc w:val="both"/>
        <w:rPr>
          <w:rFonts w:asciiTheme="majorBidi" w:hAnsiTheme="majorBidi" w:cstheme="majorBidi"/>
          <w:sz w:val="24"/>
          <w:szCs w:val="24"/>
        </w:rPr>
      </w:pPr>
      <w:proofErr w:type="spellStart"/>
      <w:r>
        <w:rPr>
          <w:rFonts w:asciiTheme="majorBidi" w:hAnsiTheme="majorBidi" w:cstheme="majorBidi"/>
          <w:i/>
          <w:iCs/>
          <w:sz w:val="24"/>
          <w:szCs w:val="24"/>
        </w:rPr>
        <w:t>Faten</w:t>
      </w:r>
      <w:proofErr w:type="spellEnd"/>
      <w:r>
        <w:rPr>
          <w:rFonts w:asciiTheme="majorBidi" w:hAnsiTheme="majorBidi" w:cstheme="majorBidi"/>
          <w:i/>
          <w:iCs/>
          <w:sz w:val="24"/>
          <w:szCs w:val="24"/>
        </w:rPr>
        <w:t xml:space="preserve"> and the S</w:t>
      </w:r>
      <w:r w:rsidR="00181BE5" w:rsidRPr="00FC7E7F">
        <w:rPr>
          <w:rFonts w:asciiTheme="majorBidi" w:hAnsiTheme="majorBidi" w:cstheme="majorBidi"/>
          <w:i/>
          <w:iCs/>
          <w:sz w:val="24"/>
          <w:szCs w:val="24"/>
        </w:rPr>
        <w:t>tingray</w:t>
      </w:r>
      <w:r w:rsidR="004F4EB8">
        <w:rPr>
          <w:rFonts w:asciiTheme="majorBidi" w:hAnsiTheme="majorBidi" w:cstheme="majorBidi"/>
          <w:sz w:val="24"/>
          <w:szCs w:val="24"/>
        </w:rPr>
        <w:t>.  A story about marine life protection.</w:t>
      </w:r>
    </w:p>
    <w:p w14:paraId="3B131E2F" w14:textId="78D04DCA" w:rsidR="001851A9" w:rsidRDefault="00FC7E7F" w:rsidP="00594B5B">
      <w:pPr>
        <w:pStyle w:val="NoSpacing"/>
        <w:ind w:left="989"/>
        <w:jc w:val="both"/>
        <w:rPr>
          <w:rFonts w:asciiTheme="majorBidi" w:hAnsiTheme="majorBidi" w:cstheme="majorBidi"/>
          <w:sz w:val="24"/>
          <w:szCs w:val="24"/>
        </w:rPr>
      </w:pPr>
      <w:r>
        <w:rPr>
          <w:rFonts w:asciiTheme="majorBidi" w:hAnsiTheme="majorBidi" w:cstheme="majorBidi"/>
          <w:i/>
          <w:iCs/>
          <w:sz w:val="24"/>
          <w:szCs w:val="24"/>
        </w:rPr>
        <w:t>The Sad C</w:t>
      </w:r>
      <w:r w:rsidR="000275F1" w:rsidRPr="00FC7E7F">
        <w:rPr>
          <w:rFonts w:asciiTheme="majorBidi" w:hAnsiTheme="majorBidi" w:cstheme="majorBidi"/>
          <w:i/>
          <w:iCs/>
          <w:sz w:val="24"/>
          <w:szCs w:val="24"/>
        </w:rPr>
        <w:t>ormorant</w:t>
      </w:r>
      <w:r w:rsidR="000275F1" w:rsidRPr="00181BE5">
        <w:rPr>
          <w:rFonts w:asciiTheme="majorBidi" w:hAnsiTheme="majorBidi" w:cstheme="majorBidi"/>
          <w:sz w:val="24"/>
          <w:szCs w:val="24"/>
        </w:rPr>
        <w:t>.</w:t>
      </w:r>
      <w:r w:rsidR="004F4EB8">
        <w:rPr>
          <w:rFonts w:asciiTheme="majorBidi" w:hAnsiTheme="majorBidi" w:cstheme="majorBidi"/>
          <w:sz w:val="24"/>
          <w:szCs w:val="24"/>
        </w:rPr>
        <w:t xml:space="preserve">  A story about the oil lakes of Kuwait.</w:t>
      </w:r>
    </w:p>
    <w:p w14:paraId="6A4526C1" w14:textId="3E52D2DF" w:rsidR="00462703" w:rsidRDefault="00462703" w:rsidP="00594B5B">
      <w:pPr>
        <w:pStyle w:val="NoSpacing"/>
        <w:ind w:left="989"/>
        <w:jc w:val="both"/>
        <w:rPr>
          <w:rFonts w:asciiTheme="majorBidi" w:hAnsiTheme="majorBidi" w:cstheme="majorBidi"/>
          <w:sz w:val="24"/>
          <w:szCs w:val="24"/>
        </w:rPr>
      </w:pPr>
      <w:r>
        <w:rPr>
          <w:rFonts w:asciiTheme="majorBidi" w:hAnsiTheme="majorBidi" w:cstheme="majorBidi"/>
          <w:i/>
          <w:iCs/>
          <w:sz w:val="24"/>
          <w:szCs w:val="24"/>
        </w:rPr>
        <w:t>The Desperate Rabbit</w:t>
      </w:r>
      <w:r w:rsidRPr="00462703">
        <w:rPr>
          <w:rFonts w:asciiTheme="majorBidi" w:hAnsiTheme="majorBidi" w:cstheme="majorBidi"/>
          <w:sz w:val="24"/>
          <w:szCs w:val="24"/>
        </w:rPr>
        <w:t>.</w:t>
      </w:r>
      <w:r>
        <w:rPr>
          <w:rFonts w:asciiTheme="majorBidi" w:hAnsiTheme="majorBidi" w:cstheme="majorBidi"/>
          <w:sz w:val="24"/>
          <w:szCs w:val="24"/>
        </w:rPr>
        <w:t xml:space="preserve">  A Story </w:t>
      </w:r>
      <w:r w:rsidR="00B277D1">
        <w:rPr>
          <w:rFonts w:asciiTheme="majorBidi" w:hAnsiTheme="majorBidi" w:cstheme="majorBidi"/>
          <w:sz w:val="24"/>
          <w:szCs w:val="24"/>
        </w:rPr>
        <w:t>about</w:t>
      </w:r>
      <w:r>
        <w:rPr>
          <w:rFonts w:asciiTheme="majorBidi" w:hAnsiTheme="majorBidi" w:cstheme="majorBidi"/>
          <w:sz w:val="24"/>
          <w:szCs w:val="24"/>
        </w:rPr>
        <w:t xml:space="preserve"> </w:t>
      </w:r>
      <w:r w:rsidR="00B277D1">
        <w:rPr>
          <w:rFonts w:asciiTheme="majorBidi" w:hAnsiTheme="majorBidi" w:cstheme="majorBidi"/>
          <w:sz w:val="24"/>
          <w:szCs w:val="24"/>
        </w:rPr>
        <w:t>c</w:t>
      </w:r>
      <w:r>
        <w:rPr>
          <w:rFonts w:asciiTheme="majorBidi" w:hAnsiTheme="majorBidi" w:cstheme="majorBidi"/>
          <w:sz w:val="24"/>
          <w:szCs w:val="24"/>
        </w:rPr>
        <w:t>ommunity care.</w:t>
      </w:r>
    </w:p>
    <w:p w14:paraId="734690C0" w14:textId="2A0EABF6" w:rsidR="00462703" w:rsidRDefault="00462703" w:rsidP="00594B5B">
      <w:pPr>
        <w:pStyle w:val="NoSpacing"/>
        <w:ind w:left="989"/>
        <w:jc w:val="both"/>
        <w:rPr>
          <w:rFonts w:asciiTheme="majorBidi" w:hAnsiTheme="majorBidi" w:cstheme="majorBidi"/>
          <w:sz w:val="24"/>
          <w:szCs w:val="24"/>
        </w:rPr>
      </w:pPr>
      <w:r>
        <w:rPr>
          <w:rFonts w:asciiTheme="majorBidi" w:hAnsiTheme="majorBidi" w:cstheme="majorBidi"/>
          <w:i/>
          <w:iCs/>
          <w:sz w:val="24"/>
          <w:szCs w:val="24"/>
        </w:rPr>
        <w:t>Madiha a Strange Teacher</w:t>
      </w:r>
      <w:r w:rsidRPr="00462703">
        <w:rPr>
          <w:rFonts w:asciiTheme="majorBidi" w:hAnsiTheme="majorBidi" w:cstheme="majorBidi"/>
          <w:sz w:val="24"/>
          <w:szCs w:val="24"/>
        </w:rPr>
        <w:t>.</w:t>
      </w:r>
      <w:r>
        <w:rPr>
          <w:rFonts w:asciiTheme="majorBidi" w:hAnsiTheme="majorBidi" w:cstheme="majorBidi"/>
          <w:sz w:val="24"/>
          <w:szCs w:val="24"/>
        </w:rPr>
        <w:t xml:space="preserve">  A story on respect.</w:t>
      </w:r>
    </w:p>
    <w:p w14:paraId="0FE7C3ED" w14:textId="537A518C" w:rsidR="00462703" w:rsidRDefault="00462703" w:rsidP="00594B5B">
      <w:pPr>
        <w:pStyle w:val="NoSpacing"/>
        <w:ind w:left="989"/>
        <w:jc w:val="both"/>
        <w:rPr>
          <w:rFonts w:asciiTheme="majorBidi" w:hAnsiTheme="majorBidi" w:cstheme="majorBidi"/>
          <w:sz w:val="24"/>
          <w:szCs w:val="24"/>
        </w:rPr>
      </w:pPr>
      <w:r>
        <w:rPr>
          <w:rFonts w:asciiTheme="majorBidi" w:hAnsiTheme="majorBidi" w:cstheme="majorBidi"/>
          <w:i/>
          <w:iCs/>
          <w:sz w:val="24"/>
          <w:szCs w:val="24"/>
        </w:rPr>
        <w:t>Adventures of Talal</w:t>
      </w:r>
      <w:r w:rsidRPr="00462703">
        <w:rPr>
          <w:rFonts w:asciiTheme="majorBidi" w:hAnsiTheme="majorBidi" w:cstheme="majorBidi"/>
          <w:sz w:val="24"/>
          <w:szCs w:val="24"/>
        </w:rPr>
        <w:t>.</w:t>
      </w:r>
      <w:r>
        <w:rPr>
          <w:rFonts w:asciiTheme="majorBidi" w:hAnsiTheme="majorBidi" w:cstheme="majorBidi"/>
          <w:sz w:val="24"/>
          <w:szCs w:val="24"/>
        </w:rPr>
        <w:t xml:space="preserve">  A story on plastic pollution</w:t>
      </w:r>
      <w:r w:rsidR="00B277D1">
        <w:rPr>
          <w:rFonts w:asciiTheme="majorBidi" w:hAnsiTheme="majorBidi" w:cstheme="majorBidi"/>
          <w:sz w:val="24"/>
          <w:szCs w:val="24"/>
        </w:rPr>
        <w:t xml:space="preserve"> and recycling</w:t>
      </w:r>
      <w:r>
        <w:rPr>
          <w:rFonts w:asciiTheme="majorBidi" w:hAnsiTheme="majorBidi" w:cstheme="majorBidi"/>
          <w:sz w:val="24"/>
          <w:szCs w:val="24"/>
        </w:rPr>
        <w:t>.</w:t>
      </w:r>
    </w:p>
    <w:p w14:paraId="7DDF286F" w14:textId="4EE771B4" w:rsidR="00462703" w:rsidRDefault="00462703" w:rsidP="00594B5B">
      <w:pPr>
        <w:pStyle w:val="NoSpacing"/>
        <w:ind w:left="989"/>
        <w:jc w:val="both"/>
        <w:rPr>
          <w:rFonts w:asciiTheme="majorBidi" w:hAnsiTheme="majorBidi" w:cstheme="majorBidi"/>
          <w:sz w:val="24"/>
          <w:szCs w:val="24"/>
        </w:rPr>
      </w:pPr>
      <w:r>
        <w:rPr>
          <w:rFonts w:asciiTheme="majorBidi" w:hAnsiTheme="majorBidi" w:cstheme="majorBidi"/>
          <w:i/>
          <w:iCs/>
          <w:sz w:val="24"/>
          <w:szCs w:val="24"/>
        </w:rPr>
        <w:t>The tooth is lost in a speech</w:t>
      </w:r>
      <w:r w:rsidRPr="00462703">
        <w:rPr>
          <w:rFonts w:asciiTheme="majorBidi" w:hAnsiTheme="majorBidi" w:cstheme="majorBidi"/>
          <w:sz w:val="24"/>
          <w:szCs w:val="24"/>
        </w:rPr>
        <w:t>.</w:t>
      </w:r>
      <w:r>
        <w:rPr>
          <w:rFonts w:asciiTheme="majorBidi" w:hAnsiTheme="majorBidi" w:cstheme="majorBidi"/>
          <w:sz w:val="24"/>
          <w:szCs w:val="24"/>
        </w:rPr>
        <w:t xml:space="preserve">  A story about rumors.</w:t>
      </w:r>
    </w:p>
    <w:p w14:paraId="2001F476" w14:textId="19939D44" w:rsidR="00462703" w:rsidRDefault="00462703" w:rsidP="00594B5B">
      <w:pPr>
        <w:pStyle w:val="NoSpacing"/>
        <w:ind w:left="989"/>
        <w:jc w:val="both"/>
        <w:rPr>
          <w:rFonts w:asciiTheme="majorBidi" w:hAnsiTheme="majorBidi" w:cstheme="majorBidi"/>
          <w:sz w:val="24"/>
          <w:szCs w:val="24"/>
        </w:rPr>
      </w:pPr>
      <w:r>
        <w:rPr>
          <w:rFonts w:asciiTheme="majorBidi" w:hAnsiTheme="majorBidi" w:cstheme="majorBidi"/>
          <w:i/>
          <w:iCs/>
          <w:sz w:val="24"/>
          <w:szCs w:val="24"/>
        </w:rPr>
        <w:t>The Great Wall</w:t>
      </w:r>
      <w:r w:rsidRPr="00462703">
        <w:rPr>
          <w:rFonts w:asciiTheme="majorBidi" w:hAnsiTheme="majorBidi" w:cstheme="majorBidi"/>
          <w:sz w:val="24"/>
          <w:szCs w:val="24"/>
        </w:rPr>
        <w:t>.</w:t>
      </w:r>
      <w:r>
        <w:rPr>
          <w:rFonts w:asciiTheme="majorBidi" w:hAnsiTheme="majorBidi" w:cstheme="majorBidi"/>
          <w:sz w:val="24"/>
          <w:szCs w:val="24"/>
        </w:rPr>
        <w:t xml:space="preserve">  About human power when united.</w:t>
      </w:r>
    </w:p>
    <w:p w14:paraId="7C001EED" w14:textId="738709CC" w:rsidR="00462703" w:rsidRDefault="00462703" w:rsidP="001A32B2">
      <w:pPr>
        <w:pStyle w:val="NoSpacing"/>
        <w:ind w:left="989"/>
        <w:jc w:val="both"/>
        <w:rPr>
          <w:rFonts w:asciiTheme="majorBidi" w:hAnsiTheme="majorBidi" w:cstheme="majorBidi"/>
          <w:sz w:val="24"/>
          <w:szCs w:val="24"/>
        </w:rPr>
      </w:pPr>
      <w:r>
        <w:rPr>
          <w:rFonts w:asciiTheme="majorBidi" w:hAnsiTheme="majorBidi" w:cstheme="majorBidi"/>
          <w:i/>
          <w:iCs/>
          <w:sz w:val="24"/>
          <w:szCs w:val="24"/>
        </w:rPr>
        <w:t xml:space="preserve">The Bulbul and the </w:t>
      </w:r>
      <w:r w:rsidR="00B277D1">
        <w:rPr>
          <w:rFonts w:asciiTheme="majorBidi" w:hAnsiTheme="majorBidi" w:cstheme="majorBidi"/>
          <w:i/>
          <w:iCs/>
          <w:sz w:val="24"/>
          <w:szCs w:val="24"/>
        </w:rPr>
        <w:t>N</w:t>
      </w:r>
      <w:r>
        <w:rPr>
          <w:rFonts w:asciiTheme="majorBidi" w:hAnsiTheme="majorBidi" w:cstheme="majorBidi"/>
          <w:i/>
          <w:iCs/>
          <w:sz w:val="24"/>
          <w:szCs w:val="24"/>
        </w:rPr>
        <w:t>ightingale</w:t>
      </w:r>
      <w:r w:rsidRPr="00462703">
        <w:rPr>
          <w:rFonts w:asciiTheme="majorBidi" w:hAnsiTheme="majorBidi" w:cstheme="majorBidi"/>
          <w:sz w:val="24"/>
          <w:szCs w:val="24"/>
        </w:rPr>
        <w:t>.</w:t>
      </w:r>
      <w:r>
        <w:rPr>
          <w:rFonts w:asciiTheme="majorBidi" w:hAnsiTheme="majorBidi" w:cstheme="majorBidi"/>
          <w:sz w:val="24"/>
          <w:szCs w:val="24"/>
        </w:rPr>
        <w:t xml:space="preserve">  About envy and jealousy.</w:t>
      </w:r>
    </w:p>
    <w:sectPr w:rsidR="00462703" w:rsidSect="001168E2">
      <w:footerReference w:type="default" r:id="rId11"/>
      <w:headerReference w:type="first" r:id="rId12"/>
      <w:pgSz w:w="12240" w:h="15840" w:code="1"/>
      <w:pgMar w:top="720" w:right="1440" w:bottom="1440" w:left="720" w:header="458" w:footer="2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2FBD" w14:textId="77777777" w:rsidR="00705BE4" w:rsidRDefault="00705BE4">
      <w:pPr>
        <w:spacing w:after="0" w:line="240" w:lineRule="auto"/>
      </w:pPr>
      <w:r>
        <w:separator/>
      </w:r>
    </w:p>
  </w:endnote>
  <w:endnote w:type="continuationSeparator" w:id="0">
    <w:p w14:paraId="45457C94" w14:textId="77777777" w:rsidR="00705BE4" w:rsidRDefault="0070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1576"/>
      <w:docPartObj>
        <w:docPartGallery w:val="Page Numbers (Bottom of Page)"/>
        <w:docPartUnique/>
      </w:docPartObj>
    </w:sdtPr>
    <w:sdtContent>
      <w:sdt>
        <w:sdtPr>
          <w:id w:val="-1669238322"/>
          <w:docPartObj>
            <w:docPartGallery w:val="Page Numbers (Top of Page)"/>
            <w:docPartUnique/>
          </w:docPartObj>
        </w:sdtPr>
        <w:sdtContent>
          <w:p w14:paraId="4810D1AB" w14:textId="77777777" w:rsidR="002E01D0" w:rsidRDefault="002E01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41</w:t>
            </w:r>
            <w:r>
              <w:rPr>
                <w:b/>
                <w:bCs/>
                <w:sz w:val="24"/>
                <w:szCs w:val="24"/>
              </w:rPr>
              <w:fldChar w:fldCharType="end"/>
            </w:r>
          </w:p>
        </w:sdtContent>
      </w:sdt>
    </w:sdtContent>
  </w:sdt>
  <w:p w14:paraId="48486E87" w14:textId="77777777" w:rsidR="002E01D0" w:rsidRDefault="002E0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C457" w14:textId="77777777" w:rsidR="00705BE4" w:rsidRDefault="00705BE4">
      <w:pPr>
        <w:spacing w:after="0" w:line="240" w:lineRule="auto"/>
      </w:pPr>
      <w:r>
        <w:separator/>
      </w:r>
    </w:p>
  </w:footnote>
  <w:footnote w:type="continuationSeparator" w:id="0">
    <w:p w14:paraId="532F8B99" w14:textId="77777777" w:rsidR="00705BE4" w:rsidRDefault="0070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C8FB" w14:textId="77777777" w:rsidR="002E01D0" w:rsidRDefault="002E01D0" w:rsidP="00336FA1">
    <w:pPr>
      <w:ind w:left="720" w:right="810"/>
    </w:pPr>
    <w:r>
      <w:rPr>
        <w:noProof/>
      </w:rPr>
      <mc:AlternateContent>
        <mc:Choice Requires="wps">
          <w:drawing>
            <wp:anchor distT="0" distB="0" distL="114300" distR="114300" simplePos="0" relativeHeight="251657728" behindDoc="1" locked="0" layoutInCell="1" allowOverlap="1" wp14:anchorId="3003840C" wp14:editId="11ED9089">
              <wp:simplePos x="0" y="0"/>
              <wp:positionH relativeFrom="column">
                <wp:posOffset>-147320</wp:posOffset>
              </wp:positionH>
              <wp:positionV relativeFrom="paragraph">
                <wp:posOffset>-252730</wp:posOffset>
              </wp:positionV>
              <wp:extent cx="7151370" cy="1289050"/>
              <wp:effectExtent l="0" t="0" r="11430" b="25400"/>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1370" cy="1289050"/>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193E2" id="Freeform 10" o:spid="_x0000_s1026" style="position:absolute;margin-left:-11.6pt;margin-top:-19.9pt;width:563.1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62,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" path="m,2153c1292,,4221,923,6683,886,9145,849,10355,561,11262,455e" filled="f" strokecolor="#fbd4b4 [1305]">
              <v:path arrowok="t" o:connecttype="custom" o:connectlocs="0,1289050;4243705,530468;7151370,272419" o:connectangles="0,0,0"/>
            </v:shape>
          </w:pict>
        </mc:Fallback>
      </mc:AlternateConten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72" w:type="dxa"/>
      </w:tblCellMar>
      <w:tblLook w:val="04A0" w:firstRow="1" w:lastRow="0" w:firstColumn="1" w:lastColumn="0" w:noHBand="0" w:noVBand="1"/>
    </w:tblPr>
    <w:tblGrid>
      <w:gridCol w:w="10080"/>
    </w:tblGrid>
    <w:tr w:rsidR="002E01D0" w:rsidRPr="00AA1866" w14:paraId="4C124FCD" w14:textId="77777777">
      <w:trPr>
        <w:trHeight w:val="335"/>
        <w:jc w:val="center"/>
      </w:trPr>
      <w:tc>
        <w:tcPr>
          <w:tcW w:w="0" w:type="auto"/>
        </w:tcPr>
        <w:p w14:paraId="01E512E3" w14:textId="77777777" w:rsidR="002E01D0" w:rsidRPr="007B11E2" w:rsidRDefault="00000000" w:rsidP="00952034">
          <w:pPr>
            <w:pStyle w:val="Name"/>
            <w:jc w:val="center"/>
            <w:rPr>
              <w:rFonts w:asciiTheme="majorBidi" w:hAnsiTheme="majorBidi" w:cstheme="majorBidi"/>
              <w:b w:val="0"/>
              <w:bCs/>
              <w:sz w:val="28"/>
              <w:szCs w:val="28"/>
            </w:rPr>
          </w:pPr>
          <w:sdt>
            <w:sdtPr>
              <w:rPr>
                <w:rStyle w:val="NameChar"/>
                <w:rFonts w:asciiTheme="majorBidi" w:hAnsiTheme="majorBidi" w:cstheme="majorBidi"/>
                <w:b/>
                <w:bCs/>
                <w:sz w:val="28"/>
                <w:szCs w:val="28"/>
              </w:rPr>
              <w:id w:val="1000628631"/>
            </w:sdtPr>
            <w:sdtEndPr>
              <w:rPr>
                <w:rStyle w:val="DefaultParagraphFont"/>
                <w:b w:val="0"/>
              </w:rPr>
            </w:sdtEndPr>
            <w:sdtContent>
              <w:r w:rsidR="002E01D0" w:rsidRPr="007B11E2">
                <w:rPr>
                  <w:rStyle w:val="NameChar"/>
                  <w:rFonts w:asciiTheme="majorBidi" w:hAnsiTheme="majorBidi" w:cstheme="majorBidi"/>
                  <w:b/>
                  <w:bCs/>
                  <w:sz w:val="28"/>
                  <w:szCs w:val="28"/>
                </w:rPr>
                <w:t>Dr. Samira A. S. Omar Asem</w:t>
              </w:r>
            </w:sdtContent>
          </w:sdt>
        </w:p>
      </w:tc>
    </w:tr>
    <w:tr w:rsidR="002E01D0" w:rsidRPr="00AA1866" w14:paraId="238ADCE0" w14:textId="77777777">
      <w:trPr>
        <w:trHeight w:val="329"/>
        <w:jc w:val="center"/>
      </w:trPr>
      <w:tc>
        <w:tcPr>
          <w:tcW w:w="0" w:type="auto"/>
        </w:tcPr>
        <w:p w14:paraId="758C544C" w14:textId="77777777" w:rsidR="002E01D0" w:rsidRPr="007B11E2" w:rsidRDefault="00000000" w:rsidP="00201E48">
          <w:pPr>
            <w:pStyle w:val="ContactInfo"/>
            <w:jc w:val="center"/>
            <w:rPr>
              <w:rFonts w:asciiTheme="majorBidi" w:hAnsiTheme="majorBidi" w:cstheme="majorBidi"/>
              <w:b/>
              <w:bCs/>
              <w:sz w:val="28"/>
              <w:szCs w:val="28"/>
            </w:rPr>
          </w:pPr>
          <w:sdt>
            <w:sdtPr>
              <w:rPr>
                <w:rStyle w:val="ContactInfoChar"/>
                <w:rFonts w:asciiTheme="majorBidi" w:hAnsiTheme="majorBidi" w:cstheme="majorBidi"/>
                <w:b/>
                <w:bCs/>
                <w:sz w:val="22"/>
              </w:rPr>
              <w:id w:val="585731113"/>
            </w:sdtPr>
            <w:sdtEndPr>
              <w:rPr>
                <w:rStyle w:val="DefaultParagraphFont"/>
              </w:rPr>
            </w:sdtEndPr>
            <w:sdtContent>
              <w:r w:rsidR="002E01D0" w:rsidRPr="007B11E2">
                <w:rPr>
                  <w:rFonts w:asciiTheme="majorBidi" w:hAnsiTheme="majorBidi" w:cstheme="majorBidi"/>
                  <w:b/>
                  <w:bCs/>
                  <w:color w:val="auto"/>
                  <w:spacing w:val="10"/>
                  <w:sz w:val="22"/>
                </w:rPr>
                <w:t>P.O. Box 24885, 13109, Kuwait</w:t>
              </w:r>
              <w:r w:rsidR="002E01D0" w:rsidRPr="007B11E2">
                <w:rPr>
                  <w:rFonts w:asciiTheme="majorBidi" w:hAnsiTheme="majorBidi" w:cstheme="majorBidi"/>
                  <w:b/>
                  <w:bCs/>
                  <w:color w:val="auto"/>
                  <w:spacing w:val="10"/>
                  <w:sz w:val="22"/>
                </w:rPr>
                <w:br/>
                <w:t>Phone: 965-24956650/1   965-50529555   965-99063105</w:t>
              </w:r>
              <w:r w:rsidR="002E01D0" w:rsidRPr="007B11E2">
                <w:rPr>
                  <w:rFonts w:asciiTheme="majorBidi" w:hAnsiTheme="majorBidi" w:cstheme="majorBidi"/>
                  <w:b/>
                  <w:bCs/>
                  <w:color w:val="auto"/>
                  <w:spacing w:val="10"/>
                  <w:sz w:val="22"/>
                </w:rPr>
                <w:br/>
                <w:t xml:space="preserve">Fax: 965-24956274, E-mail: </w:t>
              </w:r>
              <w:hyperlink r:id="rId1" w:history="1">
                <w:r w:rsidR="002E01D0" w:rsidRPr="007B11E2">
                  <w:rPr>
                    <w:rStyle w:val="Hyperlink"/>
                    <w:rFonts w:asciiTheme="majorBidi" w:hAnsiTheme="majorBidi" w:cstheme="majorBidi"/>
                    <w:b/>
                    <w:bCs/>
                    <w:spacing w:val="10"/>
                    <w:sz w:val="22"/>
                  </w:rPr>
                  <w:t>somar@kisr.edu.kw</w:t>
                </w:r>
              </w:hyperlink>
              <w:r w:rsidR="002E01D0" w:rsidRPr="007B11E2">
                <w:rPr>
                  <w:rFonts w:asciiTheme="majorBidi" w:hAnsiTheme="majorBidi" w:cstheme="majorBidi"/>
                  <w:b/>
                  <w:bCs/>
                  <w:color w:val="auto"/>
                  <w:spacing w:val="10"/>
                  <w:sz w:val="22"/>
                </w:rPr>
                <w:t xml:space="preserve">  sasem@hotmail.com</w:t>
              </w:r>
            </w:sdtContent>
          </w:sdt>
        </w:p>
      </w:tc>
    </w:tr>
  </w:tbl>
  <w:p w14:paraId="21483B31" w14:textId="77777777" w:rsidR="002E01D0" w:rsidRDefault="002E01D0" w:rsidP="00DC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rPr>
    </w:lvl>
  </w:abstractNum>
  <w:abstractNum w:abstractNumId="4" w15:restartNumberingAfterBreak="0">
    <w:nsid w:val="FFFFFF89"/>
    <w:multiLevelType w:val="singleLevel"/>
    <w:tmpl w:val="8570A52A"/>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rPr>
    </w:lvl>
  </w:abstractNum>
  <w:abstractNum w:abstractNumId="5" w15:restartNumberingAfterBreak="0">
    <w:nsid w:val="05AD5DC2"/>
    <w:multiLevelType w:val="hybridMultilevel"/>
    <w:tmpl w:val="0CCC4714"/>
    <w:lvl w:ilvl="0" w:tplc="2E12C282">
      <w:start w:val="1"/>
      <w:numFmt w:val="bullet"/>
      <w:lvlText w:val=""/>
      <w:lvlJc w:val="left"/>
      <w:pPr>
        <w:ind w:left="1080" w:hanging="360"/>
      </w:pPr>
      <w:rPr>
        <w:rFonts w:ascii="Wingdings 2" w:hAnsi="Wingdings 2" w:hint="default"/>
        <w:b/>
        <w:bCs/>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490BC0"/>
    <w:multiLevelType w:val="hybridMultilevel"/>
    <w:tmpl w:val="D1925482"/>
    <w:lvl w:ilvl="0" w:tplc="7932E640">
      <w:start w:val="1"/>
      <w:numFmt w:val="bullet"/>
      <w:lvlText w:val=""/>
      <w:lvlJc w:val="left"/>
      <w:pPr>
        <w:ind w:left="720" w:hanging="360"/>
      </w:pPr>
      <w:rPr>
        <w:rFonts w:ascii="Wingdings 2" w:hAnsi="Wingdings 2" w:hint="default"/>
        <w:b/>
        <w:bCs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F4F36"/>
    <w:multiLevelType w:val="hybridMultilevel"/>
    <w:tmpl w:val="37008198"/>
    <w:lvl w:ilvl="0" w:tplc="2C66CE84">
      <w:start w:val="1"/>
      <w:numFmt w:val="bullet"/>
      <w:lvlText w:val=""/>
      <w:lvlJc w:val="left"/>
      <w:pPr>
        <w:ind w:left="720" w:hanging="360"/>
      </w:pPr>
      <w:rPr>
        <w:rFonts w:ascii="Wingdings 2" w:hAnsi="Wingdings 2" w:hint="default"/>
        <w:b/>
        <w:bCs/>
        <w:sz w:val="1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96DB9"/>
    <w:multiLevelType w:val="hybridMultilevel"/>
    <w:tmpl w:val="C7C8DC84"/>
    <w:lvl w:ilvl="0" w:tplc="68062EDE">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54FC"/>
    <w:multiLevelType w:val="hybridMultilevel"/>
    <w:tmpl w:val="16587748"/>
    <w:lvl w:ilvl="0" w:tplc="AA54F960">
      <w:start w:val="1"/>
      <w:numFmt w:val="bullet"/>
      <w:lvlText w:val=""/>
      <w:lvlJc w:val="left"/>
      <w:pPr>
        <w:ind w:left="720" w:hanging="360"/>
      </w:pPr>
      <w:rPr>
        <w:rFonts w:ascii="Wingdings" w:hAnsi="Wingdings" w:hint="default"/>
        <w:b/>
        <w:bCs/>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C3F00"/>
    <w:multiLevelType w:val="hybridMultilevel"/>
    <w:tmpl w:val="F530E8F4"/>
    <w:lvl w:ilvl="0" w:tplc="99780E3E">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005F"/>
    <w:multiLevelType w:val="hybridMultilevel"/>
    <w:tmpl w:val="4EB8660A"/>
    <w:lvl w:ilvl="0" w:tplc="EBE40EBA">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026A7"/>
    <w:multiLevelType w:val="hybridMultilevel"/>
    <w:tmpl w:val="2A624418"/>
    <w:lvl w:ilvl="0" w:tplc="0409000F">
      <w:start w:val="1"/>
      <w:numFmt w:val="decimal"/>
      <w:lvlText w:val="%1."/>
      <w:lvlJc w:val="left"/>
      <w:pPr>
        <w:ind w:left="720" w:hanging="360"/>
      </w:pPr>
      <w:rPr>
        <w:rFonts w:hint="default"/>
        <w:b/>
        <w:bCs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76E02"/>
    <w:multiLevelType w:val="hybridMultilevel"/>
    <w:tmpl w:val="C5A85CF4"/>
    <w:lvl w:ilvl="0" w:tplc="511298DE">
      <w:start w:val="1"/>
      <w:numFmt w:val="bullet"/>
      <w:lvlText w:val=""/>
      <w:lvlJc w:val="left"/>
      <w:pPr>
        <w:ind w:left="1080" w:hanging="360"/>
      </w:pPr>
      <w:rPr>
        <w:rFonts w:ascii="Wingdings 2" w:hAnsi="Wingdings 2" w:hint="default"/>
        <w:b/>
        <w:bCs/>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613B9F"/>
    <w:multiLevelType w:val="hybridMultilevel"/>
    <w:tmpl w:val="B94634E6"/>
    <w:lvl w:ilvl="0" w:tplc="A9C0B49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D299C"/>
    <w:multiLevelType w:val="hybridMultilevel"/>
    <w:tmpl w:val="CD98DC6A"/>
    <w:lvl w:ilvl="0" w:tplc="55B448A2">
      <w:start w:val="1"/>
      <w:numFmt w:val="bullet"/>
      <w:lvlText w:val=""/>
      <w:lvlJc w:val="left"/>
      <w:pPr>
        <w:ind w:left="360" w:hanging="360"/>
      </w:pPr>
      <w:rPr>
        <w:rFonts w:ascii="Wingdings" w:hAnsi="Wingdings" w:hint="default"/>
        <w:b/>
        <w:bCs/>
        <w:sz w:val="16"/>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17BE4"/>
    <w:multiLevelType w:val="hybridMultilevel"/>
    <w:tmpl w:val="15BC4874"/>
    <w:lvl w:ilvl="0" w:tplc="0DE0B3C8">
      <w:start w:val="1"/>
      <w:numFmt w:val="decimal"/>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80B81"/>
    <w:multiLevelType w:val="hybridMultilevel"/>
    <w:tmpl w:val="67CC846E"/>
    <w:lvl w:ilvl="0" w:tplc="1A20A7DC">
      <w:start w:val="1"/>
      <w:numFmt w:val="decimal"/>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25C70"/>
    <w:multiLevelType w:val="hybridMultilevel"/>
    <w:tmpl w:val="815ABBF8"/>
    <w:lvl w:ilvl="0" w:tplc="C0AAEF06">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607E4"/>
    <w:multiLevelType w:val="hybridMultilevel"/>
    <w:tmpl w:val="1638B5BE"/>
    <w:lvl w:ilvl="0" w:tplc="E78C9452">
      <w:start w:val="1"/>
      <w:numFmt w:val="bullet"/>
      <w:lvlText w:val=""/>
      <w:lvlJc w:val="left"/>
      <w:pPr>
        <w:ind w:left="1080" w:hanging="360"/>
      </w:pPr>
      <w:rPr>
        <w:rFonts w:ascii="Wingdings 2" w:hAnsi="Wingdings 2" w:hint="default"/>
        <w:b/>
        <w:bCs/>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8F004B"/>
    <w:multiLevelType w:val="hybridMultilevel"/>
    <w:tmpl w:val="51EA1876"/>
    <w:lvl w:ilvl="0" w:tplc="D3167E4A">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97438"/>
    <w:multiLevelType w:val="hybridMultilevel"/>
    <w:tmpl w:val="FCE6C7C0"/>
    <w:lvl w:ilvl="0" w:tplc="9FAC1C96">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A0F6F"/>
    <w:multiLevelType w:val="hybridMultilevel"/>
    <w:tmpl w:val="9DEA8A8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9AA5DEB"/>
    <w:multiLevelType w:val="hybridMultilevel"/>
    <w:tmpl w:val="925425A2"/>
    <w:lvl w:ilvl="0" w:tplc="13D40BD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80F5C"/>
    <w:multiLevelType w:val="hybridMultilevel"/>
    <w:tmpl w:val="0C683F12"/>
    <w:lvl w:ilvl="0" w:tplc="F52C32C6">
      <w:start w:val="1"/>
      <w:numFmt w:val="decimal"/>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26D01"/>
    <w:multiLevelType w:val="hybridMultilevel"/>
    <w:tmpl w:val="B40CA3BE"/>
    <w:lvl w:ilvl="0" w:tplc="498CFC7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73A0E"/>
    <w:multiLevelType w:val="hybridMultilevel"/>
    <w:tmpl w:val="541084BA"/>
    <w:lvl w:ilvl="0" w:tplc="5C42C07C">
      <w:start w:val="1"/>
      <w:numFmt w:val="bullet"/>
      <w:lvlText w:val=""/>
      <w:lvlJc w:val="left"/>
      <w:pPr>
        <w:ind w:left="1095" w:hanging="360"/>
      </w:pPr>
      <w:rPr>
        <w:rFonts w:ascii="Wingdings 2" w:hAnsi="Wingdings 2" w:hint="default"/>
        <w:b/>
        <w:bCs w:val="0"/>
        <w:color w:val="auto"/>
        <w:sz w:val="1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7" w15:restartNumberingAfterBreak="0">
    <w:nsid w:val="44B04EBC"/>
    <w:multiLevelType w:val="hybridMultilevel"/>
    <w:tmpl w:val="A646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0539A"/>
    <w:multiLevelType w:val="hybridMultilevel"/>
    <w:tmpl w:val="9DEA8A8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E683768"/>
    <w:multiLevelType w:val="hybridMultilevel"/>
    <w:tmpl w:val="77F2F0C2"/>
    <w:lvl w:ilvl="0" w:tplc="EE26C03C">
      <w:start w:val="1"/>
      <w:numFmt w:val="bullet"/>
      <w:lvlText w:val=""/>
      <w:lvlJc w:val="left"/>
      <w:pPr>
        <w:ind w:left="360" w:hanging="360"/>
      </w:pPr>
      <w:rPr>
        <w:rFonts w:ascii="Wingdings 2" w:hAnsi="Wingdings 2" w:hint="default"/>
        <w:b/>
        <w:bCs/>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F24D30"/>
    <w:multiLevelType w:val="hybridMultilevel"/>
    <w:tmpl w:val="D974BFB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F676BAA"/>
    <w:multiLevelType w:val="hybridMultilevel"/>
    <w:tmpl w:val="36362D8C"/>
    <w:lvl w:ilvl="0" w:tplc="07FCBDD6">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74423"/>
    <w:multiLevelType w:val="hybridMultilevel"/>
    <w:tmpl w:val="5A4A59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B5600"/>
    <w:multiLevelType w:val="hybridMultilevel"/>
    <w:tmpl w:val="A6441ACA"/>
    <w:lvl w:ilvl="0" w:tplc="1FA44D40">
      <w:start w:val="1"/>
      <w:numFmt w:val="bullet"/>
      <w:lvlText w:val=""/>
      <w:lvlJc w:val="left"/>
      <w:pPr>
        <w:ind w:left="720" w:hanging="360"/>
      </w:pPr>
      <w:rPr>
        <w:rFonts w:ascii="Wingdings" w:hAnsi="Wingdings" w:hint="default"/>
        <w:b/>
        <w:bCs/>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A7BFC"/>
    <w:multiLevelType w:val="hybridMultilevel"/>
    <w:tmpl w:val="8978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F6198"/>
    <w:multiLevelType w:val="hybridMultilevel"/>
    <w:tmpl w:val="5B0C6DB6"/>
    <w:lvl w:ilvl="0" w:tplc="7F0C632C">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81B5E"/>
    <w:multiLevelType w:val="hybridMultilevel"/>
    <w:tmpl w:val="2D6262B2"/>
    <w:lvl w:ilvl="0" w:tplc="5C42C07C">
      <w:start w:val="1"/>
      <w:numFmt w:val="bullet"/>
      <w:lvlText w:val=""/>
      <w:lvlJc w:val="left"/>
      <w:pPr>
        <w:ind w:left="1080" w:hanging="360"/>
      </w:pPr>
      <w:rPr>
        <w:rFonts w:ascii="Wingdings 2" w:hAnsi="Wingdings 2" w:hint="default"/>
        <w:b/>
        <w:bCs w:val="0"/>
        <w:color w:val="auto"/>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216E21"/>
    <w:multiLevelType w:val="hybridMultilevel"/>
    <w:tmpl w:val="BB2E8DB8"/>
    <w:lvl w:ilvl="0" w:tplc="6044964A">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A57D2"/>
    <w:multiLevelType w:val="hybridMultilevel"/>
    <w:tmpl w:val="53DC8FAC"/>
    <w:lvl w:ilvl="0" w:tplc="65861B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B65107"/>
    <w:multiLevelType w:val="hybridMultilevel"/>
    <w:tmpl w:val="389C2AB2"/>
    <w:lvl w:ilvl="0" w:tplc="39F6EEF8">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32361"/>
    <w:multiLevelType w:val="hybridMultilevel"/>
    <w:tmpl w:val="D98AFEBA"/>
    <w:lvl w:ilvl="0" w:tplc="6DDE650A">
      <w:start w:val="1"/>
      <w:numFmt w:val="bullet"/>
      <w:lvlText w:val=""/>
      <w:lvlJc w:val="left"/>
      <w:pPr>
        <w:ind w:left="1080" w:hanging="360"/>
      </w:pPr>
      <w:rPr>
        <w:rFonts w:ascii="Symbol" w:hAnsi="Symbol" w:hint="default"/>
        <w:b/>
        <w:bCs/>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FD1E0C"/>
    <w:multiLevelType w:val="hybridMultilevel"/>
    <w:tmpl w:val="F8241600"/>
    <w:lvl w:ilvl="0" w:tplc="5FDE5B38">
      <w:start w:val="1"/>
      <w:numFmt w:val="decimal"/>
      <w:lvlText w:val="%1."/>
      <w:lvlJc w:val="left"/>
      <w:pPr>
        <w:ind w:left="720" w:hanging="360"/>
      </w:pPr>
      <w:rPr>
        <w:rFonts w:hint="default"/>
        <w:sz w:val="1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0723DE"/>
    <w:multiLevelType w:val="hybridMultilevel"/>
    <w:tmpl w:val="343664DA"/>
    <w:lvl w:ilvl="0" w:tplc="6F2C549A">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8139A"/>
    <w:multiLevelType w:val="hybridMultilevel"/>
    <w:tmpl w:val="3F18DFD2"/>
    <w:lvl w:ilvl="0" w:tplc="AA54F960">
      <w:start w:val="1"/>
      <w:numFmt w:val="bullet"/>
      <w:lvlText w:val=""/>
      <w:lvlJc w:val="left"/>
      <w:pPr>
        <w:ind w:left="1080" w:hanging="360"/>
      </w:pPr>
      <w:rPr>
        <w:rFonts w:ascii="Wingdings" w:hAnsi="Wingdings" w:hint="default"/>
        <w:b/>
        <w:bCs/>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035442"/>
    <w:multiLevelType w:val="hybridMultilevel"/>
    <w:tmpl w:val="56428CE0"/>
    <w:lvl w:ilvl="0" w:tplc="C7523B42">
      <w:start w:val="1"/>
      <w:numFmt w:val="bullet"/>
      <w:pStyle w:val="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FE78F2"/>
    <w:multiLevelType w:val="hybridMultilevel"/>
    <w:tmpl w:val="92D2E7D2"/>
    <w:lvl w:ilvl="0" w:tplc="144ADA4A">
      <w:start w:val="1"/>
      <w:numFmt w:val="decimal"/>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83068"/>
    <w:multiLevelType w:val="hybridMultilevel"/>
    <w:tmpl w:val="98DA6BCE"/>
    <w:lvl w:ilvl="0" w:tplc="2EF6E05E">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4D2E08"/>
    <w:multiLevelType w:val="hybridMultilevel"/>
    <w:tmpl w:val="5244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418E8"/>
    <w:multiLevelType w:val="hybridMultilevel"/>
    <w:tmpl w:val="5812377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Tahoma" w:hint="default"/>
      </w:rPr>
    </w:lvl>
    <w:lvl w:ilvl="2" w:tplc="FA3A2ED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626701"/>
    <w:multiLevelType w:val="hybridMultilevel"/>
    <w:tmpl w:val="ECBC85A0"/>
    <w:lvl w:ilvl="0" w:tplc="F0B877D8">
      <w:start w:val="1"/>
      <w:numFmt w:val="decimal"/>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F0047A"/>
    <w:multiLevelType w:val="hybridMultilevel"/>
    <w:tmpl w:val="6F384738"/>
    <w:lvl w:ilvl="0" w:tplc="83C8F718">
      <w:start w:val="1"/>
      <w:numFmt w:val="bullet"/>
      <w:lvlText w:val=""/>
      <w:lvlJc w:val="left"/>
      <w:pPr>
        <w:ind w:left="720" w:hanging="360"/>
      </w:pPr>
      <w:rPr>
        <w:rFonts w:ascii="Wingdings 2" w:hAnsi="Wingdings 2" w:hint="default"/>
        <w:b/>
        <w:bCs/>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217288">
    <w:abstractNumId w:val="44"/>
  </w:num>
  <w:num w:numId="2" w16cid:durableId="1211308965">
    <w:abstractNumId w:val="4"/>
  </w:num>
  <w:num w:numId="3" w16cid:durableId="649021787">
    <w:abstractNumId w:val="3"/>
  </w:num>
  <w:num w:numId="4" w16cid:durableId="1742604120">
    <w:abstractNumId w:val="2"/>
  </w:num>
  <w:num w:numId="5" w16cid:durableId="1510291395">
    <w:abstractNumId w:val="1"/>
  </w:num>
  <w:num w:numId="6" w16cid:durableId="1711569450">
    <w:abstractNumId w:val="0"/>
  </w:num>
  <w:num w:numId="7" w16cid:durableId="708261631">
    <w:abstractNumId w:val="7"/>
  </w:num>
  <w:num w:numId="8" w16cid:durableId="1140489600">
    <w:abstractNumId w:val="19"/>
  </w:num>
  <w:num w:numId="9" w16cid:durableId="1148747753">
    <w:abstractNumId w:val="5"/>
  </w:num>
  <w:num w:numId="10" w16cid:durableId="880821266">
    <w:abstractNumId w:val="20"/>
  </w:num>
  <w:num w:numId="11" w16cid:durableId="2068214902">
    <w:abstractNumId w:val="25"/>
  </w:num>
  <w:num w:numId="12" w16cid:durableId="97680478">
    <w:abstractNumId w:val="23"/>
  </w:num>
  <w:num w:numId="13" w16cid:durableId="1276134890">
    <w:abstractNumId w:val="42"/>
  </w:num>
  <w:num w:numId="14" w16cid:durableId="1139687269">
    <w:abstractNumId w:val="29"/>
  </w:num>
  <w:num w:numId="15" w16cid:durableId="562259908">
    <w:abstractNumId w:val="31"/>
  </w:num>
  <w:num w:numId="16" w16cid:durableId="839975797">
    <w:abstractNumId w:val="35"/>
  </w:num>
  <w:num w:numId="17" w16cid:durableId="1581868594">
    <w:abstractNumId w:val="50"/>
  </w:num>
  <w:num w:numId="18" w16cid:durableId="44304112">
    <w:abstractNumId w:val="21"/>
  </w:num>
  <w:num w:numId="19" w16cid:durableId="72557324">
    <w:abstractNumId w:val="37"/>
  </w:num>
  <w:num w:numId="20" w16cid:durableId="253127569">
    <w:abstractNumId w:val="11"/>
  </w:num>
  <w:num w:numId="21" w16cid:durableId="1156998264">
    <w:abstractNumId w:val="39"/>
  </w:num>
  <w:num w:numId="22" w16cid:durableId="1863663275">
    <w:abstractNumId w:val="8"/>
  </w:num>
  <w:num w:numId="23" w16cid:durableId="86660576">
    <w:abstractNumId w:val="46"/>
  </w:num>
  <w:num w:numId="24" w16cid:durableId="1575510435">
    <w:abstractNumId w:val="18"/>
  </w:num>
  <w:num w:numId="25" w16cid:durableId="612903511">
    <w:abstractNumId w:val="41"/>
  </w:num>
  <w:num w:numId="26" w16cid:durableId="1142573924">
    <w:abstractNumId w:val="13"/>
  </w:num>
  <w:num w:numId="27" w16cid:durableId="390424890">
    <w:abstractNumId w:val="24"/>
  </w:num>
  <w:num w:numId="28" w16cid:durableId="459495324">
    <w:abstractNumId w:val="17"/>
  </w:num>
  <w:num w:numId="29" w16cid:durableId="1147283623">
    <w:abstractNumId w:val="49"/>
  </w:num>
  <w:num w:numId="30" w16cid:durableId="198127771">
    <w:abstractNumId w:val="45"/>
  </w:num>
  <w:num w:numId="31" w16cid:durableId="1748770842">
    <w:abstractNumId w:val="16"/>
  </w:num>
  <w:num w:numId="32" w16cid:durableId="1116019608">
    <w:abstractNumId w:val="10"/>
  </w:num>
  <w:num w:numId="33" w16cid:durableId="353700417">
    <w:abstractNumId w:val="9"/>
  </w:num>
  <w:num w:numId="34" w16cid:durableId="735007949">
    <w:abstractNumId w:val="33"/>
  </w:num>
  <w:num w:numId="35" w16cid:durableId="1151336467">
    <w:abstractNumId w:val="26"/>
  </w:num>
  <w:num w:numId="36" w16cid:durableId="1303542798">
    <w:abstractNumId w:val="43"/>
  </w:num>
  <w:num w:numId="37" w16cid:durableId="1402026497">
    <w:abstractNumId w:val="6"/>
  </w:num>
  <w:num w:numId="38" w16cid:durableId="1515614111">
    <w:abstractNumId w:val="34"/>
  </w:num>
  <w:num w:numId="39" w16cid:durableId="2012221590">
    <w:abstractNumId w:val="48"/>
  </w:num>
  <w:num w:numId="40" w16cid:durableId="2044403071">
    <w:abstractNumId w:val="38"/>
  </w:num>
  <w:num w:numId="41" w16cid:durableId="1151480081">
    <w:abstractNumId w:val="36"/>
  </w:num>
  <w:num w:numId="42" w16cid:durableId="44529818">
    <w:abstractNumId w:val="22"/>
  </w:num>
  <w:num w:numId="43" w16cid:durableId="503516205">
    <w:abstractNumId w:val="28"/>
  </w:num>
  <w:num w:numId="44" w16cid:durableId="1903052402">
    <w:abstractNumId w:val="12"/>
  </w:num>
  <w:num w:numId="45" w16cid:durableId="133068402">
    <w:abstractNumId w:val="47"/>
  </w:num>
  <w:num w:numId="46" w16cid:durableId="2101102047">
    <w:abstractNumId w:val="32"/>
  </w:num>
  <w:num w:numId="47" w16cid:durableId="2038122770">
    <w:abstractNumId w:val="15"/>
  </w:num>
  <w:num w:numId="48" w16cid:durableId="1098675500">
    <w:abstractNumId w:val="30"/>
  </w:num>
  <w:num w:numId="49" w16cid:durableId="1010909426">
    <w:abstractNumId w:val="40"/>
  </w:num>
  <w:num w:numId="50" w16cid:durableId="1800759511">
    <w:abstractNumId w:val="27"/>
  </w:num>
  <w:num w:numId="51" w16cid:durableId="1457137640">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0C"/>
    <w:rsid w:val="00001410"/>
    <w:rsid w:val="00006DEA"/>
    <w:rsid w:val="00011C23"/>
    <w:rsid w:val="000149A1"/>
    <w:rsid w:val="00020004"/>
    <w:rsid w:val="00024E27"/>
    <w:rsid w:val="000275F1"/>
    <w:rsid w:val="0002797F"/>
    <w:rsid w:val="00027994"/>
    <w:rsid w:val="00027BB0"/>
    <w:rsid w:val="00032429"/>
    <w:rsid w:val="00035E91"/>
    <w:rsid w:val="0003660C"/>
    <w:rsid w:val="00037EE0"/>
    <w:rsid w:val="00045E50"/>
    <w:rsid w:val="00046135"/>
    <w:rsid w:val="00047FDD"/>
    <w:rsid w:val="00050439"/>
    <w:rsid w:val="00055E0D"/>
    <w:rsid w:val="0005674A"/>
    <w:rsid w:val="0005739A"/>
    <w:rsid w:val="000579F8"/>
    <w:rsid w:val="00064069"/>
    <w:rsid w:val="000667D6"/>
    <w:rsid w:val="00066A20"/>
    <w:rsid w:val="00071B7C"/>
    <w:rsid w:val="00073E23"/>
    <w:rsid w:val="00074787"/>
    <w:rsid w:val="00081088"/>
    <w:rsid w:val="00090BD0"/>
    <w:rsid w:val="000A2252"/>
    <w:rsid w:val="000A387E"/>
    <w:rsid w:val="000B481F"/>
    <w:rsid w:val="000B490D"/>
    <w:rsid w:val="000C31CB"/>
    <w:rsid w:val="000C392C"/>
    <w:rsid w:val="000D35A8"/>
    <w:rsid w:val="000D500D"/>
    <w:rsid w:val="000D6084"/>
    <w:rsid w:val="000D6C94"/>
    <w:rsid w:val="000D7A06"/>
    <w:rsid w:val="000E279F"/>
    <w:rsid w:val="000E5058"/>
    <w:rsid w:val="000E7480"/>
    <w:rsid w:val="000F4408"/>
    <w:rsid w:val="000F59F3"/>
    <w:rsid w:val="00102776"/>
    <w:rsid w:val="001168E2"/>
    <w:rsid w:val="001169FE"/>
    <w:rsid w:val="001205D4"/>
    <w:rsid w:val="001210FA"/>
    <w:rsid w:val="001304D9"/>
    <w:rsid w:val="001335EF"/>
    <w:rsid w:val="00141881"/>
    <w:rsid w:val="00142794"/>
    <w:rsid w:val="00144FD5"/>
    <w:rsid w:val="001516B9"/>
    <w:rsid w:val="001576E1"/>
    <w:rsid w:val="00164F68"/>
    <w:rsid w:val="00180B76"/>
    <w:rsid w:val="00181BE5"/>
    <w:rsid w:val="00184A6B"/>
    <w:rsid w:val="001851A9"/>
    <w:rsid w:val="0019065D"/>
    <w:rsid w:val="00193710"/>
    <w:rsid w:val="001A32B2"/>
    <w:rsid w:val="001A4DC7"/>
    <w:rsid w:val="001B03C8"/>
    <w:rsid w:val="001B613B"/>
    <w:rsid w:val="001B75B6"/>
    <w:rsid w:val="001C219B"/>
    <w:rsid w:val="001C4517"/>
    <w:rsid w:val="001C5E2D"/>
    <w:rsid w:val="001D6074"/>
    <w:rsid w:val="001F17AA"/>
    <w:rsid w:val="001F58CD"/>
    <w:rsid w:val="00201313"/>
    <w:rsid w:val="00201E48"/>
    <w:rsid w:val="002040F6"/>
    <w:rsid w:val="0021072C"/>
    <w:rsid w:val="00210DA2"/>
    <w:rsid w:val="0021343F"/>
    <w:rsid w:val="00221CCB"/>
    <w:rsid w:val="00223850"/>
    <w:rsid w:val="0024038B"/>
    <w:rsid w:val="00245A0F"/>
    <w:rsid w:val="00246F82"/>
    <w:rsid w:val="002473C4"/>
    <w:rsid w:val="00251C4B"/>
    <w:rsid w:val="00253CB5"/>
    <w:rsid w:val="00255FA1"/>
    <w:rsid w:val="00256B35"/>
    <w:rsid w:val="00265497"/>
    <w:rsid w:val="00270C76"/>
    <w:rsid w:val="0028107D"/>
    <w:rsid w:val="0028681C"/>
    <w:rsid w:val="002A6A46"/>
    <w:rsid w:val="002B12B4"/>
    <w:rsid w:val="002B4DBF"/>
    <w:rsid w:val="002D0374"/>
    <w:rsid w:val="002D743A"/>
    <w:rsid w:val="002E01D0"/>
    <w:rsid w:val="002F21B2"/>
    <w:rsid w:val="002F2FC6"/>
    <w:rsid w:val="00304524"/>
    <w:rsid w:val="0031470C"/>
    <w:rsid w:val="00317E69"/>
    <w:rsid w:val="00322BFB"/>
    <w:rsid w:val="00336FA1"/>
    <w:rsid w:val="00337EC4"/>
    <w:rsid w:val="00344DD1"/>
    <w:rsid w:val="00344FDC"/>
    <w:rsid w:val="00355E53"/>
    <w:rsid w:val="003571FB"/>
    <w:rsid w:val="00362E58"/>
    <w:rsid w:val="003644A9"/>
    <w:rsid w:val="003651A2"/>
    <w:rsid w:val="003713E7"/>
    <w:rsid w:val="00374F4A"/>
    <w:rsid w:val="00383D76"/>
    <w:rsid w:val="003902CC"/>
    <w:rsid w:val="003A42B6"/>
    <w:rsid w:val="003A5310"/>
    <w:rsid w:val="003B2185"/>
    <w:rsid w:val="003B42A4"/>
    <w:rsid w:val="003B63B7"/>
    <w:rsid w:val="003B661A"/>
    <w:rsid w:val="003B70C8"/>
    <w:rsid w:val="003C6EDD"/>
    <w:rsid w:val="003E368A"/>
    <w:rsid w:val="003E3D91"/>
    <w:rsid w:val="003E45C2"/>
    <w:rsid w:val="003E4A5A"/>
    <w:rsid w:val="003E501A"/>
    <w:rsid w:val="003E5891"/>
    <w:rsid w:val="003F51EC"/>
    <w:rsid w:val="003F6BF8"/>
    <w:rsid w:val="003F7CDE"/>
    <w:rsid w:val="004048A6"/>
    <w:rsid w:val="0041582A"/>
    <w:rsid w:val="00416B61"/>
    <w:rsid w:val="00420CAE"/>
    <w:rsid w:val="004226B3"/>
    <w:rsid w:val="004405A7"/>
    <w:rsid w:val="00444D98"/>
    <w:rsid w:val="00450107"/>
    <w:rsid w:val="0046016D"/>
    <w:rsid w:val="00461E6A"/>
    <w:rsid w:val="00462703"/>
    <w:rsid w:val="00465214"/>
    <w:rsid w:val="00475884"/>
    <w:rsid w:val="00494E1C"/>
    <w:rsid w:val="004A05F2"/>
    <w:rsid w:val="004A100C"/>
    <w:rsid w:val="004B09E8"/>
    <w:rsid w:val="004C61F9"/>
    <w:rsid w:val="004D083C"/>
    <w:rsid w:val="004D1C9A"/>
    <w:rsid w:val="004D41AC"/>
    <w:rsid w:val="004D6609"/>
    <w:rsid w:val="004E3683"/>
    <w:rsid w:val="004E62FB"/>
    <w:rsid w:val="004F2193"/>
    <w:rsid w:val="004F23B5"/>
    <w:rsid w:val="004F29A5"/>
    <w:rsid w:val="004F327E"/>
    <w:rsid w:val="004F4EB8"/>
    <w:rsid w:val="004F73E0"/>
    <w:rsid w:val="004F7E8C"/>
    <w:rsid w:val="0050035D"/>
    <w:rsid w:val="005026F8"/>
    <w:rsid w:val="00510E78"/>
    <w:rsid w:val="005123B6"/>
    <w:rsid w:val="00514DBC"/>
    <w:rsid w:val="00516A12"/>
    <w:rsid w:val="005170C9"/>
    <w:rsid w:val="00524C81"/>
    <w:rsid w:val="00530B44"/>
    <w:rsid w:val="00543714"/>
    <w:rsid w:val="0054762B"/>
    <w:rsid w:val="0055513A"/>
    <w:rsid w:val="00555B5E"/>
    <w:rsid w:val="005620F9"/>
    <w:rsid w:val="00570881"/>
    <w:rsid w:val="0058411F"/>
    <w:rsid w:val="00585ED2"/>
    <w:rsid w:val="00587947"/>
    <w:rsid w:val="0059094B"/>
    <w:rsid w:val="00591B9E"/>
    <w:rsid w:val="00592A08"/>
    <w:rsid w:val="005945E6"/>
    <w:rsid w:val="0059479B"/>
    <w:rsid w:val="00594B5B"/>
    <w:rsid w:val="0059517A"/>
    <w:rsid w:val="005A07D8"/>
    <w:rsid w:val="005B2444"/>
    <w:rsid w:val="005B6286"/>
    <w:rsid w:val="005C1A0E"/>
    <w:rsid w:val="005C1AF0"/>
    <w:rsid w:val="005C23F7"/>
    <w:rsid w:val="005C4446"/>
    <w:rsid w:val="005C6E8B"/>
    <w:rsid w:val="005D5548"/>
    <w:rsid w:val="005E1790"/>
    <w:rsid w:val="005E20D1"/>
    <w:rsid w:val="005E2AC8"/>
    <w:rsid w:val="005E2D67"/>
    <w:rsid w:val="005E309E"/>
    <w:rsid w:val="005E6A09"/>
    <w:rsid w:val="005F31FD"/>
    <w:rsid w:val="005F57E1"/>
    <w:rsid w:val="005F6B5F"/>
    <w:rsid w:val="00613E1A"/>
    <w:rsid w:val="00614BCC"/>
    <w:rsid w:val="0062551C"/>
    <w:rsid w:val="0062555E"/>
    <w:rsid w:val="00627296"/>
    <w:rsid w:val="0063040E"/>
    <w:rsid w:val="00640ABB"/>
    <w:rsid w:val="00644930"/>
    <w:rsid w:val="00652D12"/>
    <w:rsid w:val="006613ED"/>
    <w:rsid w:val="0067009E"/>
    <w:rsid w:val="00671570"/>
    <w:rsid w:val="006755F6"/>
    <w:rsid w:val="00675974"/>
    <w:rsid w:val="00676237"/>
    <w:rsid w:val="006804D3"/>
    <w:rsid w:val="00696506"/>
    <w:rsid w:val="006A75F7"/>
    <w:rsid w:val="006B1CC2"/>
    <w:rsid w:val="006B6D49"/>
    <w:rsid w:val="006C1275"/>
    <w:rsid w:val="006C309E"/>
    <w:rsid w:val="006C52EB"/>
    <w:rsid w:val="006C6425"/>
    <w:rsid w:val="006C6DFA"/>
    <w:rsid w:val="006C77D4"/>
    <w:rsid w:val="006D4B28"/>
    <w:rsid w:val="006D628E"/>
    <w:rsid w:val="006D73D5"/>
    <w:rsid w:val="006E0C96"/>
    <w:rsid w:val="006E0DB4"/>
    <w:rsid w:val="006E1738"/>
    <w:rsid w:val="006E500B"/>
    <w:rsid w:val="006F1DFC"/>
    <w:rsid w:val="006F3962"/>
    <w:rsid w:val="006F706E"/>
    <w:rsid w:val="006F71BA"/>
    <w:rsid w:val="006F75A5"/>
    <w:rsid w:val="00705BE4"/>
    <w:rsid w:val="00706050"/>
    <w:rsid w:val="007129CB"/>
    <w:rsid w:val="007130A6"/>
    <w:rsid w:val="00715543"/>
    <w:rsid w:val="00716065"/>
    <w:rsid w:val="007169F3"/>
    <w:rsid w:val="00720DE6"/>
    <w:rsid w:val="007214DE"/>
    <w:rsid w:val="00722578"/>
    <w:rsid w:val="00722CA8"/>
    <w:rsid w:val="00726AF9"/>
    <w:rsid w:val="007315B6"/>
    <w:rsid w:val="00732C8E"/>
    <w:rsid w:val="007357B9"/>
    <w:rsid w:val="00741C6D"/>
    <w:rsid w:val="007506E1"/>
    <w:rsid w:val="00754033"/>
    <w:rsid w:val="00755219"/>
    <w:rsid w:val="007559AE"/>
    <w:rsid w:val="00761C09"/>
    <w:rsid w:val="0076414A"/>
    <w:rsid w:val="0077006A"/>
    <w:rsid w:val="00772475"/>
    <w:rsid w:val="00774DFF"/>
    <w:rsid w:val="00781931"/>
    <w:rsid w:val="00782E66"/>
    <w:rsid w:val="00795FDC"/>
    <w:rsid w:val="007A156D"/>
    <w:rsid w:val="007A1599"/>
    <w:rsid w:val="007A17EB"/>
    <w:rsid w:val="007A560D"/>
    <w:rsid w:val="007B11E2"/>
    <w:rsid w:val="007B663D"/>
    <w:rsid w:val="007C3A42"/>
    <w:rsid w:val="007C792C"/>
    <w:rsid w:val="007D51DD"/>
    <w:rsid w:val="007F113B"/>
    <w:rsid w:val="007F6ACA"/>
    <w:rsid w:val="0080253B"/>
    <w:rsid w:val="00803073"/>
    <w:rsid w:val="00805E39"/>
    <w:rsid w:val="0081677E"/>
    <w:rsid w:val="00824238"/>
    <w:rsid w:val="00825860"/>
    <w:rsid w:val="00831A27"/>
    <w:rsid w:val="008328A2"/>
    <w:rsid w:val="00833592"/>
    <w:rsid w:val="00835ABE"/>
    <w:rsid w:val="00837688"/>
    <w:rsid w:val="0083784E"/>
    <w:rsid w:val="00840B4F"/>
    <w:rsid w:val="00842919"/>
    <w:rsid w:val="00842953"/>
    <w:rsid w:val="00853DF7"/>
    <w:rsid w:val="00857C61"/>
    <w:rsid w:val="00861411"/>
    <w:rsid w:val="00864020"/>
    <w:rsid w:val="00864373"/>
    <w:rsid w:val="00864B15"/>
    <w:rsid w:val="008665DD"/>
    <w:rsid w:val="00873FEB"/>
    <w:rsid w:val="00874F0D"/>
    <w:rsid w:val="00880DC2"/>
    <w:rsid w:val="00886257"/>
    <w:rsid w:val="00887132"/>
    <w:rsid w:val="00887537"/>
    <w:rsid w:val="00890DDA"/>
    <w:rsid w:val="00896316"/>
    <w:rsid w:val="008A2F0C"/>
    <w:rsid w:val="008A5738"/>
    <w:rsid w:val="008A7996"/>
    <w:rsid w:val="008C0290"/>
    <w:rsid w:val="008C7D64"/>
    <w:rsid w:val="008D2CD5"/>
    <w:rsid w:val="008D468F"/>
    <w:rsid w:val="008D4E76"/>
    <w:rsid w:val="008E23E6"/>
    <w:rsid w:val="008E6932"/>
    <w:rsid w:val="008E7AAB"/>
    <w:rsid w:val="008F38C6"/>
    <w:rsid w:val="009010AD"/>
    <w:rsid w:val="00902A4B"/>
    <w:rsid w:val="00907356"/>
    <w:rsid w:val="00913F13"/>
    <w:rsid w:val="009312D7"/>
    <w:rsid w:val="00933D2F"/>
    <w:rsid w:val="00935B3F"/>
    <w:rsid w:val="00936477"/>
    <w:rsid w:val="00952034"/>
    <w:rsid w:val="0095212A"/>
    <w:rsid w:val="00953762"/>
    <w:rsid w:val="009653F5"/>
    <w:rsid w:val="009654B4"/>
    <w:rsid w:val="00975546"/>
    <w:rsid w:val="00982504"/>
    <w:rsid w:val="00983113"/>
    <w:rsid w:val="00994713"/>
    <w:rsid w:val="009B001F"/>
    <w:rsid w:val="009B0261"/>
    <w:rsid w:val="009B3408"/>
    <w:rsid w:val="009B5CBE"/>
    <w:rsid w:val="009C6D6D"/>
    <w:rsid w:val="009D57F5"/>
    <w:rsid w:val="009D5825"/>
    <w:rsid w:val="009E05DD"/>
    <w:rsid w:val="009F1CF1"/>
    <w:rsid w:val="009F258D"/>
    <w:rsid w:val="009F51C2"/>
    <w:rsid w:val="009F57C3"/>
    <w:rsid w:val="00A05B5F"/>
    <w:rsid w:val="00A07895"/>
    <w:rsid w:val="00A102BC"/>
    <w:rsid w:val="00A11C70"/>
    <w:rsid w:val="00A304AB"/>
    <w:rsid w:val="00A3094E"/>
    <w:rsid w:val="00A35E48"/>
    <w:rsid w:val="00A42135"/>
    <w:rsid w:val="00A42F51"/>
    <w:rsid w:val="00A44CD5"/>
    <w:rsid w:val="00A4766D"/>
    <w:rsid w:val="00A550BA"/>
    <w:rsid w:val="00A656E8"/>
    <w:rsid w:val="00A8217D"/>
    <w:rsid w:val="00A82496"/>
    <w:rsid w:val="00A84C31"/>
    <w:rsid w:val="00A8679D"/>
    <w:rsid w:val="00A90EEF"/>
    <w:rsid w:val="00A91B20"/>
    <w:rsid w:val="00A91BA0"/>
    <w:rsid w:val="00A9341C"/>
    <w:rsid w:val="00A96C26"/>
    <w:rsid w:val="00AA1866"/>
    <w:rsid w:val="00AA5A16"/>
    <w:rsid w:val="00AA6B59"/>
    <w:rsid w:val="00AA6FE1"/>
    <w:rsid w:val="00AA7447"/>
    <w:rsid w:val="00AB09B6"/>
    <w:rsid w:val="00AC08EC"/>
    <w:rsid w:val="00AD332D"/>
    <w:rsid w:val="00AD37B5"/>
    <w:rsid w:val="00AD6BAE"/>
    <w:rsid w:val="00AD7560"/>
    <w:rsid w:val="00AD7908"/>
    <w:rsid w:val="00AE2C2E"/>
    <w:rsid w:val="00AE3B60"/>
    <w:rsid w:val="00AF77A1"/>
    <w:rsid w:val="00B005B9"/>
    <w:rsid w:val="00B02285"/>
    <w:rsid w:val="00B0314C"/>
    <w:rsid w:val="00B06B2A"/>
    <w:rsid w:val="00B120A9"/>
    <w:rsid w:val="00B14341"/>
    <w:rsid w:val="00B2345A"/>
    <w:rsid w:val="00B24370"/>
    <w:rsid w:val="00B27506"/>
    <w:rsid w:val="00B277D1"/>
    <w:rsid w:val="00B31307"/>
    <w:rsid w:val="00B32754"/>
    <w:rsid w:val="00B3328B"/>
    <w:rsid w:val="00B334FD"/>
    <w:rsid w:val="00B34D80"/>
    <w:rsid w:val="00B35DE4"/>
    <w:rsid w:val="00B42F09"/>
    <w:rsid w:val="00B44FA2"/>
    <w:rsid w:val="00B4583C"/>
    <w:rsid w:val="00B726F4"/>
    <w:rsid w:val="00B735EB"/>
    <w:rsid w:val="00B73724"/>
    <w:rsid w:val="00B740C5"/>
    <w:rsid w:val="00B77082"/>
    <w:rsid w:val="00B82903"/>
    <w:rsid w:val="00B83818"/>
    <w:rsid w:val="00B83D51"/>
    <w:rsid w:val="00B90B22"/>
    <w:rsid w:val="00B92173"/>
    <w:rsid w:val="00B92D7F"/>
    <w:rsid w:val="00B96408"/>
    <w:rsid w:val="00B96608"/>
    <w:rsid w:val="00BA6744"/>
    <w:rsid w:val="00BA6AAB"/>
    <w:rsid w:val="00BA7D9E"/>
    <w:rsid w:val="00BB351A"/>
    <w:rsid w:val="00BB3796"/>
    <w:rsid w:val="00BB3C67"/>
    <w:rsid w:val="00BB505B"/>
    <w:rsid w:val="00BC02DC"/>
    <w:rsid w:val="00BC42B2"/>
    <w:rsid w:val="00BC4D78"/>
    <w:rsid w:val="00BD3ECC"/>
    <w:rsid w:val="00BE4F7C"/>
    <w:rsid w:val="00BF07A6"/>
    <w:rsid w:val="00BF1071"/>
    <w:rsid w:val="00BF551F"/>
    <w:rsid w:val="00BF5AFA"/>
    <w:rsid w:val="00BF7C14"/>
    <w:rsid w:val="00C038AE"/>
    <w:rsid w:val="00C15FBE"/>
    <w:rsid w:val="00C17C24"/>
    <w:rsid w:val="00C21826"/>
    <w:rsid w:val="00C264CE"/>
    <w:rsid w:val="00C35877"/>
    <w:rsid w:val="00C361D5"/>
    <w:rsid w:val="00C40A99"/>
    <w:rsid w:val="00C5569C"/>
    <w:rsid w:val="00C5781D"/>
    <w:rsid w:val="00C6421B"/>
    <w:rsid w:val="00C65DAA"/>
    <w:rsid w:val="00C67BAD"/>
    <w:rsid w:val="00C725C6"/>
    <w:rsid w:val="00C77A97"/>
    <w:rsid w:val="00C861F4"/>
    <w:rsid w:val="00C9181B"/>
    <w:rsid w:val="00C93C23"/>
    <w:rsid w:val="00CA46FB"/>
    <w:rsid w:val="00CB2022"/>
    <w:rsid w:val="00CB328C"/>
    <w:rsid w:val="00CB3D0D"/>
    <w:rsid w:val="00CC0B98"/>
    <w:rsid w:val="00CC1B74"/>
    <w:rsid w:val="00CD319F"/>
    <w:rsid w:val="00CE01FB"/>
    <w:rsid w:val="00CE5E1E"/>
    <w:rsid w:val="00CE63A4"/>
    <w:rsid w:val="00CE7AD6"/>
    <w:rsid w:val="00CF032E"/>
    <w:rsid w:val="00CF158F"/>
    <w:rsid w:val="00CF202F"/>
    <w:rsid w:val="00D02796"/>
    <w:rsid w:val="00D03C27"/>
    <w:rsid w:val="00D07744"/>
    <w:rsid w:val="00D1319F"/>
    <w:rsid w:val="00D20C79"/>
    <w:rsid w:val="00D315A2"/>
    <w:rsid w:val="00D33AD5"/>
    <w:rsid w:val="00D35BE9"/>
    <w:rsid w:val="00D366BF"/>
    <w:rsid w:val="00D36DCC"/>
    <w:rsid w:val="00D44627"/>
    <w:rsid w:val="00D57C9F"/>
    <w:rsid w:val="00D57EEA"/>
    <w:rsid w:val="00D61EA3"/>
    <w:rsid w:val="00D65250"/>
    <w:rsid w:val="00D6752E"/>
    <w:rsid w:val="00D80B1F"/>
    <w:rsid w:val="00D82887"/>
    <w:rsid w:val="00D83C81"/>
    <w:rsid w:val="00D85196"/>
    <w:rsid w:val="00D856F1"/>
    <w:rsid w:val="00D87844"/>
    <w:rsid w:val="00D92A87"/>
    <w:rsid w:val="00D9588A"/>
    <w:rsid w:val="00D95B2C"/>
    <w:rsid w:val="00D96883"/>
    <w:rsid w:val="00D972B3"/>
    <w:rsid w:val="00DA5F03"/>
    <w:rsid w:val="00DA761E"/>
    <w:rsid w:val="00DB4588"/>
    <w:rsid w:val="00DB504A"/>
    <w:rsid w:val="00DB53C3"/>
    <w:rsid w:val="00DB7903"/>
    <w:rsid w:val="00DC0AB3"/>
    <w:rsid w:val="00DC3DDF"/>
    <w:rsid w:val="00DD1730"/>
    <w:rsid w:val="00DD5709"/>
    <w:rsid w:val="00DD6DCA"/>
    <w:rsid w:val="00DF05AF"/>
    <w:rsid w:val="00DF06DC"/>
    <w:rsid w:val="00DF3AB4"/>
    <w:rsid w:val="00DF6189"/>
    <w:rsid w:val="00E006C3"/>
    <w:rsid w:val="00E1580C"/>
    <w:rsid w:val="00E30D70"/>
    <w:rsid w:val="00E31BDE"/>
    <w:rsid w:val="00E3586D"/>
    <w:rsid w:val="00E4183B"/>
    <w:rsid w:val="00E46799"/>
    <w:rsid w:val="00E55A47"/>
    <w:rsid w:val="00E55F2D"/>
    <w:rsid w:val="00E57E42"/>
    <w:rsid w:val="00E62029"/>
    <w:rsid w:val="00E677B6"/>
    <w:rsid w:val="00E67C0E"/>
    <w:rsid w:val="00E8361A"/>
    <w:rsid w:val="00E8424A"/>
    <w:rsid w:val="00E85C13"/>
    <w:rsid w:val="00EA1A00"/>
    <w:rsid w:val="00EB12CB"/>
    <w:rsid w:val="00EB2C77"/>
    <w:rsid w:val="00EB7897"/>
    <w:rsid w:val="00EB7DCE"/>
    <w:rsid w:val="00EC35B4"/>
    <w:rsid w:val="00ED22D1"/>
    <w:rsid w:val="00ED31B9"/>
    <w:rsid w:val="00ED5E62"/>
    <w:rsid w:val="00EE3C15"/>
    <w:rsid w:val="00EF394E"/>
    <w:rsid w:val="00F002F1"/>
    <w:rsid w:val="00F037E7"/>
    <w:rsid w:val="00F03883"/>
    <w:rsid w:val="00F27A10"/>
    <w:rsid w:val="00F30917"/>
    <w:rsid w:val="00F4324D"/>
    <w:rsid w:val="00F43389"/>
    <w:rsid w:val="00F47856"/>
    <w:rsid w:val="00F56CAC"/>
    <w:rsid w:val="00F63405"/>
    <w:rsid w:val="00F63604"/>
    <w:rsid w:val="00F706A2"/>
    <w:rsid w:val="00F75793"/>
    <w:rsid w:val="00F94A02"/>
    <w:rsid w:val="00FA04F9"/>
    <w:rsid w:val="00FA1663"/>
    <w:rsid w:val="00FA40AD"/>
    <w:rsid w:val="00FA4868"/>
    <w:rsid w:val="00FB289A"/>
    <w:rsid w:val="00FB3AA7"/>
    <w:rsid w:val="00FB4021"/>
    <w:rsid w:val="00FC05EA"/>
    <w:rsid w:val="00FC2682"/>
    <w:rsid w:val="00FC643A"/>
    <w:rsid w:val="00FC7E7F"/>
    <w:rsid w:val="00FD2ED6"/>
    <w:rsid w:val="00FD3DE2"/>
    <w:rsid w:val="00FF4973"/>
    <w:rsid w:val="00FF70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5CBF"/>
  <w15:docId w15:val="{83912AB0-915B-4401-B4EB-BED4004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unhideWhenUsed/>
    <w:rsid w:val="000275F1"/>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Bookman Old Style" w:eastAsia="Gill Sans MT" w:hAnsi="Bookman Old Style" w:cs="Times New Roman"/>
      <w:color w:val="FFFFFF"/>
      <w:spacing w:val="5"/>
      <w:sz w:val="20"/>
      <w:szCs w:val="32"/>
      <w:lang w:eastAsia="ja-JP"/>
    </w:rPr>
  </w:style>
  <w:style w:type="paragraph" w:styleId="Heading2">
    <w:name w:val="heading 2"/>
    <w:basedOn w:val="Normal"/>
    <w:next w:val="Normal"/>
    <w:link w:val="Heading2Char"/>
    <w:uiPriority w:val="9"/>
    <w:semiHidden/>
    <w:unhideWhenUsed/>
    <w:qFormat/>
    <w:rsid w:val="000275F1"/>
    <w:pPr>
      <w:pBdr>
        <w:top w:val="single" w:sz="6" w:space="1" w:color="9FB8CD"/>
        <w:left w:val="single" w:sz="48" w:space="1" w:color="9FB8CD"/>
        <w:bottom w:val="single" w:sz="6" w:space="1" w:color="9FB8CD"/>
        <w:right w:val="single" w:sz="6" w:space="1" w:color="9FB8CD"/>
      </w:pBdr>
      <w:spacing w:before="240" w:after="80"/>
      <w:ind w:left="144"/>
      <w:outlineLvl w:val="1"/>
    </w:pPr>
    <w:rPr>
      <w:rFonts w:ascii="Bookman Old Style" w:eastAsia="Gill Sans MT" w:hAnsi="Bookman Old Style" w:cs="Times New Roman"/>
      <w:color w:val="628BAD"/>
      <w:spacing w:val="5"/>
      <w:sz w:val="20"/>
      <w:szCs w:val="28"/>
      <w:lang w:eastAsia="ja-JP"/>
    </w:rPr>
  </w:style>
  <w:style w:type="paragraph" w:styleId="Heading3">
    <w:name w:val="heading 3"/>
    <w:basedOn w:val="Normal"/>
    <w:next w:val="Normal"/>
    <w:link w:val="Heading3Char"/>
    <w:uiPriority w:val="9"/>
    <w:semiHidden/>
    <w:unhideWhenUsed/>
    <w:qFormat/>
    <w:rsid w:val="000275F1"/>
    <w:pPr>
      <w:pBdr>
        <w:top w:val="single" w:sz="6" w:space="1" w:color="A6A6A6"/>
        <w:left w:val="single" w:sz="48" w:space="1" w:color="A6A6A6"/>
        <w:bottom w:val="single" w:sz="6" w:space="1" w:color="A6A6A6"/>
        <w:right w:val="single" w:sz="6" w:space="1" w:color="A6A6A6"/>
      </w:pBdr>
      <w:spacing w:before="200" w:after="80"/>
      <w:ind w:left="144"/>
      <w:outlineLvl w:val="2"/>
    </w:pPr>
    <w:rPr>
      <w:rFonts w:ascii="Bookman Old Style" w:eastAsia="Gill Sans MT" w:hAnsi="Bookman Old Style" w:cs="Times New Roman"/>
      <w:color w:val="595959"/>
      <w:spacing w:val="5"/>
      <w:sz w:val="20"/>
      <w:szCs w:val="24"/>
      <w:lang w:eastAsia="ja-JP"/>
    </w:rPr>
  </w:style>
  <w:style w:type="paragraph" w:styleId="Heading4">
    <w:name w:val="heading 4"/>
    <w:basedOn w:val="Normal"/>
    <w:next w:val="Normal"/>
    <w:link w:val="Heading4Char"/>
    <w:uiPriority w:val="9"/>
    <w:semiHidden/>
    <w:unhideWhenUsed/>
    <w:qFormat/>
    <w:rsid w:val="000275F1"/>
    <w:pPr>
      <w:pBdr>
        <w:bottom w:val="single" w:sz="6" w:space="1" w:color="A6A6A6"/>
      </w:pBdr>
      <w:spacing w:before="200" w:after="80"/>
      <w:outlineLvl w:val="3"/>
    </w:pPr>
    <w:rPr>
      <w:rFonts w:ascii="Bookman Old Style" w:eastAsia="Gill Sans MT" w:hAnsi="Bookman Old Style" w:cs="Times New Roman"/>
      <w:color w:val="595959"/>
      <w:sz w:val="20"/>
      <w:lang w:eastAsia="ja-JP"/>
    </w:rPr>
  </w:style>
  <w:style w:type="paragraph" w:styleId="Heading5">
    <w:name w:val="heading 5"/>
    <w:basedOn w:val="Normal"/>
    <w:next w:val="Normal"/>
    <w:link w:val="Heading5Char"/>
    <w:uiPriority w:val="9"/>
    <w:semiHidden/>
    <w:unhideWhenUsed/>
    <w:qFormat/>
    <w:rsid w:val="000275F1"/>
    <w:pPr>
      <w:pBdr>
        <w:bottom w:val="dashed" w:sz="4" w:space="1" w:color="A6A6A6"/>
      </w:pBdr>
      <w:spacing w:before="200" w:after="80"/>
      <w:outlineLvl w:val="4"/>
    </w:pPr>
    <w:rPr>
      <w:rFonts w:ascii="Bookman Old Style" w:eastAsia="Gill Sans MT" w:hAnsi="Bookman Old Style" w:cs="Times New Roman"/>
      <w:color w:val="404040"/>
      <w:sz w:val="20"/>
      <w:szCs w:val="26"/>
      <w:lang w:eastAsia="ja-JP"/>
    </w:rPr>
  </w:style>
  <w:style w:type="paragraph" w:styleId="Heading6">
    <w:name w:val="heading 6"/>
    <w:basedOn w:val="Normal"/>
    <w:next w:val="Normal"/>
    <w:link w:val="Heading6Char"/>
    <w:uiPriority w:val="9"/>
    <w:semiHidden/>
    <w:unhideWhenUsed/>
    <w:qFormat/>
    <w:rsid w:val="000275F1"/>
    <w:pPr>
      <w:spacing w:before="200" w:after="80"/>
      <w:outlineLvl w:val="5"/>
    </w:pPr>
    <w:rPr>
      <w:rFonts w:ascii="Bookman Old Style" w:eastAsia="Gill Sans MT" w:hAnsi="Bookman Old Style" w:cs="Times New Roman"/>
      <w:b/>
      <w:color w:val="7F7F7F"/>
      <w:sz w:val="18"/>
      <w:szCs w:val="20"/>
      <w:lang w:eastAsia="ja-JP"/>
    </w:rPr>
  </w:style>
  <w:style w:type="paragraph" w:styleId="Heading7">
    <w:name w:val="heading 7"/>
    <w:basedOn w:val="Normal"/>
    <w:next w:val="Normal"/>
    <w:link w:val="Heading7Char"/>
    <w:uiPriority w:val="9"/>
    <w:semiHidden/>
    <w:unhideWhenUsed/>
    <w:qFormat/>
    <w:rsid w:val="000275F1"/>
    <w:pPr>
      <w:spacing w:before="200" w:after="80"/>
      <w:outlineLvl w:val="6"/>
    </w:pPr>
    <w:rPr>
      <w:rFonts w:ascii="Bookman Old Style" w:eastAsia="Gill Sans MT" w:hAnsi="Bookman Old Style" w:cs="Times New Roman"/>
      <w:b/>
      <w:i/>
      <w:color w:val="808080"/>
      <w:sz w:val="18"/>
      <w:szCs w:val="20"/>
      <w:lang w:eastAsia="ja-JP"/>
    </w:rPr>
  </w:style>
  <w:style w:type="paragraph" w:styleId="Heading8">
    <w:name w:val="heading 8"/>
    <w:basedOn w:val="Normal"/>
    <w:next w:val="Normal"/>
    <w:link w:val="Heading8Char"/>
    <w:uiPriority w:val="9"/>
    <w:semiHidden/>
    <w:unhideWhenUsed/>
    <w:qFormat/>
    <w:rsid w:val="000275F1"/>
    <w:pPr>
      <w:spacing w:before="200" w:after="80"/>
      <w:outlineLvl w:val="7"/>
    </w:pPr>
    <w:rPr>
      <w:rFonts w:ascii="Bookman Old Style" w:eastAsia="Gill Sans MT" w:hAnsi="Bookman Old Style" w:cs="Times New Roman"/>
      <w:color w:val="9FB8CD"/>
      <w:sz w:val="18"/>
      <w:szCs w:val="20"/>
      <w:lang w:eastAsia="ja-JP"/>
    </w:rPr>
  </w:style>
  <w:style w:type="paragraph" w:styleId="Heading9">
    <w:name w:val="heading 9"/>
    <w:basedOn w:val="Normal"/>
    <w:next w:val="Normal"/>
    <w:link w:val="Heading9Char"/>
    <w:uiPriority w:val="9"/>
    <w:semiHidden/>
    <w:unhideWhenUsed/>
    <w:qFormat/>
    <w:rsid w:val="000275F1"/>
    <w:pPr>
      <w:spacing w:before="200" w:after="80"/>
      <w:outlineLvl w:val="8"/>
    </w:pPr>
    <w:rPr>
      <w:rFonts w:ascii="Bookman Old Style" w:eastAsia="Gill Sans MT" w:hAnsi="Bookman Old Style" w:cs="Times New Roman"/>
      <w:i/>
      <w:color w:val="9FB8CD"/>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A9"/>
  </w:style>
  <w:style w:type="paragraph" w:styleId="Footer">
    <w:name w:val="footer"/>
    <w:basedOn w:val="Normal"/>
    <w:link w:val="FooterChar"/>
    <w:uiPriority w:val="99"/>
    <w:unhideWhenUsed/>
    <w:qFormat/>
    <w:rsid w:val="0018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A9"/>
  </w:style>
  <w:style w:type="character" w:styleId="PlaceholderText">
    <w:name w:val="Placeholder Text"/>
    <w:basedOn w:val="DefaultParagraphFont"/>
    <w:uiPriority w:val="99"/>
    <w:rsid w:val="001851A9"/>
    <w:rPr>
      <w:color w:val="808080"/>
    </w:rPr>
  </w:style>
  <w:style w:type="paragraph" w:customStyle="1" w:styleId="ContactInfo">
    <w:name w:val="Contact Info"/>
    <w:link w:val="ContactInfoChar"/>
    <w:qFormat/>
    <w:rsid w:val="001851A9"/>
    <w:pPr>
      <w:jc w:val="right"/>
    </w:pPr>
    <w:rPr>
      <w:color w:val="0D0D0D" w:themeColor="text1" w:themeTint="F2"/>
      <w:sz w:val="24"/>
    </w:rPr>
  </w:style>
  <w:style w:type="table" w:styleId="TableGrid">
    <w:name w:val="Table Grid"/>
    <w:basedOn w:val="TableNormal"/>
    <w:rsid w:val="001851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rsid w:val="001851A9"/>
    <w:rPr>
      <w:color w:val="0D0D0D" w:themeColor="text1" w:themeTint="F2"/>
      <w:sz w:val="24"/>
    </w:rPr>
  </w:style>
  <w:style w:type="paragraph" w:customStyle="1" w:styleId="Name">
    <w:name w:val="Name"/>
    <w:link w:val="NameChar"/>
    <w:qFormat/>
    <w:rsid w:val="00A11C70"/>
    <w:pPr>
      <w:spacing w:after="0" w:line="240" w:lineRule="auto"/>
      <w:jc w:val="right"/>
    </w:pPr>
    <w:rPr>
      <w:rFonts w:asciiTheme="majorHAnsi" w:hAnsiTheme="majorHAnsi"/>
      <w:b/>
      <w:color w:val="984806" w:themeColor="accent6" w:themeShade="80"/>
      <w:sz w:val="32"/>
    </w:rPr>
  </w:style>
  <w:style w:type="character" w:customStyle="1" w:styleId="NameChar">
    <w:name w:val="Name Char"/>
    <w:basedOn w:val="DefaultParagraphFont"/>
    <w:link w:val="Name"/>
    <w:rsid w:val="00A11C70"/>
    <w:rPr>
      <w:rFonts w:asciiTheme="majorHAnsi" w:hAnsiTheme="majorHAnsi"/>
      <w:b/>
      <w:color w:val="984806" w:themeColor="accent6" w:themeShade="80"/>
      <w:sz w:val="32"/>
    </w:rPr>
  </w:style>
  <w:style w:type="paragraph" w:styleId="BalloonText">
    <w:name w:val="Balloon Text"/>
    <w:basedOn w:val="Normal"/>
    <w:link w:val="BalloonTextChar"/>
    <w:uiPriority w:val="99"/>
    <w:semiHidden/>
    <w:unhideWhenUsed/>
    <w:rsid w:val="0018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A9"/>
    <w:rPr>
      <w:rFonts w:ascii="Tahoma" w:hAnsi="Tahoma" w:cs="Tahoma"/>
      <w:sz w:val="16"/>
      <w:szCs w:val="16"/>
    </w:rPr>
  </w:style>
  <w:style w:type="paragraph" w:customStyle="1" w:styleId="SectionTitle">
    <w:name w:val="Section Title"/>
    <w:basedOn w:val="Normal"/>
    <w:link w:val="SectionTitleChar"/>
    <w:qFormat/>
    <w:rsid w:val="00A11C70"/>
    <w:rPr>
      <w:rFonts w:asciiTheme="majorHAnsi" w:hAnsiTheme="majorHAnsi"/>
      <w:b/>
      <w:color w:val="0D0D0D" w:themeColor="text1" w:themeTint="F2"/>
      <w:sz w:val="26"/>
    </w:rPr>
  </w:style>
  <w:style w:type="character" w:customStyle="1" w:styleId="SectionTitleChar">
    <w:name w:val="Section Title Char"/>
    <w:basedOn w:val="DefaultParagraphFont"/>
    <w:link w:val="SectionTitle"/>
    <w:rsid w:val="00A11C70"/>
    <w:rPr>
      <w:rFonts w:asciiTheme="majorHAnsi" w:hAnsiTheme="majorHAnsi"/>
      <w:b/>
      <w:color w:val="0D0D0D" w:themeColor="text1" w:themeTint="F2"/>
      <w:sz w:val="26"/>
    </w:rPr>
  </w:style>
  <w:style w:type="paragraph" w:customStyle="1" w:styleId="Sectiondetails">
    <w:name w:val="Section details"/>
    <w:basedOn w:val="Normal"/>
    <w:link w:val="SectiondetailsChar"/>
    <w:qFormat/>
    <w:rsid w:val="00A11C70"/>
    <w:pPr>
      <w:spacing w:after="0" w:line="240" w:lineRule="auto"/>
    </w:pPr>
    <w:rPr>
      <w:color w:val="0D0D0D" w:themeColor="text1" w:themeTint="F2"/>
    </w:rPr>
  </w:style>
  <w:style w:type="character" w:customStyle="1" w:styleId="SectiondetailsChar">
    <w:name w:val="Section details Char"/>
    <w:basedOn w:val="DefaultParagraphFont"/>
    <w:link w:val="Sectiondetails"/>
    <w:rsid w:val="00A11C70"/>
    <w:rPr>
      <w:color w:val="0D0D0D" w:themeColor="text1" w:themeTint="F2"/>
    </w:rPr>
  </w:style>
  <w:style w:type="paragraph" w:customStyle="1" w:styleId="Bulletedlist">
    <w:name w:val="Bulleted list"/>
    <w:basedOn w:val="Sectiondetails"/>
    <w:link w:val="BulletedlistChar"/>
    <w:qFormat/>
    <w:rsid w:val="00AA1866"/>
    <w:pPr>
      <w:numPr>
        <w:numId w:val="1"/>
      </w:numPr>
    </w:pPr>
  </w:style>
  <w:style w:type="character" w:customStyle="1" w:styleId="BulletedlistChar">
    <w:name w:val="Bulleted list Char"/>
    <w:basedOn w:val="DefaultParagraphFont"/>
    <w:link w:val="Bulletedlist"/>
    <w:rsid w:val="00AA1866"/>
    <w:rPr>
      <w:color w:val="0D0D0D" w:themeColor="text1" w:themeTint="F2"/>
    </w:rPr>
  </w:style>
  <w:style w:type="character" w:styleId="Hyperlink">
    <w:name w:val="Hyperlink"/>
    <w:basedOn w:val="DefaultParagraphFont"/>
    <w:uiPriority w:val="99"/>
    <w:unhideWhenUsed/>
    <w:rsid w:val="000275F1"/>
    <w:rPr>
      <w:color w:val="B292CA"/>
      <w:u w:val="single"/>
    </w:rPr>
  </w:style>
  <w:style w:type="character" w:customStyle="1" w:styleId="Heading1Char">
    <w:name w:val="Heading 1 Char"/>
    <w:basedOn w:val="DefaultParagraphFont"/>
    <w:link w:val="Heading1"/>
    <w:uiPriority w:val="9"/>
    <w:rsid w:val="000275F1"/>
    <w:rPr>
      <w:rFonts w:ascii="Bookman Old Style" w:eastAsia="Gill Sans MT" w:hAnsi="Bookman Old Style" w:cs="Times New Roman"/>
      <w:color w:val="FFFFFF"/>
      <w:spacing w:val="5"/>
      <w:sz w:val="20"/>
      <w:szCs w:val="32"/>
      <w:shd w:val="clear" w:color="auto" w:fill="9FB8CD"/>
      <w:lang w:eastAsia="ja-JP"/>
    </w:rPr>
  </w:style>
  <w:style w:type="character" w:customStyle="1" w:styleId="Heading2Char">
    <w:name w:val="Heading 2 Char"/>
    <w:basedOn w:val="DefaultParagraphFont"/>
    <w:link w:val="Heading2"/>
    <w:uiPriority w:val="9"/>
    <w:semiHidden/>
    <w:rsid w:val="000275F1"/>
    <w:rPr>
      <w:rFonts w:ascii="Bookman Old Style" w:eastAsia="Gill Sans MT" w:hAnsi="Bookman Old Style" w:cs="Times New Roman"/>
      <w:color w:val="628BAD"/>
      <w:spacing w:val="5"/>
      <w:sz w:val="20"/>
      <w:szCs w:val="28"/>
      <w:lang w:eastAsia="ja-JP"/>
    </w:rPr>
  </w:style>
  <w:style w:type="character" w:customStyle="1" w:styleId="Heading3Char">
    <w:name w:val="Heading 3 Char"/>
    <w:basedOn w:val="DefaultParagraphFont"/>
    <w:link w:val="Heading3"/>
    <w:uiPriority w:val="9"/>
    <w:semiHidden/>
    <w:rsid w:val="000275F1"/>
    <w:rPr>
      <w:rFonts w:ascii="Bookman Old Style" w:eastAsia="Gill Sans MT" w:hAnsi="Bookman Old Style" w:cs="Times New Roman"/>
      <w:color w:val="595959"/>
      <w:spacing w:val="5"/>
      <w:sz w:val="20"/>
      <w:szCs w:val="24"/>
      <w:lang w:eastAsia="ja-JP"/>
    </w:rPr>
  </w:style>
  <w:style w:type="character" w:customStyle="1" w:styleId="Heading4Char">
    <w:name w:val="Heading 4 Char"/>
    <w:basedOn w:val="DefaultParagraphFont"/>
    <w:link w:val="Heading4"/>
    <w:uiPriority w:val="9"/>
    <w:semiHidden/>
    <w:rsid w:val="000275F1"/>
    <w:rPr>
      <w:rFonts w:ascii="Bookman Old Style" w:eastAsia="Gill Sans MT" w:hAnsi="Bookman Old Style" w:cs="Times New Roman"/>
      <w:color w:val="595959"/>
      <w:sz w:val="20"/>
      <w:lang w:eastAsia="ja-JP"/>
    </w:rPr>
  </w:style>
  <w:style w:type="character" w:customStyle="1" w:styleId="Heading5Char">
    <w:name w:val="Heading 5 Char"/>
    <w:basedOn w:val="DefaultParagraphFont"/>
    <w:link w:val="Heading5"/>
    <w:uiPriority w:val="9"/>
    <w:semiHidden/>
    <w:rsid w:val="000275F1"/>
    <w:rPr>
      <w:rFonts w:ascii="Bookman Old Style" w:eastAsia="Gill Sans MT" w:hAnsi="Bookman Old Style" w:cs="Times New Roman"/>
      <w:color w:val="404040"/>
      <w:sz w:val="20"/>
      <w:szCs w:val="26"/>
      <w:lang w:eastAsia="ja-JP"/>
    </w:rPr>
  </w:style>
  <w:style w:type="character" w:customStyle="1" w:styleId="Heading6Char">
    <w:name w:val="Heading 6 Char"/>
    <w:basedOn w:val="DefaultParagraphFont"/>
    <w:link w:val="Heading6"/>
    <w:uiPriority w:val="9"/>
    <w:semiHidden/>
    <w:rsid w:val="000275F1"/>
    <w:rPr>
      <w:rFonts w:ascii="Bookman Old Style" w:eastAsia="Gill Sans MT" w:hAnsi="Bookman Old Style" w:cs="Times New Roman"/>
      <w:b/>
      <w:color w:val="7F7F7F"/>
      <w:sz w:val="18"/>
      <w:szCs w:val="20"/>
      <w:lang w:eastAsia="ja-JP"/>
    </w:rPr>
  </w:style>
  <w:style w:type="character" w:customStyle="1" w:styleId="Heading7Char">
    <w:name w:val="Heading 7 Char"/>
    <w:basedOn w:val="DefaultParagraphFont"/>
    <w:link w:val="Heading7"/>
    <w:uiPriority w:val="9"/>
    <w:semiHidden/>
    <w:rsid w:val="000275F1"/>
    <w:rPr>
      <w:rFonts w:ascii="Bookman Old Style" w:eastAsia="Gill Sans MT" w:hAnsi="Bookman Old Style" w:cs="Times New Roman"/>
      <w:b/>
      <w:i/>
      <w:color w:val="808080"/>
      <w:sz w:val="18"/>
      <w:szCs w:val="20"/>
      <w:lang w:eastAsia="ja-JP"/>
    </w:rPr>
  </w:style>
  <w:style w:type="character" w:customStyle="1" w:styleId="Heading8Char">
    <w:name w:val="Heading 8 Char"/>
    <w:basedOn w:val="DefaultParagraphFont"/>
    <w:link w:val="Heading8"/>
    <w:uiPriority w:val="9"/>
    <w:semiHidden/>
    <w:rsid w:val="000275F1"/>
    <w:rPr>
      <w:rFonts w:ascii="Bookman Old Style" w:eastAsia="Gill Sans MT" w:hAnsi="Bookman Old Style" w:cs="Times New Roman"/>
      <w:color w:val="9FB8CD"/>
      <w:sz w:val="18"/>
      <w:szCs w:val="20"/>
      <w:lang w:eastAsia="ja-JP"/>
    </w:rPr>
  </w:style>
  <w:style w:type="character" w:customStyle="1" w:styleId="Heading9Char">
    <w:name w:val="Heading 9 Char"/>
    <w:basedOn w:val="DefaultParagraphFont"/>
    <w:link w:val="Heading9"/>
    <w:uiPriority w:val="9"/>
    <w:semiHidden/>
    <w:rsid w:val="000275F1"/>
    <w:rPr>
      <w:rFonts w:ascii="Bookman Old Style" w:eastAsia="Gill Sans MT" w:hAnsi="Bookman Old Style" w:cs="Times New Roman"/>
      <w:i/>
      <w:color w:val="9FB8CD"/>
      <w:sz w:val="18"/>
      <w:szCs w:val="20"/>
      <w:lang w:eastAsia="ja-JP"/>
    </w:rPr>
  </w:style>
  <w:style w:type="paragraph" w:styleId="NoSpacing">
    <w:name w:val="No Spacing"/>
    <w:basedOn w:val="Normal"/>
    <w:link w:val="NoSpacingChar"/>
    <w:uiPriority w:val="1"/>
    <w:qFormat/>
    <w:rsid w:val="000275F1"/>
    <w:pPr>
      <w:spacing w:after="0" w:line="240" w:lineRule="auto"/>
    </w:pPr>
    <w:rPr>
      <w:rFonts w:ascii="Gill Sans MT" w:eastAsia="Gill Sans MT" w:hAnsi="Gill Sans MT" w:cs="Times New Roman"/>
      <w:color w:val="000000"/>
      <w:sz w:val="20"/>
      <w:szCs w:val="20"/>
      <w:lang w:eastAsia="ja-JP"/>
    </w:rPr>
  </w:style>
  <w:style w:type="paragraph" w:styleId="ListBullet">
    <w:name w:val="List Bullet"/>
    <w:basedOn w:val="Normal"/>
    <w:uiPriority w:val="36"/>
    <w:unhideWhenUsed/>
    <w:qFormat/>
    <w:rsid w:val="000275F1"/>
    <w:pPr>
      <w:numPr>
        <w:numId w:val="2"/>
      </w:numPr>
      <w:spacing w:after="120"/>
      <w:contextualSpacing/>
    </w:pPr>
    <w:rPr>
      <w:rFonts w:ascii="Gill Sans MT" w:eastAsia="Gill Sans MT" w:hAnsi="Gill Sans MT" w:cs="Times New Roman"/>
      <w:color w:val="000000"/>
      <w:sz w:val="20"/>
      <w:szCs w:val="20"/>
      <w:lang w:eastAsia="ja-JP"/>
    </w:rPr>
  </w:style>
  <w:style w:type="paragraph" w:customStyle="1" w:styleId="Section">
    <w:name w:val="Section"/>
    <w:basedOn w:val="Normal"/>
    <w:next w:val="Normal"/>
    <w:link w:val="SectionChar"/>
    <w:uiPriority w:val="1"/>
    <w:qFormat/>
    <w:rsid w:val="000275F1"/>
    <w:pPr>
      <w:spacing w:after="120" w:line="240" w:lineRule="auto"/>
      <w:contextualSpacing/>
    </w:pPr>
    <w:rPr>
      <w:rFonts w:ascii="Bookman Old Style" w:eastAsia="Gill Sans MT" w:hAnsi="Bookman Old Style" w:cs="Times New Roman"/>
      <w:b/>
      <w:color w:val="9FB8CD"/>
      <w:sz w:val="24"/>
      <w:szCs w:val="20"/>
      <w:lang w:eastAsia="ja-JP"/>
    </w:rPr>
  </w:style>
  <w:style w:type="paragraph" w:customStyle="1" w:styleId="Subsection">
    <w:name w:val="Subsection"/>
    <w:basedOn w:val="Normal"/>
    <w:link w:val="SubsectionChar"/>
    <w:uiPriority w:val="3"/>
    <w:qFormat/>
    <w:rsid w:val="000275F1"/>
    <w:pPr>
      <w:spacing w:before="40" w:after="80" w:line="240" w:lineRule="auto"/>
    </w:pPr>
    <w:rPr>
      <w:rFonts w:ascii="Bookman Old Style" w:eastAsia="Gill Sans MT" w:hAnsi="Bookman Old Style" w:cs="Times New Roman"/>
      <w:b/>
      <w:color w:val="727CA3"/>
      <w:sz w:val="18"/>
      <w:szCs w:val="20"/>
      <w:lang w:eastAsia="ja-JP"/>
    </w:rPr>
  </w:style>
  <w:style w:type="paragraph" w:styleId="Quote">
    <w:name w:val="Quote"/>
    <w:basedOn w:val="Normal"/>
    <w:link w:val="QuoteChar"/>
    <w:uiPriority w:val="29"/>
    <w:qFormat/>
    <w:rsid w:val="000275F1"/>
    <w:rPr>
      <w:rFonts w:ascii="Gill Sans MT" w:eastAsia="Gill Sans MT" w:hAnsi="Gill Sans MT" w:cs="Times New Roman"/>
      <w:i/>
      <w:color w:val="7F7F7F"/>
      <w:sz w:val="20"/>
      <w:szCs w:val="20"/>
      <w:lang w:eastAsia="ja-JP"/>
    </w:rPr>
  </w:style>
  <w:style w:type="character" w:customStyle="1" w:styleId="QuoteChar">
    <w:name w:val="Quote Char"/>
    <w:basedOn w:val="DefaultParagraphFont"/>
    <w:link w:val="Quote"/>
    <w:uiPriority w:val="29"/>
    <w:rsid w:val="000275F1"/>
    <w:rPr>
      <w:rFonts w:ascii="Gill Sans MT" w:eastAsia="Gill Sans MT" w:hAnsi="Gill Sans MT" w:cs="Times New Roman"/>
      <w:i/>
      <w:color w:val="7F7F7F"/>
      <w:sz w:val="20"/>
      <w:szCs w:val="20"/>
      <w:lang w:eastAsia="ja-JP"/>
    </w:rPr>
  </w:style>
  <w:style w:type="paragraph" w:customStyle="1" w:styleId="PersonalName">
    <w:name w:val="Personal Name"/>
    <w:basedOn w:val="NoSpacing"/>
    <w:link w:val="PersonalNameChar"/>
    <w:uiPriority w:val="1"/>
    <w:qFormat/>
    <w:rsid w:val="000275F1"/>
    <w:pPr>
      <w:jc w:val="right"/>
    </w:pPr>
    <w:rPr>
      <w:rFonts w:ascii="Bookman Old Style" w:hAnsi="Bookman Old Style"/>
      <w:noProof/>
      <w:color w:val="525A7D"/>
      <w:sz w:val="40"/>
      <w:szCs w:val="40"/>
    </w:rPr>
  </w:style>
  <w:style w:type="paragraph" w:styleId="ListBullet2">
    <w:name w:val="List Bullet 2"/>
    <w:basedOn w:val="Normal"/>
    <w:uiPriority w:val="36"/>
    <w:unhideWhenUsed/>
    <w:qFormat/>
    <w:rsid w:val="000275F1"/>
    <w:pPr>
      <w:numPr>
        <w:numId w:val="3"/>
      </w:numPr>
      <w:spacing w:after="120"/>
      <w:contextualSpacing/>
    </w:pPr>
    <w:rPr>
      <w:rFonts w:ascii="Gill Sans MT" w:eastAsia="Gill Sans MT" w:hAnsi="Gill Sans MT" w:cs="Times New Roman"/>
      <w:color w:val="000000"/>
      <w:sz w:val="20"/>
      <w:szCs w:val="20"/>
      <w:lang w:eastAsia="ja-JP"/>
    </w:rPr>
  </w:style>
  <w:style w:type="character" w:styleId="BookTitle">
    <w:name w:val="Book Title"/>
    <w:basedOn w:val="DefaultParagraphFont"/>
    <w:uiPriority w:val="33"/>
    <w:qFormat/>
    <w:rsid w:val="000275F1"/>
    <w:rPr>
      <w:rFonts w:ascii="Bookman Old Style" w:hAnsi="Bookman Old Style" w:cs="Times New Roman"/>
      <w:i/>
      <w:color w:val="8E736A"/>
      <w:sz w:val="20"/>
      <w:szCs w:val="20"/>
    </w:rPr>
  </w:style>
  <w:style w:type="paragraph" w:styleId="Caption">
    <w:name w:val="caption"/>
    <w:basedOn w:val="Normal"/>
    <w:next w:val="Normal"/>
    <w:uiPriority w:val="35"/>
    <w:unhideWhenUsed/>
    <w:rsid w:val="000275F1"/>
    <w:pPr>
      <w:spacing w:after="0" w:line="240" w:lineRule="auto"/>
    </w:pPr>
    <w:rPr>
      <w:rFonts w:ascii="Bookman Old Style" w:eastAsia="Gill Sans MT" w:hAnsi="Bookman Old Style" w:cs="Times New Roman"/>
      <w:bCs/>
      <w:color w:val="9FB8CD"/>
      <w:sz w:val="16"/>
      <w:szCs w:val="18"/>
      <w:lang w:eastAsia="ja-JP"/>
    </w:rPr>
  </w:style>
  <w:style w:type="character" w:styleId="Emphasis">
    <w:name w:val="Emphasis"/>
    <w:uiPriority w:val="20"/>
    <w:qFormat/>
    <w:rsid w:val="000275F1"/>
    <w:rPr>
      <w:b/>
      <w:i/>
      <w:spacing w:val="0"/>
    </w:rPr>
  </w:style>
  <w:style w:type="character" w:customStyle="1" w:styleId="NoSpacingChar">
    <w:name w:val="No Spacing Char"/>
    <w:basedOn w:val="DefaultParagraphFont"/>
    <w:link w:val="NoSpacing"/>
    <w:uiPriority w:val="1"/>
    <w:rsid w:val="000275F1"/>
    <w:rPr>
      <w:rFonts w:ascii="Gill Sans MT" w:eastAsia="Gill Sans MT" w:hAnsi="Gill Sans MT" w:cs="Times New Roman"/>
      <w:color w:val="000000"/>
      <w:sz w:val="20"/>
      <w:szCs w:val="20"/>
      <w:lang w:eastAsia="ja-JP"/>
    </w:rPr>
  </w:style>
  <w:style w:type="character" w:styleId="IntenseEmphasis">
    <w:name w:val="Intense Emphasis"/>
    <w:basedOn w:val="DefaultParagraphFont"/>
    <w:uiPriority w:val="21"/>
    <w:qFormat/>
    <w:rsid w:val="000275F1"/>
    <w:rPr>
      <w:rFonts w:cs="Times New Roman"/>
      <w:b/>
      <w:i/>
      <w:color w:val="BAC737"/>
      <w:sz w:val="20"/>
      <w:szCs w:val="20"/>
    </w:rPr>
  </w:style>
  <w:style w:type="paragraph" w:styleId="IntenseQuote">
    <w:name w:val="Intense Quote"/>
    <w:basedOn w:val="Normal"/>
    <w:link w:val="IntenseQuoteChar"/>
    <w:uiPriority w:val="30"/>
    <w:qFormat/>
    <w:rsid w:val="000275F1"/>
    <w:pPr>
      <w:pBdr>
        <w:top w:val="single" w:sz="6" w:space="10" w:color="628BAD"/>
        <w:left w:val="single" w:sz="6" w:space="10" w:color="628BAD"/>
        <w:bottom w:val="single" w:sz="6" w:space="10" w:color="628BAD"/>
        <w:right w:val="single" w:sz="6" w:space="10" w:color="628BAD"/>
      </w:pBdr>
      <w:shd w:val="clear" w:color="auto" w:fill="9FB8CD"/>
      <w:ind w:left="720" w:right="720"/>
      <w:jc w:val="center"/>
    </w:pPr>
    <w:rPr>
      <w:rFonts w:ascii="Bookman Old Style" w:eastAsia="Gill Sans MT" w:hAnsi="Bookman Old Style" w:cs="Times New Roman"/>
      <w:i/>
      <w:color w:val="FFFFFF"/>
      <w:sz w:val="20"/>
      <w:szCs w:val="20"/>
      <w:lang w:eastAsia="ja-JP"/>
    </w:rPr>
  </w:style>
  <w:style w:type="character" w:customStyle="1" w:styleId="IntenseQuoteChar">
    <w:name w:val="Intense Quote Char"/>
    <w:basedOn w:val="DefaultParagraphFont"/>
    <w:link w:val="IntenseQuote"/>
    <w:uiPriority w:val="30"/>
    <w:rsid w:val="000275F1"/>
    <w:rPr>
      <w:rFonts w:ascii="Bookman Old Style" w:eastAsia="Gill Sans MT" w:hAnsi="Bookman Old Style" w:cs="Times New Roman"/>
      <w:i/>
      <w:color w:val="FFFFFF"/>
      <w:sz w:val="20"/>
      <w:szCs w:val="20"/>
      <w:shd w:val="clear" w:color="auto" w:fill="9FB8CD"/>
      <w:lang w:eastAsia="ja-JP"/>
    </w:rPr>
  </w:style>
  <w:style w:type="character" w:styleId="IntenseReference">
    <w:name w:val="Intense Reference"/>
    <w:basedOn w:val="DefaultParagraphFont"/>
    <w:uiPriority w:val="32"/>
    <w:qFormat/>
    <w:rsid w:val="000275F1"/>
    <w:rPr>
      <w:rFonts w:cs="Times New Roman"/>
      <w:b/>
      <w:color w:val="525A7D"/>
      <w:sz w:val="20"/>
      <w:szCs w:val="20"/>
      <w:u w:val="single"/>
    </w:rPr>
  </w:style>
  <w:style w:type="paragraph" w:styleId="ListBullet3">
    <w:name w:val="List Bullet 3"/>
    <w:basedOn w:val="Normal"/>
    <w:uiPriority w:val="36"/>
    <w:unhideWhenUsed/>
    <w:qFormat/>
    <w:rsid w:val="000275F1"/>
    <w:pPr>
      <w:numPr>
        <w:numId w:val="4"/>
      </w:numPr>
      <w:spacing w:after="120"/>
      <w:contextualSpacing/>
    </w:pPr>
    <w:rPr>
      <w:rFonts w:ascii="Gill Sans MT" w:eastAsia="Gill Sans MT" w:hAnsi="Gill Sans MT" w:cs="Times New Roman"/>
      <w:color w:val="000000"/>
      <w:sz w:val="20"/>
      <w:szCs w:val="20"/>
      <w:lang w:eastAsia="ja-JP"/>
    </w:rPr>
  </w:style>
  <w:style w:type="paragraph" w:styleId="ListBullet4">
    <w:name w:val="List Bullet 4"/>
    <w:basedOn w:val="Normal"/>
    <w:uiPriority w:val="36"/>
    <w:unhideWhenUsed/>
    <w:qFormat/>
    <w:rsid w:val="000275F1"/>
    <w:pPr>
      <w:numPr>
        <w:numId w:val="5"/>
      </w:numPr>
      <w:spacing w:after="120"/>
      <w:contextualSpacing/>
    </w:pPr>
    <w:rPr>
      <w:rFonts w:ascii="Gill Sans MT" w:eastAsia="Gill Sans MT" w:hAnsi="Gill Sans MT" w:cs="Times New Roman"/>
      <w:color w:val="000000"/>
      <w:sz w:val="20"/>
      <w:szCs w:val="20"/>
      <w:lang w:eastAsia="ja-JP"/>
    </w:rPr>
  </w:style>
  <w:style w:type="paragraph" w:styleId="ListBullet5">
    <w:name w:val="List Bullet 5"/>
    <w:basedOn w:val="Normal"/>
    <w:uiPriority w:val="36"/>
    <w:unhideWhenUsed/>
    <w:qFormat/>
    <w:rsid w:val="000275F1"/>
    <w:pPr>
      <w:numPr>
        <w:numId w:val="6"/>
      </w:numPr>
      <w:spacing w:after="120"/>
      <w:contextualSpacing/>
    </w:pPr>
    <w:rPr>
      <w:rFonts w:ascii="Gill Sans MT" w:eastAsia="Gill Sans MT" w:hAnsi="Gill Sans MT" w:cs="Times New Roman"/>
      <w:color w:val="000000"/>
      <w:sz w:val="20"/>
      <w:szCs w:val="20"/>
      <w:lang w:eastAsia="ja-JP"/>
    </w:rPr>
  </w:style>
  <w:style w:type="character" w:styleId="Strong">
    <w:name w:val="Strong"/>
    <w:uiPriority w:val="22"/>
    <w:qFormat/>
    <w:rsid w:val="000275F1"/>
    <w:rPr>
      <w:rFonts w:ascii="Gill Sans MT" w:hAnsi="Gill Sans MT"/>
      <w:b/>
      <w:color w:val="9FB8CD"/>
    </w:rPr>
  </w:style>
  <w:style w:type="character" w:styleId="SubtleEmphasis">
    <w:name w:val="Subtle Emphasis"/>
    <w:basedOn w:val="DefaultParagraphFont"/>
    <w:uiPriority w:val="19"/>
    <w:qFormat/>
    <w:rsid w:val="000275F1"/>
    <w:rPr>
      <w:rFonts w:cs="Times New Roman"/>
      <w:i/>
      <w:color w:val="737373"/>
      <w:kern w:val="16"/>
      <w:sz w:val="20"/>
      <w:szCs w:val="24"/>
    </w:rPr>
  </w:style>
  <w:style w:type="character" w:styleId="SubtleReference">
    <w:name w:val="Subtle Reference"/>
    <w:basedOn w:val="DefaultParagraphFont"/>
    <w:uiPriority w:val="31"/>
    <w:qFormat/>
    <w:rsid w:val="000275F1"/>
    <w:rPr>
      <w:rFonts w:cs="Times New Roman"/>
      <w:color w:val="737373"/>
      <w:sz w:val="20"/>
      <w:szCs w:val="20"/>
      <w:u w:val="single"/>
    </w:rPr>
  </w:style>
  <w:style w:type="paragraph" w:styleId="TOC1">
    <w:name w:val="toc 1"/>
    <w:basedOn w:val="Normal"/>
    <w:next w:val="Normal"/>
    <w:autoRedefine/>
    <w:uiPriority w:val="99"/>
    <w:semiHidden/>
    <w:unhideWhenUsed/>
    <w:qFormat/>
    <w:rsid w:val="000275F1"/>
    <w:pPr>
      <w:tabs>
        <w:tab w:val="right" w:leader="dot" w:pos="8630"/>
      </w:tabs>
      <w:spacing w:after="40" w:line="240" w:lineRule="auto"/>
    </w:pPr>
    <w:rPr>
      <w:rFonts w:ascii="Gill Sans MT" w:eastAsia="Gill Sans MT" w:hAnsi="Gill Sans MT" w:cs="Times New Roman"/>
      <w:smallCaps/>
      <w:noProof/>
      <w:color w:val="9FB8CD"/>
      <w:sz w:val="20"/>
      <w:szCs w:val="20"/>
      <w:lang w:eastAsia="ja-JP"/>
    </w:rPr>
  </w:style>
  <w:style w:type="paragraph" w:styleId="TOC2">
    <w:name w:val="toc 2"/>
    <w:basedOn w:val="Normal"/>
    <w:next w:val="Normal"/>
    <w:autoRedefine/>
    <w:uiPriority w:val="99"/>
    <w:semiHidden/>
    <w:unhideWhenUsed/>
    <w:qFormat/>
    <w:rsid w:val="000275F1"/>
    <w:pPr>
      <w:tabs>
        <w:tab w:val="right" w:leader="dot" w:pos="8630"/>
      </w:tabs>
      <w:spacing w:after="40" w:line="240" w:lineRule="auto"/>
      <w:ind w:left="216"/>
    </w:pPr>
    <w:rPr>
      <w:rFonts w:ascii="Gill Sans MT" w:eastAsia="Gill Sans MT" w:hAnsi="Gill Sans MT" w:cs="Times New Roman"/>
      <w:smallCaps/>
      <w:noProof/>
      <w:color w:val="000000"/>
      <w:sz w:val="20"/>
      <w:szCs w:val="20"/>
      <w:lang w:eastAsia="ja-JP"/>
    </w:rPr>
  </w:style>
  <w:style w:type="paragraph" w:styleId="TOC3">
    <w:name w:val="toc 3"/>
    <w:basedOn w:val="Normal"/>
    <w:next w:val="Normal"/>
    <w:autoRedefine/>
    <w:uiPriority w:val="99"/>
    <w:semiHidden/>
    <w:unhideWhenUsed/>
    <w:qFormat/>
    <w:rsid w:val="000275F1"/>
    <w:pPr>
      <w:tabs>
        <w:tab w:val="right" w:leader="dot" w:pos="8630"/>
      </w:tabs>
      <w:spacing w:after="40" w:line="240" w:lineRule="auto"/>
      <w:ind w:left="446"/>
    </w:pPr>
    <w:rPr>
      <w:rFonts w:ascii="Gill Sans MT" w:eastAsia="Gill Sans MT" w:hAnsi="Gill Sans MT" w:cs="Times New Roman"/>
      <w:smallCaps/>
      <w:noProof/>
      <w:color w:val="000000"/>
      <w:sz w:val="20"/>
      <w:szCs w:val="20"/>
      <w:lang w:eastAsia="ja-JP"/>
    </w:rPr>
  </w:style>
  <w:style w:type="paragraph" w:styleId="TOC4">
    <w:name w:val="toc 4"/>
    <w:basedOn w:val="Normal"/>
    <w:next w:val="Normal"/>
    <w:autoRedefine/>
    <w:uiPriority w:val="99"/>
    <w:semiHidden/>
    <w:unhideWhenUsed/>
    <w:qFormat/>
    <w:rsid w:val="000275F1"/>
    <w:pPr>
      <w:tabs>
        <w:tab w:val="right" w:leader="dot" w:pos="8630"/>
      </w:tabs>
      <w:spacing w:after="40" w:line="240" w:lineRule="auto"/>
      <w:ind w:left="662"/>
    </w:pPr>
    <w:rPr>
      <w:rFonts w:ascii="Gill Sans MT" w:eastAsia="Gill Sans MT" w:hAnsi="Gill Sans MT" w:cs="Times New Roman"/>
      <w:smallCaps/>
      <w:noProof/>
      <w:color w:val="000000"/>
      <w:sz w:val="20"/>
      <w:szCs w:val="20"/>
      <w:lang w:eastAsia="ja-JP"/>
    </w:rPr>
  </w:style>
  <w:style w:type="paragraph" w:styleId="TOC5">
    <w:name w:val="toc 5"/>
    <w:basedOn w:val="Normal"/>
    <w:next w:val="Normal"/>
    <w:autoRedefine/>
    <w:uiPriority w:val="99"/>
    <w:semiHidden/>
    <w:unhideWhenUsed/>
    <w:qFormat/>
    <w:rsid w:val="000275F1"/>
    <w:pPr>
      <w:tabs>
        <w:tab w:val="right" w:leader="dot" w:pos="8630"/>
      </w:tabs>
      <w:spacing w:after="40" w:line="240" w:lineRule="auto"/>
      <w:ind w:left="878"/>
    </w:pPr>
    <w:rPr>
      <w:rFonts w:ascii="Gill Sans MT" w:eastAsia="Gill Sans MT" w:hAnsi="Gill Sans MT" w:cs="Times New Roman"/>
      <w:smallCaps/>
      <w:noProof/>
      <w:color w:val="000000"/>
      <w:sz w:val="20"/>
      <w:szCs w:val="20"/>
      <w:lang w:eastAsia="ja-JP"/>
    </w:rPr>
  </w:style>
  <w:style w:type="paragraph" w:styleId="TOC6">
    <w:name w:val="toc 6"/>
    <w:basedOn w:val="Normal"/>
    <w:next w:val="Normal"/>
    <w:autoRedefine/>
    <w:uiPriority w:val="99"/>
    <w:semiHidden/>
    <w:unhideWhenUsed/>
    <w:qFormat/>
    <w:rsid w:val="000275F1"/>
    <w:pPr>
      <w:tabs>
        <w:tab w:val="right" w:leader="dot" w:pos="8630"/>
      </w:tabs>
      <w:spacing w:after="40" w:line="240" w:lineRule="auto"/>
      <w:ind w:left="1094"/>
    </w:pPr>
    <w:rPr>
      <w:rFonts w:ascii="Gill Sans MT" w:eastAsia="Gill Sans MT" w:hAnsi="Gill Sans MT" w:cs="Times New Roman"/>
      <w:smallCaps/>
      <w:noProof/>
      <w:color w:val="000000"/>
      <w:sz w:val="20"/>
      <w:szCs w:val="20"/>
      <w:lang w:eastAsia="ja-JP"/>
    </w:rPr>
  </w:style>
  <w:style w:type="paragraph" w:styleId="TOC7">
    <w:name w:val="toc 7"/>
    <w:basedOn w:val="Normal"/>
    <w:next w:val="Normal"/>
    <w:autoRedefine/>
    <w:uiPriority w:val="99"/>
    <w:semiHidden/>
    <w:unhideWhenUsed/>
    <w:qFormat/>
    <w:rsid w:val="000275F1"/>
    <w:pPr>
      <w:tabs>
        <w:tab w:val="right" w:leader="dot" w:pos="8630"/>
      </w:tabs>
      <w:spacing w:after="40" w:line="240" w:lineRule="auto"/>
      <w:ind w:left="1325"/>
    </w:pPr>
    <w:rPr>
      <w:rFonts w:ascii="Gill Sans MT" w:eastAsia="Gill Sans MT" w:hAnsi="Gill Sans MT" w:cs="Times New Roman"/>
      <w:smallCaps/>
      <w:noProof/>
      <w:color w:val="000000"/>
      <w:sz w:val="20"/>
      <w:szCs w:val="20"/>
      <w:lang w:eastAsia="ja-JP"/>
    </w:rPr>
  </w:style>
  <w:style w:type="paragraph" w:styleId="TOC8">
    <w:name w:val="toc 8"/>
    <w:basedOn w:val="Normal"/>
    <w:next w:val="Normal"/>
    <w:autoRedefine/>
    <w:uiPriority w:val="99"/>
    <w:semiHidden/>
    <w:unhideWhenUsed/>
    <w:qFormat/>
    <w:rsid w:val="000275F1"/>
    <w:pPr>
      <w:tabs>
        <w:tab w:val="right" w:leader="dot" w:pos="8630"/>
      </w:tabs>
      <w:spacing w:after="40" w:line="240" w:lineRule="auto"/>
      <w:ind w:left="1540"/>
    </w:pPr>
    <w:rPr>
      <w:rFonts w:ascii="Gill Sans MT" w:eastAsia="Gill Sans MT" w:hAnsi="Gill Sans MT" w:cs="Times New Roman"/>
      <w:smallCaps/>
      <w:noProof/>
      <w:color w:val="000000"/>
      <w:sz w:val="20"/>
      <w:szCs w:val="20"/>
      <w:lang w:eastAsia="ja-JP"/>
    </w:rPr>
  </w:style>
  <w:style w:type="paragraph" w:styleId="TOC9">
    <w:name w:val="toc 9"/>
    <w:basedOn w:val="Normal"/>
    <w:next w:val="Normal"/>
    <w:autoRedefine/>
    <w:uiPriority w:val="99"/>
    <w:semiHidden/>
    <w:unhideWhenUsed/>
    <w:qFormat/>
    <w:rsid w:val="000275F1"/>
    <w:pPr>
      <w:tabs>
        <w:tab w:val="right" w:leader="dot" w:pos="8630"/>
      </w:tabs>
      <w:spacing w:after="40" w:line="240" w:lineRule="auto"/>
      <w:ind w:left="1760"/>
    </w:pPr>
    <w:rPr>
      <w:rFonts w:ascii="Gill Sans MT" w:eastAsia="Gill Sans MT" w:hAnsi="Gill Sans MT" w:cs="Times New Roman"/>
      <w:smallCaps/>
      <w:noProof/>
      <w:color w:val="000000"/>
      <w:sz w:val="20"/>
      <w:szCs w:val="20"/>
      <w:lang w:eastAsia="ja-JP"/>
    </w:rPr>
  </w:style>
  <w:style w:type="paragraph" w:customStyle="1" w:styleId="SendersAddress">
    <w:name w:val="Sender's Address"/>
    <w:basedOn w:val="NoSpacing"/>
    <w:link w:val="SendersAddressChar"/>
    <w:uiPriority w:val="2"/>
    <w:unhideWhenUsed/>
    <w:qFormat/>
    <w:rsid w:val="000275F1"/>
    <w:pPr>
      <w:spacing w:before="200" w:line="276" w:lineRule="auto"/>
      <w:contextualSpacing/>
      <w:jc w:val="right"/>
    </w:pPr>
    <w:rPr>
      <w:rFonts w:ascii="Bookman Old Style" w:hAnsi="Bookman Old Style"/>
      <w:color w:val="9FB8CD"/>
      <w:sz w:val="18"/>
      <w:szCs w:val="18"/>
    </w:rPr>
  </w:style>
  <w:style w:type="paragraph" w:styleId="Subtitle">
    <w:name w:val="Subtitle"/>
    <w:basedOn w:val="Normal"/>
    <w:link w:val="SubtitleChar"/>
    <w:uiPriority w:val="11"/>
    <w:unhideWhenUsed/>
    <w:qFormat/>
    <w:rsid w:val="000275F1"/>
    <w:pPr>
      <w:spacing w:after="720" w:line="240" w:lineRule="auto"/>
    </w:pPr>
    <w:rPr>
      <w:rFonts w:ascii="Bookman Old Style" w:eastAsia="Gill Sans MT" w:hAnsi="Bookman Old Style" w:cs="Gill Sans MT"/>
      <w:color w:val="9FB8CD"/>
      <w:sz w:val="24"/>
      <w:szCs w:val="24"/>
      <w:lang w:eastAsia="ja-JP"/>
    </w:rPr>
  </w:style>
  <w:style w:type="character" w:customStyle="1" w:styleId="SubtitleChar">
    <w:name w:val="Subtitle Char"/>
    <w:basedOn w:val="DefaultParagraphFont"/>
    <w:link w:val="Subtitle"/>
    <w:uiPriority w:val="11"/>
    <w:rsid w:val="000275F1"/>
    <w:rPr>
      <w:rFonts w:ascii="Bookman Old Style" w:eastAsia="Gill Sans MT" w:hAnsi="Bookman Old Style" w:cs="Gill Sans MT"/>
      <w:color w:val="9FB8CD"/>
      <w:sz w:val="24"/>
      <w:szCs w:val="24"/>
      <w:lang w:eastAsia="ja-JP"/>
    </w:rPr>
  </w:style>
  <w:style w:type="paragraph" w:styleId="Title">
    <w:name w:val="Title"/>
    <w:basedOn w:val="Normal"/>
    <w:link w:val="TitleChar"/>
    <w:uiPriority w:val="10"/>
    <w:unhideWhenUsed/>
    <w:qFormat/>
    <w:rsid w:val="000275F1"/>
    <w:pPr>
      <w:spacing w:line="240" w:lineRule="auto"/>
    </w:pPr>
    <w:rPr>
      <w:rFonts w:ascii="Bookman Old Style" w:eastAsia="Gill Sans MT" w:hAnsi="Bookman Old Style" w:cs="Times New Roman"/>
      <w:color w:val="9FB8CD"/>
      <w:sz w:val="52"/>
      <w:szCs w:val="48"/>
      <w:lang w:eastAsia="ja-JP"/>
    </w:rPr>
  </w:style>
  <w:style w:type="character" w:customStyle="1" w:styleId="TitleChar">
    <w:name w:val="Title Char"/>
    <w:basedOn w:val="DefaultParagraphFont"/>
    <w:link w:val="Title"/>
    <w:uiPriority w:val="10"/>
    <w:rsid w:val="000275F1"/>
    <w:rPr>
      <w:rFonts w:ascii="Bookman Old Style" w:eastAsia="Gill Sans MT" w:hAnsi="Bookman Old Style" w:cs="Times New Roman"/>
      <w:color w:val="9FB8CD"/>
      <w:sz w:val="52"/>
      <w:szCs w:val="48"/>
      <w:lang w:eastAsia="ja-JP"/>
    </w:rPr>
  </w:style>
  <w:style w:type="character" w:customStyle="1" w:styleId="PersonalNameChar">
    <w:name w:val="Personal Name Char"/>
    <w:basedOn w:val="NoSpacingChar"/>
    <w:link w:val="PersonalName"/>
    <w:uiPriority w:val="1"/>
    <w:rsid w:val="000275F1"/>
    <w:rPr>
      <w:rFonts w:ascii="Bookman Old Style" w:eastAsia="Gill Sans MT" w:hAnsi="Bookman Old Style" w:cs="Times New Roman"/>
      <w:noProof/>
      <w:color w:val="525A7D"/>
      <w:sz w:val="40"/>
      <w:szCs w:val="40"/>
      <w:lang w:eastAsia="ja-JP"/>
    </w:rPr>
  </w:style>
  <w:style w:type="character" w:customStyle="1" w:styleId="SectionChar">
    <w:name w:val="Section Char"/>
    <w:basedOn w:val="DefaultParagraphFont"/>
    <w:link w:val="Section"/>
    <w:uiPriority w:val="1"/>
    <w:rsid w:val="000275F1"/>
    <w:rPr>
      <w:rFonts w:ascii="Bookman Old Style" w:eastAsia="Gill Sans MT" w:hAnsi="Bookman Old Style" w:cs="Times New Roman"/>
      <w:b/>
      <w:color w:val="9FB8CD"/>
      <w:sz w:val="24"/>
      <w:szCs w:val="20"/>
      <w:lang w:eastAsia="ja-JP"/>
    </w:rPr>
  </w:style>
  <w:style w:type="character" w:customStyle="1" w:styleId="SubsectionChar">
    <w:name w:val="Subsection Char"/>
    <w:basedOn w:val="DefaultParagraphFont"/>
    <w:link w:val="Subsection"/>
    <w:uiPriority w:val="3"/>
    <w:rsid w:val="000275F1"/>
    <w:rPr>
      <w:rFonts w:ascii="Bookman Old Style" w:eastAsia="Gill Sans MT" w:hAnsi="Bookman Old Style" w:cs="Times New Roman"/>
      <w:b/>
      <w:color w:val="727CA3"/>
      <w:sz w:val="18"/>
      <w:szCs w:val="20"/>
      <w:lang w:eastAsia="ja-JP"/>
    </w:rPr>
  </w:style>
  <w:style w:type="character" w:customStyle="1" w:styleId="SendersAddressChar">
    <w:name w:val="Sender's Address Char"/>
    <w:basedOn w:val="NoSpacingChar"/>
    <w:link w:val="SendersAddress"/>
    <w:uiPriority w:val="2"/>
    <w:rsid w:val="000275F1"/>
    <w:rPr>
      <w:rFonts w:ascii="Bookman Old Style" w:eastAsia="Gill Sans MT" w:hAnsi="Bookman Old Style" w:cs="Times New Roman"/>
      <w:color w:val="9FB8CD"/>
      <w:sz w:val="18"/>
      <w:szCs w:val="18"/>
      <w:lang w:eastAsia="ja-JP"/>
    </w:rPr>
  </w:style>
  <w:style w:type="paragraph" w:customStyle="1" w:styleId="SubsectionDate">
    <w:name w:val="Subsection Date"/>
    <w:basedOn w:val="Section"/>
    <w:link w:val="SubsectionDateChar"/>
    <w:uiPriority w:val="4"/>
    <w:qFormat/>
    <w:rsid w:val="000275F1"/>
    <w:rPr>
      <w:b w:val="0"/>
      <w:color w:val="727CA3"/>
      <w:sz w:val="18"/>
    </w:rPr>
  </w:style>
  <w:style w:type="paragraph" w:customStyle="1" w:styleId="SubsectionText">
    <w:name w:val="Subsection Text"/>
    <w:basedOn w:val="Normal"/>
    <w:uiPriority w:val="5"/>
    <w:qFormat/>
    <w:rsid w:val="000275F1"/>
    <w:pPr>
      <w:spacing w:after="320"/>
      <w:contextualSpacing/>
    </w:pPr>
    <w:rPr>
      <w:rFonts w:ascii="Gill Sans MT" w:eastAsia="Gill Sans MT" w:hAnsi="Gill Sans MT" w:cs="Times New Roman"/>
      <w:color w:val="000000"/>
      <w:sz w:val="20"/>
      <w:szCs w:val="20"/>
      <w:lang w:eastAsia="ja-JP"/>
    </w:rPr>
  </w:style>
  <w:style w:type="character" w:customStyle="1" w:styleId="SubsectionDateChar">
    <w:name w:val="Subsection Date Char"/>
    <w:basedOn w:val="SubsectionChar"/>
    <w:link w:val="SubsectionDate"/>
    <w:uiPriority w:val="4"/>
    <w:rsid w:val="000275F1"/>
    <w:rPr>
      <w:rFonts w:ascii="Bookman Old Style" w:eastAsia="Gill Sans MT" w:hAnsi="Bookman Old Style" w:cs="Times New Roman"/>
      <w:b w:val="0"/>
      <w:color w:val="727CA3"/>
      <w:sz w:val="18"/>
      <w:szCs w:val="20"/>
      <w:lang w:eastAsia="ja-JP"/>
    </w:rPr>
  </w:style>
  <w:style w:type="paragraph" w:customStyle="1" w:styleId="FooterFirstPage">
    <w:name w:val="Footer First Page"/>
    <w:basedOn w:val="Footer"/>
    <w:uiPriority w:val="34"/>
    <w:rsid w:val="000275F1"/>
    <w:pPr>
      <w:pBdr>
        <w:top w:val="dashed" w:sz="4" w:space="18" w:color="7F7F7F"/>
      </w:pBdr>
      <w:tabs>
        <w:tab w:val="clear" w:pos="4680"/>
        <w:tab w:val="clear" w:pos="9360"/>
        <w:tab w:val="center" w:pos="4320"/>
        <w:tab w:val="right" w:pos="8640"/>
      </w:tabs>
      <w:spacing w:after="200" w:line="276" w:lineRule="auto"/>
      <w:jc w:val="right"/>
    </w:pPr>
    <w:rPr>
      <w:rFonts w:ascii="Gill Sans MT" w:eastAsia="Gill Sans MT" w:hAnsi="Gill Sans MT" w:cs="Times New Roman"/>
      <w:color w:val="7F7F7F"/>
      <w:sz w:val="20"/>
      <w:szCs w:val="18"/>
      <w:lang w:eastAsia="ja-JP"/>
    </w:rPr>
  </w:style>
  <w:style w:type="paragraph" w:customStyle="1" w:styleId="HeaderFirstPage">
    <w:name w:val="Header First Page"/>
    <w:basedOn w:val="Header"/>
    <w:qFormat/>
    <w:rsid w:val="000275F1"/>
    <w:pPr>
      <w:pBdr>
        <w:bottom w:val="dashed" w:sz="4" w:space="18" w:color="7F7F7F"/>
      </w:pBdr>
      <w:tabs>
        <w:tab w:val="clear" w:pos="4680"/>
        <w:tab w:val="clear" w:pos="9360"/>
        <w:tab w:val="center" w:pos="4320"/>
        <w:tab w:val="right" w:pos="8640"/>
      </w:tabs>
      <w:spacing w:after="200" w:line="396" w:lineRule="auto"/>
    </w:pPr>
    <w:rPr>
      <w:rFonts w:ascii="Gill Sans MT" w:eastAsia="Gill Sans MT" w:hAnsi="Gill Sans MT" w:cs="Times New Roman"/>
      <w:color w:val="7F7F7F"/>
      <w:sz w:val="20"/>
      <w:szCs w:val="20"/>
      <w:lang w:eastAsia="ja-JP"/>
    </w:rPr>
  </w:style>
  <w:style w:type="paragraph" w:customStyle="1" w:styleId="AddressText">
    <w:name w:val="Address Text"/>
    <w:basedOn w:val="NoSpacing"/>
    <w:uiPriority w:val="2"/>
    <w:qFormat/>
    <w:rsid w:val="000275F1"/>
    <w:pPr>
      <w:spacing w:before="200" w:line="276" w:lineRule="auto"/>
      <w:contextualSpacing/>
      <w:jc w:val="right"/>
    </w:pPr>
    <w:rPr>
      <w:rFonts w:ascii="Bookman Old Style" w:hAnsi="Bookman Old Style"/>
      <w:color w:val="9FB8CD"/>
      <w:sz w:val="18"/>
      <w:lang w:bidi="he-IL"/>
    </w:rPr>
  </w:style>
  <w:style w:type="paragraph" w:customStyle="1" w:styleId="HeaderLeft">
    <w:name w:val="Header Left"/>
    <w:basedOn w:val="Header"/>
    <w:uiPriority w:val="35"/>
    <w:unhideWhenUsed/>
    <w:qFormat/>
    <w:rsid w:val="000275F1"/>
    <w:pPr>
      <w:pBdr>
        <w:bottom w:val="dashed" w:sz="4" w:space="18" w:color="7F7F7F"/>
      </w:pBdr>
      <w:tabs>
        <w:tab w:val="clear" w:pos="4680"/>
        <w:tab w:val="clear" w:pos="9360"/>
        <w:tab w:val="center" w:pos="4320"/>
        <w:tab w:val="right" w:pos="8640"/>
      </w:tabs>
      <w:spacing w:after="200" w:line="396" w:lineRule="auto"/>
      <w:contextualSpacing/>
    </w:pPr>
    <w:rPr>
      <w:rFonts w:ascii="Gill Sans MT" w:eastAsia="Gill Sans MT" w:hAnsi="Gill Sans MT" w:cs="Times New Roman"/>
      <w:color w:val="7F7F7F"/>
      <w:sz w:val="20"/>
      <w:szCs w:val="20"/>
      <w:lang w:eastAsia="ja-JP"/>
    </w:rPr>
  </w:style>
  <w:style w:type="paragraph" w:customStyle="1" w:styleId="FooterLeft">
    <w:name w:val="Footer Left"/>
    <w:basedOn w:val="Normal"/>
    <w:next w:val="Subsection"/>
    <w:uiPriority w:val="35"/>
    <w:unhideWhenUsed/>
    <w:qFormat/>
    <w:rsid w:val="000275F1"/>
    <w:pPr>
      <w:pBdr>
        <w:top w:val="dashed" w:sz="4" w:space="18" w:color="7F7F7F"/>
      </w:pBdr>
      <w:tabs>
        <w:tab w:val="center" w:pos="4320"/>
        <w:tab w:val="right" w:pos="8640"/>
      </w:tabs>
    </w:pPr>
    <w:rPr>
      <w:rFonts w:ascii="Gill Sans MT" w:eastAsia="Gill Sans MT" w:hAnsi="Gill Sans MT" w:cs="Times New Roman"/>
      <w:color w:val="7F7F7F"/>
      <w:sz w:val="20"/>
      <w:szCs w:val="18"/>
      <w:lang w:eastAsia="ja-JP"/>
    </w:rPr>
  </w:style>
  <w:style w:type="paragraph" w:customStyle="1" w:styleId="HeaderRight">
    <w:name w:val="Header Right"/>
    <w:basedOn w:val="Header"/>
    <w:uiPriority w:val="35"/>
    <w:unhideWhenUsed/>
    <w:qFormat/>
    <w:rsid w:val="000275F1"/>
    <w:pPr>
      <w:pBdr>
        <w:bottom w:val="dashed" w:sz="4" w:space="18" w:color="7F7F7F"/>
      </w:pBdr>
      <w:tabs>
        <w:tab w:val="clear" w:pos="4680"/>
        <w:tab w:val="clear" w:pos="9360"/>
        <w:tab w:val="center" w:pos="4320"/>
        <w:tab w:val="right" w:pos="8640"/>
      </w:tabs>
      <w:spacing w:after="200" w:line="396" w:lineRule="auto"/>
      <w:contextualSpacing/>
      <w:jc w:val="right"/>
    </w:pPr>
    <w:rPr>
      <w:rFonts w:ascii="Gill Sans MT" w:eastAsia="Gill Sans MT" w:hAnsi="Gill Sans MT" w:cs="Times New Roman"/>
      <w:color w:val="7F7F7F"/>
      <w:sz w:val="20"/>
      <w:szCs w:val="20"/>
      <w:lang w:eastAsia="ja-JP"/>
    </w:rPr>
  </w:style>
  <w:style w:type="paragraph" w:customStyle="1" w:styleId="FooterRight">
    <w:name w:val="Footer Right"/>
    <w:basedOn w:val="Footer"/>
    <w:uiPriority w:val="35"/>
    <w:unhideWhenUsed/>
    <w:qFormat/>
    <w:rsid w:val="000275F1"/>
    <w:pPr>
      <w:pBdr>
        <w:top w:val="dashed" w:sz="4" w:space="18" w:color="7F7F7F"/>
      </w:pBdr>
      <w:tabs>
        <w:tab w:val="clear" w:pos="4680"/>
        <w:tab w:val="clear" w:pos="9360"/>
        <w:tab w:val="center" w:pos="4320"/>
        <w:tab w:val="right" w:pos="8640"/>
      </w:tabs>
      <w:spacing w:after="200" w:line="276" w:lineRule="auto"/>
      <w:jc w:val="right"/>
    </w:pPr>
    <w:rPr>
      <w:rFonts w:ascii="Gill Sans MT" w:eastAsia="Gill Sans MT" w:hAnsi="Gill Sans MT" w:cs="Times New Roman"/>
      <w:color w:val="7F7F7F"/>
      <w:sz w:val="20"/>
      <w:szCs w:val="18"/>
    </w:rPr>
  </w:style>
  <w:style w:type="paragraph" w:customStyle="1" w:styleId="RecipientsName">
    <w:name w:val="Recipient's Name"/>
    <w:basedOn w:val="NoSpacing"/>
    <w:uiPriority w:val="1"/>
    <w:qFormat/>
    <w:rsid w:val="000275F1"/>
    <w:pPr>
      <w:jc w:val="right"/>
    </w:pPr>
    <w:rPr>
      <w:rFonts w:ascii="Bookman Old Style" w:hAnsi="Bookman Old Style"/>
      <w:noProof/>
      <w:color w:val="525A7D"/>
      <w:sz w:val="36"/>
      <w:szCs w:val="36"/>
      <w:lang w:bidi="he-IL"/>
    </w:rPr>
  </w:style>
  <w:style w:type="paragraph" w:styleId="PlainText">
    <w:name w:val="Plain Text"/>
    <w:basedOn w:val="Normal"/>
    <w:link w:val="PlainTextChar"/>
    <w:rsid w:val="000275F1"/>
    <w:pPr>
      <w:spacing w:after="0" w:line="240" w:lineRule="auto"/>
      <w:jc w:val="right"/>
    </w:pPr>
    <w:rPr>
      <w:rFonts w:ascii="Courier New" w:eastAsia="Times New Roman" w:hAnsi="Courier New" w:cs="Traditional Arabic"/>
      <w:noProof/>
      <w:sz w:val="20"/>
      <w:szCs w:val="20"/>
    </w:rPr>
  </w:style>
  <w:style w:type="character" w:customStyle="1" w:styleId="PlainTextChar">
    <w:name w:val="Plain Text Char"/>
    <w:basedOn w:val="DefaultParagraphFont"/>
    <w:link w:val="PlainText"/>
    <w:rsid w:val="000275F1"/>
    <w:rPr>
      <w:rFonts w:ascii="Courier New" w:eastAsia="Times New Roman" w:hAnsi="Courier New" w:cs="Traditional Arabic"/>
      <w:noProof/>
      <w:sz w:val="20"/>
      <w:szCs w:val="20"/>
    </w:rPr>
  </w:style>
  <w:style w:type="paragraph" w:styleId="BodyText2">
    <w:name w:val="Body Text 2"/>
    <w:basedOn w:val="Normal"/>
    <w:link w:val="BodyText2Char"/>
    <w:rsid w:val="000275F1"/>
    <w:pPr>
      <w:spacing w:after="0" w:line="36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0275F1"/>
    <w:rPr>
      <w:rFonts w:ascii="Times New Roman" w:eastAsia="Times New Roman" w:hAnsi="Times New Roman" w:cs="Times New Roman"/>
      <w:noProof/>
      <w:sz w:val="24"/>
      <w:szCs w:val="24"/>
    </w:rPr>
  </w:style>
  <w:style w:type="paragraph" w:styleId="BodyText">
    <w:name w:val="Body Text"/>
    <w:basedOn w:val="Normal"/>
    <w:link w:val="BodyTextChar"/>
    <w:rsid w:val="000275F1"/>
    <w:pPr>
      <w:spacing w:after="120" w:line="240" w:lineRule="auto"/>
    </w:pPr>
    <w:rPr>
      <w:rFonts w:ascii="Courier" w:eastAsia="Times New Roman" w:hAnsi="Courier" w:cs="Traditional Arabic"/>
      <w:noProof/>
      <w:sz w:val="20"/>
      <w:szCs w:val="20"/>
    </w:rPr>
  </w:style>
  <w:style w:type="character" w:customStyle="1" w:styleId="BodyTextChar">
    <w:name w:val="Body Text Char"/>
    <w:basedOn w:val="DefaultParagraphFont"/>
    <w:link w:val="BodyText"/>
    <w:rsid w:val="000275F1"/>
    <w:rPr>
      <w:rFonts w:ascii="Courier" w:eastAsia="Times New Roman" w:hAnsi="Courier" w:cs="Traditional Arabic"/>
      <w:noProof/>
      <w:sz w:val="20"/>
      <w:szCs w:val="20"/>
    </w:rPr>
  </w:style>
  <w:style w:type="paragraph" w:styleId="FootnoteText">
    <w:name w:val="footnote text"/>
    <w:basedOn w:val="Normal"/>
    <w:link w:val="FootnoteTextChar"/>
    <w:semiHidden/>
    <w:rsid w:val="000275F1"/>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0275F1"/>
    <w:rPr>
      <w:rFonts w:ascii="Times New Roman" w:eastAsia="Times New Roman" w:hAnsi="Times New Roman" w:cs="Traditional Arabic"/>
      <w:noProof/>
      <w:sz w:val="20"/>
      <w:szCs w:val="20"/>
    </w:rPr>
  </w:style>
  <w:style w:type="paragraph" w:customStyle="1" w:styleId="ColorfulList-Accent11">
    <w:name w:val="Colorful List - Accent 11"/>
    <w:basedOn w:val="Normal"/>
    <w:uiPriority w:val="34"/>
    <w:qFormat/>
    <w:rsid w:val="000275F1"/>
    <w:pPr>
      <w:bidi/>
      <w:spacing w:after="0" w:line="240" w:lineRule="auto"/>
      <w:ind w:left="720"/>
    </w:pPr>
    <w:rPr>
      <w:rFonts w:ascii="Times New Roman" w:eastAsia="Calibri" w:hAnsi="Times New Roman" w:cs="Times New Roman"/>
      <w:sz w:val="24"/>
      <w:szCs w:val="24"/>
    </w:rPr>
  </w:style>
  <w:style w:type="paragraph" w:styleId="List2">
    <w:name w:val="List 2"/>
    <w:basedOn w:val="Normal"/>
    <w:rsid w:val="000275F1"/>
    <w:pPr>
      <w:spacing w:after="0" w:line="240" w:lineRule="auto"/>
      <w:ind w:left="566" w:hanging="283"/>
    </w:pPr>
    <w:rPr>
      <w:rFonts w:ascii="Courier" w:eastAsia="Times New Roman" w:hAnsi="Courier" w:cs="Traditional Arabic"/>
      <w:noProof/>
      <w:sz w:val="20"/>
      <w:szCs w:val="20"/>
    </w:rPr>
  </w:style>
  <w:style w:type="paragraph" w:styleId="List">
    <w:name w:val="List"/>
    <w:basedOn w:val="Normal"/>
    <w:uiPriority w:val="99"/>
    <w:semiHidden/>
    <w:unhideWhenUsed/>
    <w:rsid w:val="000275F1"/>
    <w:pPr>
      <w:ind w:left="360" w:hanging="360"/>
      <w:contextualSpacing/>
    </w:pPr>
    <w:rPr>
      <w:rFonts w:ascii="Gill Sans MT" w:eastAsia="Gill Sans MT" w:hAnsi="Gill Sans MT" w:cs="Times New Roman"/>
      <w:color w:val="000000"/>
      <w:sz w:val="20"/>
      <w:szCs w:val="20"/>
      <w:lang w:eastAsia="ja-JP"/>
    </w:rPr>
  </w:style>
  <w:style w:type="paragraph" w:styleId="BodyText3">
    <w:name w:val="Body Text 3"/>
    <w:basedOn w:val="Normal"/>
    <w:link w:val="BodyText3Char"/>
    <w:rsid w:val="000275F1"/>
    <w:pPr>
      <w:spacing w:after="120" w:line="240" w:lineRule="auto"/>
    </w:pPr>
    <w:rPr>
      <w:rFonts w:ascii="Courier" w:eastAsia="Times New Roman" w:hAnsi="Courier" w:cs="Traditional Arabic"/>
      <w:noProof/>
      <w:sz w:val="16"/>
      <w:szCs w:val="16"/>
    </w:rPr>
  </w:style>
  <w:style w:type="character" w:customStyle="1" w:styleId="BodyText3Char">
    <w:name w:val="Body Text 3 Char"/>
    <w:basedOn w:val="DefaultParagraphFont"/>
    <w:link w:val="BodyText3"/>
    <w:rsid w:val="000275F1"/>
    <w:rPr>
      <w:rFonts w:ascii="Courier" w:eastAsia="Times New Roman" w:hAnsi="Courier" w:cs="Traditional Arabic"/>
      <w:noProof/>
      <w:sz w:val="16"/>
      <w:szCs w:val="16"/>
    </w:rPr>
  </w:style>
  <w:style w:type="paragraph" w:styleId="ListParagraph">
    <w:name w:val="List Paragraph"/>
    <w:basedOn w:val="Normal"/>
    <w:uiPriority w:val="34"/>
    <w:qFormat/>
    <w:rsid w:val="000275F1"/>
    <w:pPr>
      <w:ind w:left="720"/>
      <w:contextualSpacing/>
    </w:pPr>
    <w:rPr>
      <w:rFonts w:ascii="Gill Sans MT" w:eastAsia="Gill Sans MT" w:hAnsi="Gill Sans MT" w:cs="Times New Roman"/>
      <w:color w:val="000000"/>
      <w:sz w:val="20"/>
      <w:szCs w:val="20"/>
      <w:lang w:eastAsia="ja-JP"/>
    </w:rPr>
  </w:style>
  <w:style w:type="character" w:styleId="CommentReference">
    <w:name w:val="annotation reference"/>
    <w:basedOn w:val="DefaultParagraphFont"/>
    <w:uiPriority w:val="99"/>
    <w:semiHidden/>
    <w:unhideWhenUsed/>
    <w:rsid w:val="00880DC2"/>
    <w:rPr>
      <w:sz w:val="16"/>
      <w:szCs w:val="16"/>
    </w:rPr>
  </w:style>
  <w:style w:type="paragraph" w:styleId="CommentText">
    <w:name w:val="annotation text"/>
    <w:basedOn w:val="Normal"/>
    <w:link w:val="CommentTextChar"/>
    <w:uiPriority w:val="99"/>
    <w:semiHidden/>
    <w:unhideWhenUsed/>
    <w:rsid w:val="00880DC2"/>
    <w:pPr>
      <w:spacing w:line="240" w:lineRule="auto"/>
    </w:pPr>
    <w:rPr>
      <w:sz w:val="20"/>
      <w:szCs w:val="20"/>
    </w:rPr>
  </w:style>
  <w:style w:type="character" w:customStyle="1" w:styleId="CommentTextChar">
    <w:name w:val="Comment Text Char"/>
    <w:basedOn w:val="DefaultParagraphFont"/>
    <w:link w:val="CommentText"/>
    <w:uiPriority w:val="99"/>
    <w:semiHidden/>
    <w:rsid w:val="00880DC2"/>
    <w:rPr>
      <w:sz w:val="20"/>
      <w:szCs w:val="20"/>
    </w:rPr>
  </w:style>
  <w:style w:type="paragraph" w:styleId="CommentSubject">
    <w:name w:val="annotation subject"/>
    <w:basedOn w:val="CommentText"/>
    <w:next w:val="CommentText"/>
    <w:link w:val="CommentSubjectChar"/>
    <w:uiPriority w:val="99"/>
    <w:semiHidden/>
    <w:unhideWhenUsed/>
    <w:rsid w:val="00880DC2"/>
    <w:rPr>
      <w:b/>
      <w:bCs/>
    </w:rPr>
  </w:style>
  <w:style w:type="character" w:customStyle="1" w:styleId="CommentSubjectChar">
    <w:name w:val="Comment Subject Char"/>
    <w:basedOn w:val="CommentTextChar"/>
    <w:link w:val="CommentSubject"/>
    <w:uiPriority w:val="99"/>
    <w:semiHidden/>
    <w:rsid w:val="00880DC2"/>
    <w:rPr>
      <w:b/>
      <w:bCs/>
      <w:sz w:val="20"/>
      <w:szCs w:val="20"/>
    </w:rPr>
  </w:style>
  <w:style w:type="character" w:styleId="UnresolvedMention">
    <w:name w:val="Unresolved Mention"/>
    <w:basedOn w:val="DefaultParagraphFont"/>
    <w:uiPriority w:val="99"/>
    <w:semiHidden/>
    <w:unhideWhenUsed/>
    <w:rsid w:val="0055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94071">
      <w:bodyDiv w:val="1"/>
      <w:marLeft w:val="0"/>
      <w:marRight w:val="0"/>
      <w:marTop w:val="0"/>
      <w:marBottom w:val="0"/>
      <w:divBdr>
        <w:top w:val="none" w:sz="0" w:space="0" w:color="auto"/>
        <w:left w:val="none" w:sz="0" w:space="0" w:color="auto"/>
        <w:bottom w:val="none" w:sz="0" w:space="0" w:color="auto"/>
        <w:right w:val="none" w:sz="0" w:space="0" w:color="auto"/>
      </w:divBdr>
    </w:div>
    <w:div w:id="1485317663">
      <w:bodyDiv w:val="1"/>
      <w:marLeft w:val="0"/>
      <w:marRight w:val="0"/>
      <w:marTop w:val="0"/>
      <w:marBottom w:val="0"/>
      <w:divBdr>
        <w:top w:val="none" w:sz="0" w:space="0" w:color="auto"/>
        <w:left w:val="none" w:sz="0" w:space="0" w:color="auto"/>
        <w:bottom w:val="none" w:sz="0" w:space="0" w:color="auto"/>
        <w:right w:val="none" w:sz="0" w:space="0" w:color="auto"/>
      </w:divBdr>
    </w:div>
    <w:div w:id="1941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d/10.1007/978-3-030-95297-6" TargetMode="External"/><Relationship Id="rId4" Type="http://schemas.openxmlformats.org/officeDocument/2006/relationships/styles" Target="styles.xml"/><Relationship Id="rId9" Type="http://schemas.openxmlformats.org/officeDocument/2006/relationships/hyperlink" Target="http://doi.org/10.22438/jeb/41/6/MRN-115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omar@kisr.edu.k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BY\AppData\Roaming\Microsoft\Templates\Chron_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83D16BF-C5D9-463D-B547-CCE3E1B44EE6}">
  <ds:schemaRefs>
    <ds:schemaRef ds:uri="http://schemas.openxmlformats.org/officeDocument/2006/bibliography"/>
  </ds:schemaRefs>
</ds:datastoreItem>
</file>

<file path=customXml/itemProps2.xml><?xml version="1.0" encoding="utf-8"?>
<ds:datastoreItem xmlns:ds="http://schemas.openxmlformats.org/officeDocument/2006/customXml" ds:itemID="{F17EC12F-BAE4-442D-AE1A-2E682CA24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Chron_Resume</Template>
  <TotalTime>59</TotalTime>
  <Pages>22</Pages>
  <Words>11923</Words>
  <Characters>67962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Chronological resume</vt:lpstr>
    </vt:vector>
  </TitlesOfParts>
  <Company>Kuwait Institute for Scientific Research</Company>
  <LinksUpToDate>false</LinksUpToDate>
  <CharactersWithSpaces>79726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dc:title>
  <dc:creator>MOBY THOMAS</dc:creator>
  <cp:lastModifiedBy>Samira Omar Asem</cp:lastModifiedBy>
  <cp:revision>4</cp:revision>
  <cp:lastPrinted>2015-08-16T08:08:00Z</cp:lastPrinted>
  <dcterms:created xsi:type="dcterms:W3CDTF">2022-12-10T07:26:00Z</dcterms:created>
  <dcterms:modified xsi:type="dcterms:W3CDTF">2022-12-10T08:21:00Z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TC103780299990</vt:lpwstr>
  </property>
</Properties>
</file>