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94" w:rsidRDefault="00EC0C94" w:rsidP="008B78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>CURRICULUM VITAE</w:t>
      </w:r>
    </w:p>
    <w:p w:rsidR="006E62E3" w:rsidRPr="0039025D" w:rsidRDefault="006E62E3" w:rsidP="006E62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 xml:space="preserve">Rohana Chandrajith </w:t>
      </w:r>
    </w:p>
    <w:p w:rsidR="006E62E3" w:rsidRPr="0039025D" w:rsidRDefault="006E62E3" w:rsidP="006E62E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7326"/>
      </w:tblGrid>
      <w:tr w:rsidR="006E62E3" w:rsidTr="0074605D">
        <w:tc>
          <w:tcPr>
            <w:tcW w:w="2376" w:type="dxa"/>
          </w:tcPr>
          <w:p w:rsidR="006E62E3" w:rsidRDefault="00DD2B8E" w:rsidP="006E62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543050" cy="2241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C n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E62E3" w:rsidRPr="0039025D" w:rsidRDefault="006E62E3" w:rsidP="006E62E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Brief Personal Statement </w:t>
            </w:r>
          </w:p>
          <w:p w:rsidR="006E62E3" w:rsidRPr="0039025D" w:rsidRDefault="006E62E3" w:rsidP="006E62E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F6962" w:rsidRPr="00EF6962" w:rsidRDefault="00EF6962" w:rsidP="00EF6962">
            <w:pPr>
              <w:pStyle w:val="NoSpacing"/>
              <w:numPr>
                <w:ilvl w:val="0"/>
                <w:numId w:val="4"/>
              </w:numPr>
              <w:ind w:left="288" w:hanging="283"/>
              <w:rPr>
                <w:rFonts w:asciiTheme="minorHAnsi" w:hAnsiTheme="minorHAnsi"/>
                <w:sz w:val="22"/>
              </w:rPr>
            </w:pPr>
            <w:r w:rsidRPr="00EF6962">
              <w:rPr>
                <w:rFonts w:asciiTheme="minorHAnsi" w:hAnsiTheme="minorHAnsi"/>
                <w:sz w:val="22"/>
              </w:rPr>
              <w:t>W</w:t>
            </w:r>
            <w:r w:rsidR="00AC09DC" w:rsidRPr="00EF6962">
              <w:rPr>
                <w:rFonts w:asciiTheme="minorHAnsi" w:hAnsiTheme="minorHAnsi"/>
                <w:sz w:val="22"/>
              </w:rPr>
              <w:t xml:space="preserve">orking as a </w:t>
            </w:r>
            <w:r w:rsidR="006E62E3" w:rsidRPr="00EF6962">
              <w:rPr>
                <w:rFonts w:asciiTheme="minorHAnsi" w:hAnsiTheme="minorHAnsi"/>
                <w:sz w:val="22"/>
              </w:rPr>
              <w:t>professor at the University of Peradeniya</w:t>
            </w:r>
            <w:r w:rsidR="00C90483">
              <w:rPr>
                <w:rFonts w:asciiTheme="minorHAnsi" w:hAnsiTheme="minorHAnsi"/>
                <w:sz w:val="22"/>
              </w:rPr>
              <w:t>, Sri Lanka,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and </w:t>
            </w:r>
            <w:r w:rsidR="00B26BA6">
              <w:rPr>
                <w:rFonts w:asciiTheme="minorHAnsi" w:hAnsiTheme="minorHAnsi"/>
                <w:sz w:val="22"/>
              </w:rPr>
              <w:t>having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over </w:t>
            </w:r>
            <w:r w:rsidRPr="00EF6962">
              <w:rPr>
                <w:rFonts w:asciiTheme="minorHAnsi" w:hAnsiTheme="minorHAnsi"/>
                <w:sz w:val="22"/>
              </w:rPr>
              <w:t>30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years of teaching and research experience. </w:t>
            </w:r>
          </w:p>
          <w:p w:rsidR="00EF6962" w:rsidRPr="00EF6962" w:rsidRDefault="00C90483" w:rsidP="00EF6962">
            <w:pPr>
              <w:pStyle w:val="NoSpacing"/>
              <w:numPr>
                <w:ilvl w:val="0"/>
                <w:numId w:val="4"/>
              </w:numPr>
              <w:ind w:left="288" w:hanging="28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</w:t>
            </w:r>
            <w:r w:rsidR="009E244B" w:rsidRPr="00EF6962">
              <w:rPr>
                <w:rFonts w:asciiTheme="minorHAnsi" w:hAnsiTheme="minorHAnsi"/>
                <w:sz w:val="22"/>
              </w:rPr>
              <w:t>ain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ly </w:t>
            </w:r>
            <w:r w:rsidR="00B26BA6">
              <w:rPr>
                <w:rFonts w:asciiTheme="minorHAnsi" w:hAnsiTheme="minorHAnsi"/>
                <w:sz w:val="22"/>
              </w:rPr>
              <w:t>involved</w:t>
            </w:r>
            <w:r>
              <w:rPr>
                <w:rFonts w:asciiTheme="minorHAnsi" w:hAnsiTheme="minorHAnsi"/>
                <w:sz w:val="22"/>
              </w:rPr>
              <w:t xml:space="preserve"> in research in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the field of environmental geochemistry</w:t>
            </w:r>
            <w:r w:rsidR="00EF6962" w:rsidRPr="00EF696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with </w:t>
            </w:r>
            <w:r w:rsidR="00B26BA6">
              <w:rPr>
                <w:rFonts w:asciiTheme="minorHAnsi" w:hAnsiTheme="minorHAnsi"/>
                <w:sz w:val="22"/>
              </w:rPr>
              <w:t xml:space="preserve">a </w:t>
            </w:r>
            <w:r w:rsidR="009E244B" w:rsidRPr="00EF6962">
              <w:rPr>
                <w:rFonts w:asciiTheme="minorHAnsi" w:hAnsiTheme="minorHAnsi"/>
                <w:sz w:val="22"/>
              </w:rPr>
              <w:t>particular interest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in </w:t>
            </w:r>
            <w:r w:rsidR="009E244B" w:rsidRPr="00EF6962">
              <w:rPr>
                <w:rFonts w:asciiTheme="minorHAnsi" w:hAnsiTheme="minorHAnsi"/>
                <w:sz w:val="22"/>
              </w:rPr>
              <w:t>bridging</w:t>
            </w:r>
            <w:r w:rsidR="00EF6962" w:rsidRPr="00EF6962">
              <w:rPr>
                <w:rFonts w:asciiTheme="minorHAnsi" w:hAnsiTheme="minorHAnsi"/>
                <w:sz w:val="22"/>
              </w:rPr>
              <w:t xml:space="preserve"> chemical, biological and geological sciences </w:t>
            </w:r>
            <w:r w:rsidR="006E62E3" w:rsidRPr="00EF6962">
              <w:rPr>
                <w:rFonts w:asciiTheme="minorHAnsi" w:hAnsiTheme="minorHAnsi"/>
                <w:sz w:val="22"/>
              </w:rPr>
              <w:t>to address multi-faceted environmental problems</w:t>
            </w:r>
            <w:r w:rsidR="009E244B" w:rsidRPr="00EF6962">
              <w:rPr>
                <w:rFonts w:asciiTheme="minorHAnsi" w:hAnsiTheme="minorHAnsi"/>
                <w:sz w:val="22"/>
              </w:rPr>
              <w:t>,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including </w:t>
            </w:r>
            <w:r>
              <w:rPr>
                <w:rFonts w:asciiTheme="minorHAnsi" w:hAnsiTheme="minorHAnsi"/>
                <w:sz w:val="22"/>
              </w:rPr>
              <w:t>hydrogeochemistry and medical g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eology. </w:t>
            </w:r>
          </w:p>
          <w:p w:rsidR="00EF6962" w:rsidRPr="00EF6962" w:rsidRDefault="00EF6962" w:rsidP="00EF6962">
            <w:pPr>
              <w:pStyle w:val="NoSpacing"/>
              <w:numPr>
                <w:ilvl w:val="0"/>
                <w:numId w:val="4"/>
              </w:numPr>
              <w:ind w:left="288" w:hanging="283"/>
              <w:rPr>
                <w:rFonts w:asciiTheme="minorHAnsi" w:hAnsiTheme="minorHAnsi"/>
                <w:sz w:val="22"/>
              </w:rPr>
            </w:pPr>
            <w:r w:rsidRPr="00EF6962">
              <w:rPr>
                <w:rFonts w:asciiTheme="minorHAnsi" w:hAnsiTheme="minorHAnsi"/>
                <w:sz w:val="22"/>
              </w:rPr>
              <w:t>C</w:t>
            </w:r>
            <w:r w:rsidR="006E62E3" w:rsidRPr="00EF6962">
              <w:rPr>
                <w:rFonts w:asciiTheme="minorHAnsi" w:hAnsiTheme="minorHAnsi"/>
                <w:sz w:val="22"/>
              </w:rPr>
              <w:t>urrent projects include freshwater geochemistry</w:t>
            </w:r>
            <w:r w:rsidR="00C90483">
              <w:rPr>
                <w:rFonts w:asciiTheme="minorHAnsi" w:hAnsiTheme="minorHAnsi"/>
                <w:sz w:val="22"/>
              </w:rPr>
              <w:t>,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application</w:t>
            </w:r>
            <w:r w:rsidR="00C90483">
              <w:rPr>
                <w:rFonts w:asciiTheme="minorHAnsi" w:hAnsiTheme="minorHAnsi"/>
                <w:sz w:val="22"/>
              </w:rPr>
              <w:t xml:space="preserve"> of isotopes in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low-temperature geochemical processes</w:t>
            </w:r>
            <w:r>
              <w:rPr>
                <w:rFonts w:asciiTheme="minorHAnsi" w:hAnsiTheme="minorHAnsi"/>
                <w:sz w:val="22"/>
              </w:rPr>
              <w:t>, investigating environmental relationship</w:t>
            </w:r>
            <w:r w:rsidR="00B26BA6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 with human and animal health, and </w:t>
            </w:r>
            <w:r w:rsidR="00E2118C">
              <w:rPr>
                <w:rFonts w:asciiTheme="minorHAnsi" w:hAnsiTheme="minorHAnsi"/>
                <w:sz w:val="22"/>
              </w:rPr>
              <w:t xml:space="preserve">reconstructing </w:t>
            </w:r>
            <w:r w:rsidR="00B26BA6">
              <w:rPr>
                <w:rFonts w:asciiTheme="minorHAnsi" w:hAnsiTheme="minorHAnsi"/>
                <w:sz w:val="22"/>
              </w:rPr>
              <w:t xml:space="preserve">the </w:t>
            </w:r>
            <w:r w:rsidR="006E62E3" w:rsidRPr="00EF6962">
              <w:rPr>
                <w:rFonts w:asciiTheme="minorHAnsi" w:hAnsiTheme="minorHAnsi"/>
                <w:sz w:val="22"/>
              </w:rPr>
              <w:t>Holocene climat</w:t>
            </w:r>
            <w:r w:rsidR="00C90483">
              <w:rPr>
                <w:rFonts w:asciiTheme="minorHAnsi" w:hAnsiTheme="minorHAnsi"/>
                <w:sz w:val="22"/>
              </w:rPr>
              <w:t>e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using geochemical markers. </w:t>
            </w:r>
          </w:p>
          <w:p w:rsidR="00EF6962" w:rsidRPr="00EF6962" w:rsidRDefault="00EF6962" w:rsidP="00EF6962">
            <w:pPr>
              <w:pStyle w:val="NoSpacing"/>
              <w:numPr>
                <w:ilvl w:val="0"/>
                <w:numId w:val="4"/>
              </w:numPr>
              <w:ind w:left="288" w:hanging="283"/>
              <w:rPr>
                <w:rFonts w:asciiTheme="minorHAnsi" w:hAnsiTheme="minorHAnsi"/>
                <w:sz w:val="22"/>
              </w:rPr>
            </w:pPr>
            <w:r w:rsidRPr="00EF6962">
              <w:rPr>
                <w:rFonts w:asciiTheme="minorHAnsi" w:hAnsiTheme="minorHAnsi"/>
                <w:sz w:val="22"/>
              </w:rPr>
              <w:t>P</w:t>
            </w:r>
            <w:r w:rsidR="00F910FD">
              <w:rPr>
                <w:rFonts w:asciiTheme="minorHAnsi" w:hAnsiTheme="minorHAnsi"/>
                <w:b/>
                <w:sz w:val="22"/>
              </w:rPr>
              <w:t xml:space="preserve">ublished </w:t>
            </w:r>
            <w:r w:rsidR="008F7B18">
              <w:rPr>
                <w:rFonts w:asciiTheme="minorHAnsi" w:hAnsiTheme="minorHAnsi"/>
                <w:b/>
                <w:sz w:val="22"/>
              </w:rPr>
              <w:t>over</w:t>
            </w:r>
            <w:r w:rsidR="00B65B69">
              <w:rPr>
                <w:rFonts w:asciiTheme="minorHAnsi" w:hAnsiTheme="minorHAnsi"/>
                <w:b/>
                <w:sz w:val="22"/>
              </w:rPr>
              <w:t xml:space="preserve"> 16</w:t>
            </w:r>
            <w:r w:rsidR="006E62E3" w:rsidRPr="00EF6962">
              <w:rPr>
                <w:rFonts w:asciiTheme="minorHAnsi" w:hAnsiTheme="minorHAnsi"/>
                <w:b/>
                <w:sz w:val="22"/>
              </w:rPr>
              <w:t>0 research papers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in well-reputed international journals and written 3 books and </w:t>
            </w:r>
            <w:r w:rsidR="008F7B18">
              <w:rPr>
                <w:rFonts w:asciiTheme="minorHAnsi" w:hAnsiTheme="minorHAnsi"/>
                <w:sz w:val="22"/>
              </w:rPr>
              <w:t>11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book chapters with </w:t>
            </w:r>
            <w:r w:rsidR="009E244B" w:rsidRPr="00EF6962">
              <w:rPr>
                <w:rFonts w:asciiTheme="minorHAnsi" w:hAnsiTheme="minorHAnsi"/>
                <w:sz w:val="22"/>
              </w:rPr>
              <w:t xml:space="preserve">a </w:t>
            </w:r>
            <w:r w:rsidR="006E62E3" w:rsidRPr="00EF6962">
              <w:rPr>
                <w:rFonts w:asciiTheme="minorHAnsi" w:hAnsiTheme="minorHAnsi"/>
                <w:b/>
                <w:sz w:val="22"/>
              </w:rPr>
              <w:t>Google H-Index of 3</w:t>
            </w:r>
            <w:r w:rsidR="00B65B69">
              <w:rPr>
                <w:rFonts w:asciiTheme="minorHAnsi" w:hAnsiTheme="minorHAnsi"/>
                <w:b/>
                <w:sz w:val="22"/>
              </w:rPr>
              <w:t>8</w:t>
            </w:r>
            <w:r w:rsidR="006E62E3" w:rsidRPr="00EF6962">
              <w:rPr>
                <w:rFonts w:asciiTheme="minorHAnsi" w:hAnsiTheme="minorHAnsi"/>
                <w:sz w:val="22"/>
              </w:rPr>
              <w:t>.</w:t>
            </w:r>
          </w:p>
          <w:p w:rsidR="00EF6962" w:rsidRPr="00EF6962" w:rsidRDefault="00EF6962" w:rsidP="00EF6962">
            <w:pPr>
              <w:pStyle w:val="NoSpacing"/>
              <w:numPr>
                <w:ilvl w:val="0"/>
                <w:numId w:val="4"/>
              </w:numPr>
              <w:ind w:left="288" w:hanging="283"/>
              <w:rPr>
                <w:rFonts w:asciiTheme="minorHAnsi" w:hAnsiTheme="minorHAnsi"/>
                <w:sz w:val="22"/>
              </w:rPr>
            </w:pPr>
            <w:r w:rsidRPr="00EF6962">
              <w:rPr>
                <w:rFonts w:asciiTheme="minorHAnsi" w:hAnsiTheme="minorHAnsi"/>
                <w:sz w:val="22"/>
              </w:rPr>
              <w:t>C</w:t>
            </w:r>
            <w:r w:rsidR="006E62E3" w:rsidRPr="00EF6962">
              <w:rPr>
                <w:rFonts w:asciiTheme="minorHAnsi" w:hAnsiTheme="minorHAnsi"/>
                <w:sz w:val="22"/>
              </w:rPr>
              <w:t>o-author</w:t>
            </w:r>
            <w:r w:rsidR="00ED784B">
              <w:rPr>
                <w:rFonts w:asciiTheme="minorHAnsi" w:hAnsiTheme="minorHAnsi"/>
                <w:sz w:val="22"/>
              </w:rPr>
              <w:t xml:space="preserve"> of the </w:t>
            </w:r>
            <w:r w:rsidR="008F7B18">
              <w:rPr>
                <w:rFonts w:asciiTheme="minorHAnsi" w:hAnsiTheme="minorHAnsi"/>
                <w:sz w:val="22"/>
              </w:rPr>
              <w:t>“Introduction to Medical Geology” book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, published by Springer, Germany. </w:t>
            </w:r>
          </w:p>
          <w:p w:rsidR="00F910FD" w:rsidRDefault="00B26BA6" w:rsidP="00ED784B">
            <w:pPr>
              <w:pStyle w:val="NoSpacing"/>
              <w:numPr>
                <w:ilvl w:val="0"/>
                <w:numId w:val="4"/>
              </w:numPr>
              <w:ind w:left="288" w:hanging="28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Recipient</w:t>
            </w:r>
            <w:r w:rsidR="00ED784B">
              <w:rPr>
                <w:rFonts w:asciiTheme="minorHAnsi" w:hAnsiTheme="minorHAnsi"/>
                <w:sz w:val="22"/>
              </w:rPr>
              <w:t xml:space="preserve"> of 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the prestigious </w:t>
            </w:r>
            <w:r>
              <w:rPr>
                <w:rFonts w:asciiTheme="minorHAnsi" w:hAnsiTheme="minorHAnsi"/>
                <w:b/>
                <w:sz w:val="22"/>
              </w:rPr>
              <w:t>Georg Forster</w:t>
            </w:r>
            <w:r w:rsidR="00ED784B">
              <w:rPr>
                <w:rFonts w:asciiTheme="minorHAnsi" w:hAnsiTheme="minorHAnsi"/>
                <w:b/>
                <w:sz w:val="22"/>
              </w:rPr>
              <w:t xml:space="preserve"> Research Award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f</w:t>
            </w:r>
            <w:r w:rsidR="009E244B" w:rsidRPr="00EF6962">
              <w:rPr>
                <w:rFonts w:asciiTheme="minorHAnsi" w:hAnsiTheme="minorHAnsi"/>
                <w:sz w:val="22"/>
              </w:rPr>
              <w:t>ro</w:t>
            </w:r>
            <w:r w:rsidR="006E62E3" w:rsidRPr="00EF6962">
              <w:rPr>
                <w:rFonts w:asciiTheme="minorHAnsi" w:hAnsiTheme="minorHAnsi"/>
                <w:sz w:val="22"/>
              </w:rPr>
              <w:t>m Alexander von Humboldt Foundation Germany</w:t>
            </w:r>
            <w:r w:rsidR="00ED784B">
              <w:rPr>
                <w:rFonts w:asciiTheme="minorHAnsi" w:hAnsiTheme="minorHAnsi"/>
                <w:sz w:val="22"/>
              </w:rPr>
              <w:t xml:space="preserve"> (</w:t>
            </w:r>
            <w:r w:rsidR="00EF6962" w:rsidRPr="00EF6962">
              <w:rPr>
                <w:rFonts w:asciiTheme="minorHAnsi" w:hAnsiTheme="minorHAnsi"/>
                <w:sz w:val="22"/>
              </w:rPr>
              <w:t>2022</w:t>
            </w:r>
            <w:r w:rsidR="00ED784B">
              <w:rPr>
                <w:rFonts w:asciiTheme="minorHAnsi" w:hAnsiTheme="minorHAnsi"/>
                <w:sz w:val="22"/>
              </w:rPr>
              <w:t>)</w:t>
            </w:r>
            <w:r w:rsidR="006E62E3" w:rsidRPr="00EF6962">
              <w:rPr>
                <w:rFonts w:asciiTheme="minorHAnsi" w:hAnsiTheme="minorHAnsi"/>
                <w:sz w:val="22"/>
              </w:rPr>
              <w:t>.</w:t>
            </w:r>
          </w:p>
          <w:p w:rsidR="006E62E3" w:rsidRPr="00ED784B" w:rsidRDefault="00F910FD" w:rsidP="00ED784B">
            <w:pPr>
              <w:pStyle w:val="NoSpacing"/>
              <w:numPr>
                <w:ilvl w:val="0"/>
                <w:numId w:val="4"/>
              </w:numPr>
              <w:ind w:left="288" w:hanging="28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Fellow of </w:t>
            </w:r>
            <w:r w:rsidR="008F7B18">
              <w:rPr>
                <w:rFonts w:asciiTheme="minorHAnsi" w:hAnsiTheme="minorHAnsi"/>
                <w:sz w:val="22"/>
              </w:rPr>
              <w:t xml:space="preserve">the </w:t>
            </w:r>
            <w:r>
              <w:rPr>
                <w:rFonts w:asciiTheme="minorHAnsi" w:hAnsiTheme="minorHAnsi"/>
                <w:sz w:val="22"/>
              </w:rPr>
              <w:t>National Academy of Sciences, Sri Lanka.</w:t>
            </w:r>
            <w:r w:rsidR="006E62E3" w:rsidRPr="00EF69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E62E3" w:rsidRPr="0039025D" w:rsidRDefault="006E62E3" w:rsidP="008B78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C90" w:rsidRPr="0039025D" w:rsidRDefault="00A147C9" w:rsidP="00D62C90">
      <w:pPr>
        <w:rPr>
          <w:rFonts w:asciiTheme="minorHAnsi" w:hAnsiTheme="minorHAnsi" w:cstheme="minorHAnsi"/>
          <w:b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>1. PERSONAL INFORMATION</w:t>
      </w:r>
    </w:p>
    <w:p w:rsidR="00D62C90" w:rsidRPr="0039025D" w:rsidRDefault="00D62C90" w:rsidP="00D62C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3948"/>
        <w:gridCol w:w="3693"/>
      </w:tblGrid>
      <w:tr w:rsidR="00D62C90" w:rsidRPr="0039025D" w:rsidTr="00DE3095">
        <w:tc>
          <w:tcPr>
            <w:tcW w:w="2321" w:type="dxa"/>
          </w:tcPr>
          <w:p w:rsidR="00D62C90" w:rsidRPr="0039025D" w:rsidRDefault="00D62C90" w:rsidP="00D62C9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7641" w:type="dxa"/>
            <w:gridSpan w:val="2"/>
          </w:tcPr>
          <w:p w:rsidR="00D62C90" w:rsidRPr="0039025D" w:rsidRDefault="00D62C90" w:rsidP="00D62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Rajapaksha Liyanarachchige Rohana Chandrajith</w:t>
            </w:r>
          </w:p>
          <w:p w:rsidR="00D62C90" w:rsidRPr="0039025D" w:rsidRDefault="00D62C90" w:rsidP="00D62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(Rajapaksha L.R. CHANDRAJITH) </w:t>
            </w:r>
          </w:p>
        </w:tc>
      </w:tr>
      <w:tr w:rsidR="00D62C90" w:rsidRPr="0039025D" w:rsidTr="00DE3095">
        <w:tc>
          <w:tcPr>
            <w:tcW w:w="2321" w:type="dxa"/>
          </w:tcPr>
          <w:p w:rsidR="00D62C90" w:rsidRPr="0039025D" w:rsidRDefault="00D62C90" w:rsidP="00D62C9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7641" w:type="dxa"/>
            <w:gridSpan w:val="2"/>
          </w:tcPr>
          <w:p w:rsidR="00D62C90" w:rsidRPr="0039025D" w:rsidRDefault="00D62C90" w:rsidP="00D62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  <w:tr w:rsidR="00D62C90" w:rsidRPr="0039025D" w:rsidTr="00926AB0">
        <w:tc>
          <w:tcPr>
            <w:tcW w:w="2321" w:type="dxa"/>
          </w:tcPr>
          <w:p w:rsidR="00D62C90" w:rsidRPr="0039025D" w:rsidRDefault="00D62C90" w:rsidP="000A20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and </w:t>
            </w:r>
            <w:r w:rsidR="000A20EF"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lace of Birth</w:t>
            </w:r>
          </w:p>
        </w:tc>
        <w:tc>
          <w:tcPr>
            <w:tcW w:w="7641" w:type="dxa"/>
            <w:gridSpan w:val="2"/>
          </w:tcPr>
          <w:p w:rsidR="00D62C90" w:rsidRPr="0039025D" w:rsidRDefault="00D62C90" w:rsidP="00D62C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1963 June 10 (Gampaha, Sri Lanka)</w:t>
            </w:r>
          </w:p>
        </w:tc>
      </w:tr>
      <w:tr w:rsidR="00DD2B8E" w:rsidRPr="0039025D" w:rsidTr="00926AB0">
        <w:tc>
          <w:tcPr>
            <w:tcW w:w="2321" w:type="dxa"/>
          </w:tcPr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Citizenship</w:t>
            </w:r>
          </w:p>
        </w:tc>
        <w:tc>
          <w:tcPr>
            <w:tcW w:w="7641" w:type="dxa"/>
            <w:gridSpan w:val="2"/>
          </w:tcPr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Sri Lankan</w:t>
            </w:r>
          </w:p>
        </w:tc>
      </w:tr>
      <w:tr w:rsidR="00DD2B8E" w:rsidRPr="0039025D" w:rsidTr="00926AB0">
        <w:tc>
          <w:tcPr>
            <w:tcW w:w="2321" w:type="dxa"/>
          </w:tcPr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Passport No.</w:t>
            </w:r>
          </w:p>
        </w:tc>
        <w:tc>
          <w:tcPr>
            <w:tcW w:w="7641" w:type="dxa"/>
            <w:gridSpan w:val="2"/>
          </w:tcPr>
          <w:p w:rsidR="00DD2B8E" w:rsidRPr="0039025D" w:rsidRDefault="00926AB0" w:rsidP="00DD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N9892785</w:t>
            </w:r>
          </w:p>
        </w:tc>
      </w:tr>
      <w:tr w:rsidR="00DD2B8E" w:rsidRPr="0039025D" w:rsidTr="00926AB0">
        <w:tc>
          <w:tcPr>
            <w:tcW w:w="2321" w:type="dxa"/>
          </w:tcPr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Present Addresses</w:t>
            </w:r>
          </w:p>
        </w:tc>
        <w:tc>
          <w:tcPr>
            <w:tcW w:w="7641" w:type="dxa"/>
            <w:gridSpan w:val="2"/>
          </w:tcPr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B8E" w:rsidRPr="0039025D" w:rsidTr="00DE3095">
        <w:tc>
          <w:tcPr>
            <w:tcW w:w="2321" w:type="dxa"/>
          </w:tcPr>
          <w:p w:rsidR="00DD2B8E" w:rsidRPr="0039025D" w:rsidRDefault="00DD2B8E" w:rsidP="00DD2B8E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8" w:type="dxa"/>
          </w:tcPr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Office: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Department of Geology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University of Peradeniya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Peradeniya, Sri Lanka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Telephone (office):+94-81-2394218;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Mobil: +94-77-7812392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Fax: +94-81-2388018 (attention: Name)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Email: rohanac@</w:t>
            </w:r>
            <w:r w:rsidR="003128E9">
              <w:rPr>
                <w:rFonts w:asciiTheme="minorHAnsi" w:hAnsiTheme="minorHAnsi" w:cstheme="minorHAnsi"/>
                <w:sz w:val="22"/>
                <w:szCs w:val="22"/>
              </w:rPr>
              <w:t>sci.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pdn.ac.lk </w:t>
            </w:r>
          </w:p>
        </w:tc>
        <w:tc>
          <w:tcPr>
            <w:tcW w:w="3693" w:type="dxa"/>
          </w:tcPr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Home: </w:t>
            </w:r>
          </w:p>
          <w:p w:rsidR="00DD2B8E" w:rsidRPr="0039025D" w:rsidRDefault="008F7B18" w:rsidP="00DD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C-57</w:t>
            </w:r>
            <w:r w:rsidR="00DD2B8E"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, University Quarters,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Augusta Hill</w:t>
            </w:r>
          </w:p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20400 Peradeniya, Sri Lanka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Telephone (home):+94-81-2386319; </w:t>
            </w:r>
          </w:p>
          <w:p w:rsidR="00DD2B8E" w:rsidRPr="0039025D" w:rsidRDefault="00DD2B8E" w:rsidP="00DD2B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Mobil: +94-77-7812392</w:t>
            </w:r>
          </w:p>
          <w:p w:rsidR="00DD2B8E" w:rsidRPr="0039025D" w:rsidRDefault="00DD2B8E" w:rsidP="00DD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Email: rohanac@hotmail.com</w:t>
            </w:r>
          </w:p>
        </w:tc>
      </w:tr>
    </w:tbl>
    <w:p w:rsidR="00225B09" w:rsidRPr="0039025D" w:rsidRDefault="00C23A09" w:rsidP="00D62C90">
      <w:pPr>
        <w:rPr>
          <w:rFonts w:asciiTheme="minorHAnsi" w:hAnsiTheme="minorHAnsi" w:cstheme="minorHAnsi"/>
          <w:b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AD222D" w:rsidRPr="0039025D">
        <w:rPr>
          <w:rFonts w:asciiTheme="minorHAnsi" w:hAnsiTheme="minorHAnsi" w:cstheme="minorHAnsi"/>
          <w:b/>
          <w:sz w:val="22"/>
          <w:szCs w:val="22"/>
        </w:rPr>
        <w:t>Career Summary</w:t>
      </w:r>
    </w:p>
    <w:p w:rsidR="00AD222D" w:rsidRPr="0039025D" w:rsidRDefault="00AD222D" w:rsidP="00D62C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000"/>
      </w:tblGrid>
      <w:tr w:rsidR="00AD222D" w:rsidRPr="0039025D" w:rsidTr="0039025D"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AD222D" w:rsidRPr="0039025D" w:rsidRDefault="00AD222D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1988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:rsidR="00AD222D" w:rsidRPr="0039025D" w:rsidRDefault="00AD222D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Completed the BSc degree in Geology</w:t>
            </w:r>
          </w:p>
        </w:tc>
      </w:tr>
      <w:tr w:rsidR="00AD222D" w:rsidRPr="0039025D" w:rsidTr="0039025D">
        <w:tc>
          <w:tcPr>
            <w:tcW w:w="1278" w:type="dxa"/>
            <w:tcBorders>
              <w:top w:val="nil"/>
            </w:tcBorders>
          </w:tcPr>
          <w:p w:rsidR="00AD222D" w:rsidRPr="0039025D" w:rsidRDefault="00AD222D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1988-1990</w:t>
            </w:r>
          </w:p>
        </w:tc>
        <w:tc>
          <w:tcPr>
            <w:tcW w:w="9000" w:type="dxa"/>
            <w:tcBorders>
              <w:top w:val="nil"/>
            </w:tcBorders>
          </w:tcPr>
          <w:p w:rsidR="00AD222D" w:rsidRPr="0039025D" w:rsidRDefault="00AD222D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Trainee Geologist at National Aquatic Research Agency- Sri Lanka</w:t>
            </w:r>
          </w:p>
        </w:tc>
      </w:tr>
      <w:tr w:rsidR="00AD222D" w:rsidRPr="0039025D" w:rsidTr="0039025D">
        <w:tc>
          <w:tcPr>
            <w:tcW w:w="1278" w:type="dxa"/>
          </w:tcPr>
          <w:p w:rsidR="00AD222D" w:rsidRPr="0039025D" w:rsidRDefault="00AD222D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1990-1992</w:t>
            </w:r>
          </w:p>
        </w:tc>
        <w:tc>
          <w:tcPr>
            <w:tcW w:w="9000" w:type="dxa"/>
          </w:tcPr>
          <w:p w:rsidR="00AD222D" w:rsidRPr="0039025D" w:rsidRDefault="00AD222D" w:rsidP="008A0B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Assistant Lectu</w:t>
            </w:r>
            <w:r w:rsidR="008A0BE2">
              <w:rPr>
                <w:rFonts w:asciiTheme="minorHAnsi" w:hAnsiTheme="minorHAnsi" w:cstheme="minorHAnsi"/>
                <w:sz w:val="22"/>
                <w:szCs w:val="22"/>
              </w:rPr>
              <w:t>rer</w:t>
            </w:r>
            <w:r w:rsidR="00C23A09" w:rsidRPr="0039025D">
              <w:rPr>
                <w:rFonts w:asciiTheme="minorHAnsi" w:hAnsiTheme="minorHAnsi" w:cstheme="minorHAnsi"/>
                <w:sz w:val="22"/>
                <w:szCs w:val="22"/>
              </w:rPr>
              <w:t>- University of Peradeniya, Sri Lanka</w:t>
            </w:r>
          </w:p>
        </w:tc>
      </w:tr>
      <w:tr w:rsidR="00AD222D" w:rsidRPr="0039025D" w:rsidTr="0039025D">
        <w:tc>
          <w:tcPr>
            <w:tcW w:w="1278" w:type="dxa"/>
          </w:tcPr>
          <w:p w:rsidR="00AD222D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1992-1994</w:t>
            </w:r>
          </w:p>
        </w:tc>
        <w:tc>
          <w:tcPr>
            <w:tcW w:w="9000" w:type="dxa"/>
          </w:tcPr>
          <w:p w:rsidR="00AD222D" w:rsidRPr="0039025D" w:rsidRDefault="00C23A09" w:rsidP="00C23A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MSc student - Shimane University, Japan</w:t>
            </w:r>
          </w:p>
        </w:tc>
      </w:tr>
      <w:tr w:rsidR="00AD222D" w:rsidRPr="0039025D" w:rsidTr="0039025D">
        <w:tc>
          <w:tcPr>
            <w:tcW w:w="1278" w:type="dxa"/>
          </w:tcPr>
          <w:p w:rsidR="00AD222D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1994-1996</w:t>
            </w:r>
          </w:p>
        </w:tc>
        <w:tc>
          <w:tcPr>
            <w:tcW w:w="9000" w:type="dxa"/>
          </w:tcPr>
          <w:p w:rsidR="00AD222D" w:rsidRPr="0039025D" w:rsidRDefault="00C23A09" w:rsidP="008A0B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Lectu</w:t>
            </w:r>
            <w:r w:rsidR="008A0BE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er- University of Peradeniya, Sri Lanka</w:t>
            </w:r>
          </w:p>
        </w:tc>
      </w:tr>
      <w:tr w:rsidR="00AD222D" w:rsidRPr="0039025D" w:rsidTr="0039025D">
        <w:tc>
          <w:tcPr>
            <w:tcW w:w="1278" w:type="dxa"/>
          </w:tcPr>
          <w:p w:rsidR="00AD222D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1996-1999</w:t>
            </w:r>
          </w:p>
        </w:tc>
        <w:tc>
          <w:tcPr>
            <w:tcW w:w="9000" w:type="dxa"/>
          </w:tcPr>
          <w:p w:rsidR="00AD222D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PhD Student –University of Erlangen-Nürnberg, Germany</w:t>
            </w:r>
          </w:p>
        </w:tc>
      </w:tr>
      <w:tr w:rsidR="00C23A09" w:rsidRPr="0039025D" w:rsidTr="0039025D">
        <w:tc>
          <w:tcPr>
            <w:tcW w:w="1278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1999-2002</w:t>
            </w:r>
          </w:p>
        </w:tc>
        <w:tc>
          <w:tcPr>
            <w:tcW w:w="9000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Senior Lectuere- Sabaragamuwa University of Sri Lanka</w:t>
            </w:r>
          </w:p>
        </w:tc>
      </w:tr>
      <w:tr w:rsidR="00C23A09" w:rsidRPr="0039025D" w:rsidTr="0039025D">
        <w:tc>
          <w:tcPr>
            <w:tcW w:w="1278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2002-2008</w:t>
            </w:r>
          </w:p>
        </w:tc>
        <w:tc>
          <w:tcPr>
            <w:tcW w:w="9000" w:type="dxa"/>
          </w:tcPr>
          <w:p w:rsidR="00C23A09" w:rsidRPr="0039025D" w:rsidRDefault="00C23A09" w:rsidP="00C23A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Senior Lectuere- University of Peradeniya, Sri Lanka</w:t>
            </w:r>
          </w:p>
        </w:tc>
      </w:tr>
      <w:tr w:rsidR="00C23A09" w:rsidRPr="0039025D" w:rsidTr="0039025D">
        <w:tc>
          <w:tcPr>
            <w:tcW w:w="1278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2006-2007</w:t>
            </w:r>
          </w:p>
        </w:tc>
        <w:tc>
          <w:tcPr>
            <w:tcW w:w="9000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George Foster Research Fellow</w:t>
            </w:r>
            <w:r w:rsidR="008A0BE2">
              <w:rPr>
                <w:rFonts w:asciiTheme="minorHAnsi" w:hAnsiTheme="minorHAnsi" w:cstheme="minorHAnsi"/>
                <w:sz w:val="22"/>
                <w:szCs w:val="22"/>
              </w:rPr>
              <w:t>ship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, Germany</w:t>
            </w:r>
          </w:p>
        </w:tc>
      </w:tr>
      <w:tr w:rsidR="00AD222D" w:rsidRPr="0039025D" w:rsidTr="0039025D">
        <w:tc>
          <w:tcPr>
            <w:tcW w:w="1278" w:type="dxa"/>
          </w:tcPr>
          <w:p w:rsidR="00AD222D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2008-2016</w:t>
            </w:r>
          </w:p>
        </w:tc>
        <w:tc>
          <w:tcPr>
            <w:tcW w:w="9000" w:type="dxa"/>
          </w:tcPr>
          <w:p w:rsidR="00AD222D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Professor in Geology, University of Peradeniya, Sri Lanka</w:t>
            </w:r>
          </w:p>
        </w:tc>
      </w:tr>
      <w:tr w:rsidR="00C23A09" w:rsidRPr="0039025D" w:rsidTr="0039025D">
        <w:tc>
          <w:tcPr>
            <w:tcW w:w="1278" w:type="dxa"/>
          </w:tcPr>
          <w:p w:rsidR="00C23A09" w:rsidRPr="0039025D" w:rsidRDefault="00C23A09" w:rsidP="003902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2016- </w:t>
            </w:r>
          </w:p>
        </w:tc>
        <w:tc>
          <w:tcPr>
            <w:tcW w:w="9000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Senior Professor in Geology, University of Peradeniya, Sri Lanka</w:t>
            </w:r>
          </w:p>
        </w:tc>
      </w:tr>
      <w:tr w:rsidR="00C23A09" w:rsidRPr="0039025D" w:rsidTr="0039025D">
        <w:tc>
          <w:tcPr>
            <w:tcW w:w="1278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2022-2023</w:t>
            </w:r>
          </w:p>
        </w:tc>
        <w:tc>
          <w:tcPr>
            <w:tcW w:w="9000" w:type="dxa"/>
          </w:tcPr>
          <w:p w:rsidR="00C23A09" w:rsidRPr="0039025D" w:rsidRDefault="00C23A0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George Fo</w:t>
            </w:r>
            <w:r w:rsidR="00B26BA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ster Research </w:t>
            </w:r>
            <w:r w:rsidR="00B26BA6">
              <w:rPr>
                <w:rFonts w:asciiTheme="minorHAnsi" w:hAnsiTheme="minorHAnsi" w:cstheme="minorHAnsi"/>
                <w:sz w:val="22"/>
                <w:szCs w:val="22"/>
              </w:rPr>
              <w:t>Award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,  and visiting Professor, University of Erlangen-Nürnberg, Germany</w:t>
            </w:r>
          </w:p>
        </w:tc>
      </w:tr>
    </w:tbl>
    <w:p w:rsidR="00AD222D" w:rsidRPr="0039025D" w:rsidRDefault="00AD222D" w:rsidP="00D62C90">
      <w:pPr>
        <w:rPr>
          <w:rFonts w:asciiTheme="minorHAnsi" w:hAnsiTheme="minorHAnsi" w:cstheme="minorHAnsi"/>
          <w:b/>
          <w:sz w:val="22"/>
          <w:szCs w:val="22"/>
        </w:rPr>
      </w:pPr>
    </w:p>
    <w:p w:rsidR="00D62C90" w:rsidRPr="0039025D" w:rsidRDefault="00C23A09" w:rsidP="00D62C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>3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147C9" w:rsidRPr="0039025D">
        <w:rPr>
          <w:rFonts w:asciiTheme="minorHAnsi" w:hAnsiTheme="minorHAnsi" w:cstheme="minorHAnsi"/>
          <w:b/>
          <w:bCs/>
          <w:sz w:val="22"/>
          <w:szCs w:val="22"/>
        </w:rPr>
        <w:t>EDUCATION BACKGROUND</w:t>
      </w:r>
    </w:p>
    <w:p w:rsidR="00D62C90" w:rsidRPr="0039025D" w:rsidRDefault="00D62C90" w:rsidP="00D62C9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1354"/>
        <w:gridCol w:w="1379"/>
        <w:gridCol w:w="3661"/>
        <w:gridCol w:w="2644"/>
      </w:tblGrid>
      <w:tr w:rsidR="00D62C90" w:rsidRPr="0039025D" w:rsidTr="00A147C9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D62C90" w:rsidRPr="0039025D" w:rsidRDefault="00D62C90" w:rsidP="003C72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62C90" w:rsidRPr="0039025D" w:rsidRDefault="00D62C90" w:rsidP="003C72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Obtained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D62C90" w:rsidRPr="0039025D" w:rsidRDefault="00D62C90" w:rsidP="003C72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enrolled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62C90" w:rsidRPr="0039025D" w:rsidRDefault="003C727F" w:rsidP="003C72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62C90"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nstitution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D62C90" w:rsidRPr="0039025D" w:rsidRDefault="00D62C90" w:rsidP="003C72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area</w:t>
            </w:r>
            <w:r w:rsidR="003C727F"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(Major)</w:t>
            </w:r>
          </w:p>
        </w:tc>
      </w:tr>
      <w:tr w:rsidR="00D62C90" w:rsidRPr="0039025D" w:rsidTr="00A147C9">
        <w:tc>
          <w:tcPr>
            <w:tcW w:w="938" w:type="dxa"/>
            <w:tcBorders>
              <w:top w:val="single" w:sz="4" w:space="0" w:color="auto"/>
            </w:tcBorders>
          </w:tcPr>
          <w:p w:rsidR="00D62C90" w:rsidRPr="0039025D" w:rsidRDefault="00D62C90" w:rsidP="009E24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PhD.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62C90" w:rsidRPr="0039025D" w:rsidRDefault="00D62C90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1999.06.19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01.09.1996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Friedrich-Alexander University of Erlangen-Nürnberg, Germany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Geochemistry</w:t>
            </w:r>
          </w:p>
        </w:tc>
      </w:tr>
      <w:tr w:rsidR="00D62C90" w:rsidRPr="0039025D" w:rsidTr="00717508">
        <w:tc>
          <w:tcPr>
            <w:tcW w:w="938" w:type="dxa"/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M.Sc.</w:t>
            </w:r>
          </w:p>
        </w:tc>
        <w:tc>
          <w:tcPr>
            <w:tcW w:w="1361" w:type="dxa"/>
          </w:tcPr>
          <w:p w:rsidR="00D62C90" w:rsidRPr="0039025D" w:rsidRDefault="001273EC" w:rsidP="001273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26.09.1994 </w:t>
            </w:r>
          </w:p>
        </w:tc>
        <w:tc>
          <w:tcPr>
            <w:tcW w:w="1388" w:type="dxa"/>
          </w:tcPr>
          <w:p w:rsidR="00D62C90" w:rsidRPr="0039025D" w:rsidRDefault="001273EC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01.10.1992</w:t>
            </w:r>
          </w:p>
        </w:tc>
        <w:tc>
          <w:tcPr>
            <w:tcW w:w="3792" w:type="dxa"/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Shimane University, Japan</w:t>
            </w:r>
          </w:p>
        </w:tc>
        <w:tc>
          <w:tcPr>
            <w:tcW w:w="2709" w:type="dxa"/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Chemistry</w:t>
            </w:r>
          </w:p>
        </w:tc>
      </w:tr>
      <w:tr w:rsidR="00D62C90" w:rsidRPr="0039025D" w:rsidTr="00717508">
        <w:tc>
          <w:tcPr>
            <w:tcW w:w="938" w:type="dxa"/>
            <w:tcBorders>
              <w:bottom w:val="single" w:sz="12" w:space="0" w:color="000000" w:themeColor="text1"/>
            </w:tcBorders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B.Sc.</w:t>
            </w:r>
          </w:p>
        </w:tc>
        <w:tc>
          <w:tcPr>
            <w:tcW w:w="1361" w:type="dxa"/>
            <w:tcBorders>
              <w:bottom w:val="single" w:sz="12" w:space="0" w:color="000000" w:themeColor="text1"/>
            </w:tcBorders>
          </w:tcPr>
          <w:p w:rsidR="00D62C90" w:rsidRPr="0039025D" w:rsidRDefault="001273EC" w:rsidP="001273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19.09.1988 </w:t>
            </w:r>
          </w:p>
        </w:tc>
        <w:tc>
          <w:tcPr>
            <w:tcW w:w="1388" w:type="dxa"/>
            <w:tcBorders>
              <w:bottom w:val="single" w:sz="12" w:space="0" w:color="000000" w:themeColor="text1"/>
            </w:tcBorders>
          </w:tcPr>
          <w:p w:rsidR="00D62C90" w:rsidRPr="0039025D" w:rsidRDefault="001273EC" w:rsidP="001273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02.01.1984</w:t>
            </w:r>
          </w:p>
        </w:tc>
        <w:tc>
          <w:tcPr>
            <w:tcW w:w="3792" w:type="dxa"/>
            <w:tcBorders>
              <w:bottom w:val="single" w:sz="12" w:space="0" w:color="000000" w:themeColor="text1"/>
            </w:tcBorders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University of Peradeniya, Sri Lanka</w:t>
            </w:r>
          </w:p>
        </w:tc>
        <w:tc>
          <w:tcPr>
            <w:tcW w:w="2709" w:type="dxa"/>
            <w:tcBorders>
              <w:bottom w:val="single" w:sz="12" w:space="0" w:color="000000" w:themeColor="text1"/>
            </w:tcBorders>
          </w:tcPr>
          <w:p w:rsidR="00D62C90" w:rsidRPr="0039025D" w:rsidRDefault="003C727F" w:rsidP="00D62C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Geology</w:t>
            </w:r>
          </w:p>
        </w:tc>
      </w:tr>
    </w:tbl>
    <w:p w:rsidR="00D62C90" w:rsidRPr="0039025D" w:rsidRDefault="00D62C90" w:rsidP="00D62C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C727F" w:rsidRPr="0039025D" w:rsidRDefault="00C23A09" w:rsidP="003C7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>4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>. PROFESSIONAL QUALIFICATIONS/FELLOWSHIPS</w:t>
      </w:r>
    </w:p>
    <w:p w:rsidR="00D62C90" w:rsidRPr="0039025D" w:rsidRDefault="00D62C90" w:rsidP="00D62C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9272"/>
      </w:tblGrid>
      <w:tr w:rsidR="00A147C9" w:rsidRPr="0039025D" w:rsidTr="00717508">
        <w:tc>
          <w:tcPr>
            <w:tcW w:w="709" w:type="dxa"/>
          </w:tcPr>
          <w:p w:rsidR="00A147C9" w:rsidRPr="0039025D" w:rsidRDefault="0062394E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9464" w:type="dxa"/>
          </w:tcPr>
          <w:p w:rsidR="00A147C9" w:rsidRPr="0039025D" w:rsidRDefault="00A147C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Fellow of </w:t>
            </w:r>
            <w:r w:rsidR="008A0BE2">
              <w:rPr>
                <w:rFonts w:asciiTheme="minorHAnsi" w:hAnsiTheme="minorHAnsi" w:cstheme="minorHAnsi"/>
                <w:sz w:val="22"/>
                <w:szCs w:val="22"/>
              </w:rPr>
              <w:t>National Academy of Sciences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, Sri Lanka</w:t>
            </w:r>
            <w:r w:rsidR="00717508" w:rsidRPr="003902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47C9" w:rsidRPr="0039025D" w:rsidTr="00717508">
        <w:tc>
          <w:tcPr>
            <w:tcW w:w="709" w:type="dxa"/>
          </w:tcPr>
          <w:p w:rsidR="00A147C9" w:rsidRPr="0039025D" w:rsidRDefault="0062394E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9464" w:type="dxa"/>
          </w:tcPr>
          <w:p w:rsidR="00A147C9" w:rsidRPr="0039025D" w:rsidRDefault="00A147C9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Fellow of </w:t>
            </w:r>
            <w:r w:rsidR="009E244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Institute of Geology, Sri Lanka</w:t>
            </w:r>
            <w:r w:rsidR="00717508" w:rsidRPr="003902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17508" w:rsidRPr="0039025D" w:rsidRDefault="00717508" w:rsidP="00D62C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C90" w:rsidRPr="0039025D" w:rsidRDefault="00D62C90" w:rsidP="00D62C90">
      <w:pPr>
        <w:rPr>
          <w:rFonts w:asciiTheme="minorHAnsi" w:hAnsiTheme="minorHAnsi" w:cstheme="minorHAnsi"/>
          <w:b/>
          <w:sz w:val="22"/>
          <w:szCs w:val="22"/>
        </w:rPr>
      </w:pPr>
    </w:p>
    <w:p w:rsidR="00FD4941" w:rsidRPr="0039025D" w:rsidRDefault="0074605D" w:rsidP="00FD494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>.</w:t>
      </w:r>
      <w:r w:rsidR="00A147C9" w:rsidRPr="0039025D">
        <w:rPr>
          <w:rFonts w:asciiTheme="minorHAnsi" w:hAnsiTheme="minorHAnsi" w:cstheme="minorHAnsi"/>
          <w:sz w:val="22"/>
          <w:szCs w:val="22"/>
        </w:rPr>
        <w:t xml:space="preserve"> 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>CURRENT POSITION</w:t>
      </w:r>
    </w:p>
    <w:p w:rsidR="00EC0C94" w:rsidRPr="0039025D" w:rsidRDefault="00EC0C94" w:rsidP="00011A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7903"/>
      </w:tblGrid>
      <w:tr w:rsidR="00FD4941" w:rsidRPr="0039025D" w:rsidTr="00717508">
        <w:tc>
          <w:tcPr>
            <w:tcW w:w="2093" w:type="dxa"/>
          </w:tcPr>
          <w:p w:rsidR="00FD4941" w:rsidRPr="0039025D" w:rsidRDefault="00FD4941" w:rsidP="00011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12.09.2008 to date </w:t>
            </w:r>
          </w:p>
        </w:tc>
        <w:tc>
          <w:tcPr>
            <w:tcW w:w="8095" w:type="dxa"/>
          </w:tcPr>
          <w:p w:rsidR="00FD4941" w:rsidRPr="0039025D" w:rsidRDefault="00FD4941" w:rsidP="00011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Professor in Geology </w:t>
            </w:r>
          </w:p>
          <w:p w:rsidR="00FD4941" w:rsidRPr="0039025D" w:rsidRDefault="00FD4941" w:rsidP="009E24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4941" w:rsidRPr="0039025D" w:rsidRDefault="00FD4941" w:rsidP="00011A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324" w:rsidRPr="0039025D" w:rsidRDefault="00C23A09" w:rsidP="00935324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>7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>.</w:t>
      </w:r>
      <w:r w:rsidR="00A147C9" w:rsidRPr="0039025D">
        <w:rPr>
          <w:rFonts w:asciiTheme="minorHAnsi" w:hAnsiTheme="minorHAnsi" w:cstheme="minorHAnsi"/>
          <w:sz w:val="22"/>
          <w:szCs w:val="22"/>
        </w:rPr>
        <w:t xml:space="preserve"> </w:t>
      </w:r>
      <w:r w:rsidRPr="0039025D">
        <w:rPr>
          <w:rFonts w:asciiTheme="minorHAnsi" w:hAnsiTheme="minorHAnsi" w:cstheme="minorHAnsi"/>
          <w:b/>
          <w:sz w:val="22"/>
          <w:szCs w:val="22"/>
        </w:rPr>
        <w:t xml:space="preserve">PREVIOUS ACADEMIC POSITIONS </w:t>
      </w:r>
    </w:p>
    <w:p w:rsidR="00935324" w:rsidRPr="0039025D" w:rsidRDefault="00935324" w:rsidP="00011A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2"/>
        <w:gridCol w:w="3276"/>
      </w:tblGrid>
      <w:tr w:rsidR="00FD4941" w:rsidRPr="0039025D" w:rsidTr="0071750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D4941" w:rsidRPr="0039025D" w:rsidRDefault="00FD4941" w:rsidP="00FD494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4941" w:rsidRPr="0039025D" w:rsidRDefault="00FD4941" w:rsidP="00FD494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D4941" w:rsidRPr="0039025D" w:rsidRDefault="00FD4941" w:rsidP="00FD494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FD4941" w:rsidRPr="0039025D" w:rsidRDefault="00FD4941" w:rsidP="00FD4941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>Reason for leaving</w:t>
            </w:r>
          </w:p>
        </w:tc>
      </w:tr>
      <w:tr w:rsidR="008C35FB" w:rsidRPr="0039025D" w:rsidTr="00717508">
        <w:tc>
          <w:tcPr>
            <w:tcW w:w="1242" w:type="dxa"/>
            <w:tcBorders>
              <w:top w:val="single" w:sz="4" w:space="0" w:color="auto"/>
            </w:tcBorders>
          </w:tcPr>
          <w:p w:rsidR="008C35FB" w:rsidRPr="0039025D" w:rsidRDefault="008C35FB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2008 Sept.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5FB" w:rsidRPr="0039025D" w:rsidRDefault="008C35FB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2016 Sept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8C35FB" w:rsidRPr="0039025D" w:rsidRDefault="008C35FB" w:rsidP="00FD4941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Professor in Geology</w:t>
            </w:r>
          </w:p>
          <w:p w:rsidR="008C35FB" w:rsidRPr="0039025D" w:rsidRDefault="008C35FB" w:rsidP="00FD4941">
            <w:pPr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University of Peradeniya 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8C35FB" w:rsidRPr="0039025D" w:rsidRDefault="008C35FB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Promoted</w:t>
            </w:r>
          </w:p>
        </w:tc>
      </w:tr>
      <w:tr w:rsidR="00FD4941" w:rsidRPr="0039025D" w:rsidTr="00717508">
        <w:tc>
          <w:tcPr>
            <w:tcW w:w="1242" w:type="dxa"/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2002 Oct.</w:t>
            </w:r>
          </w:p>
        </w:tc>
        <w:tc>
          <w:tcPr>
            <w:tcW w:w="1418" w:type="dxa"/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2008 Sept. 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Senior Lecturer</w:t>
            </w:r>
            <w:r w:rsidRPr="0039025D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5FB" w:rsidRPr="0039025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University of Peradeniya Sri Lanka</w:t>
            </w:r>
          </w:p>
        </w:tc>
        <w:tc>
          <w:tcPr>
            <w:tcW w:w="3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Promoted</w:t>
            </w:r>
          </w:p>
        </w:tc>
      </w:tr>
      <w:tr w:rsidR="00FD4941" w:rsidRPr="0039025D" w:rsidTr="00717508">
        <w:tc>
          <w:tcPr>
            <w:tcW w:w="1242" w:type="dxa"/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1999 Dec.</w:t>
            </w:r>
          </w:p>
        </w:tc>
        <w:tc>
          <w:tcPr>
            <w:tcW w:w="1418" w:type="dxa"/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2002 Sept.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Senior Lecturer-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Sabaragamuwa University of Sri Lanka</w:t>
            </w:r>
          </w:p>
        </w:tc>
        <w:tc>
          <w:tcPr>
            <w:tcW w:w="3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Resign and accept the position at </w:t>
            </w:r>
            <w:r w:rsidR="000A20EF"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University of Peradeniya</w:t>
            </w:r>
          </w:p>
        </w:tc>
      </w:tr>
      <w:tr w:rsidR="00FD4941" w:rsidRPr="0039025D" w:rsidTr="00717508">
        <w:tc>
          <w:tcPr>
            <w:tcW w:w="1242" w:type="dxa"/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1994 Oct</w:t>
            </w:r>
          </w:p>
        </w:tc>
        <w:tc>
          <w:tcPr>
            <w:tcW w:w="1418" w:type="dxa"/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1995 Sep.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Lecturer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University of Peradeniya Sri Lanka</w:t>
            </w:r>
          </w:p>
        </w:tc>
        <w:tc>
          <w:tcPr>
            <w:tcW w:w="3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resigned</w:t>
            </w:r>
          </w:p>
        </w:tc>
      </w:tr>
      <w:tr w:rsidR="00FD4941" w:rsidRPr="0039025D" w:rsidTr="00C23A09">
        <w:tc>
          <w:tcPr>
            <w:tcW w:w="1242" w:type="dxa"/>
            <w:tcBorders>
              <w:bottom w:val="single" w:sz="4" w:space="0" w:color="auto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1992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Assistant Lecturer</w:t>
            </w:r>
          </w:p>
          <w:p w:rsidR="00FD4941" w:rsidRPr="0039025D" w:rsidRDefault="00FD4941" w:rsidP="00FD494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University of Peradeniya Sri Lanka</w:t>
            </w:r>
          </w:p>
        </w:tc>
        <w:tc>
          <w:tcPr>
            <w:tcW w:w="327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FD4941" w:rsidRPr="0039025D" w:rsidRDefault="00111721" w:rsidP="0011172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To a</w:t>
            </w:r>
            <w:r w:rsidR="00935324" w:rsidRPr="0039025D">
              <w:rPr>
                <w:rFonts w:asciiTheme="minorHAnsi" w:hAnsiTheme="minorHAnsi" w:cstheme="minorHAnsi"/>
                <w:sz w:val="22"/>
                <w:szCs w:val="22"/>
              </w:rPr>
              <w:t>ccept the MSc position at Shimane University, Japan</w:t>
            </w:r>
          </w:p>
        </w:tc>
      </w:tr>
    </w:tbl>
    <w:p w:rsidR="00935324" w:rsidRPr="0039025D" w:rsidRDefault="00935324" w:rsidP="00935324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4C55" w:rsidRPr="0039025D" w:rsidRDefault="00ED784B" w:rsidP="00FF4C5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>. AWARDS, PRIZES</w:t>
      </w:r>
      <w:r w:rsidR="000A20EF" w:rsidRPr="0039025D">
        <w:rPr>
          <w:rFonts w:asciiTheme="minorHAnsi" w:hAnsiTheme="minorHAnsi" w:cstheme="minorHAnsi"/>
          <w:b/>
          <w:sz w:val="22"/>
          <w:szCs w:val="22"/>
        </w:rPr>
        <w:t>,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FELLOWSHIPS 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 xml:space="preserve">AND HONOURS </w:t>
      </w:r>
    </w:p>
    <w:p w:rsidR="00FF4C55" w:rsidRPr="0039025D" w:rsidRDefault="00FF4C55" w:rsidP="00FF4C5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8184"/>
      </w:tblGrid>
      <w:tr w:rsidR="00AC09DC" w:rsidRPr="0039025D" w:rsidTr="00ED784B">
        <w:tc>
          <w:tcPr>
            <w:tcW w:w="1778" w:type="dxa"/>
          </w:tcPr>
          <w:p w:rsidR="00AC09DC" w:rsidRPr="0039025D" w:rsidRDefault="00AC09DC" w:rsidP="00011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F7338B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8184" w:type="dxa"/>
          </w:tcPr>
          <w:p w:rsidR="00AC09DC" w:rsidRPr="0039025D" w:rsidRDefault="00AC09DC" w:rsidP="00ED78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Georg Forster Research </w:t>
            </w:r>
            <w:r w:rsidR="00ED784B">
              <w:rPr>
                <w:rFonts w:asciiTheme="minorHAnsi" w:hAnsiTheme="minorHAnsi" w:cstheme="minorHAnsi"/>
                <w:sz w:val="22"/>
                <w:szCs w:val="22"/>
              </w:rPr>
              <w:t>Award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 from Alexander von Humboldt Foundation (Germany).</w:t>
            </w:r>
          </w:p>
        </w:tc>
      </w:tr>
      <w:tr w:rsidR="00ED784B" w:rsidRPr="0039025D" w:rsidTr="00ED784B">
        <w:tc>
          <w:tcPr>
            <w:tcW w:w="1778" w:type="dxa"/>
          </w:tcPr>
          <w:p w:rsidR="00ED784B" w:rsidRPr="0039025D" w:rsidRDefault="00ED784B" w:rsidP="00011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8184" w:type="dxa"/>
          </w:tcPr>
          <w:p w:rsidR="00ED784B" w:rsidRPr="0039025D" w:rsidRDefault="00ED784B" w:rsidP="00ED78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84B">
              <w:rPr>
                <w:rFonts w:asciiTheme="minorHAnsi" w:hAnsiTheme="minorHAnsi" w:cstheme="minorHAnsi"/>
                <w:sz w:val="22"/>
                <w:szCs w:val="22"/>
              </w:rPr>
              <w:t>Alexander von Humboldt Research Fellowship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 (Germany);</w:t>
            </w:r>
          </w:p>
        </w:tc>
      </w:tr>
      <w:tr w:rsidR="00AC09DC" w:rsidRPr="0039025D" w:rsidTr="00ED784B">
        <w:tc>
          <w:tcPr>
            <w:tcW w:w="1778" w:type="dxa"/>
          </w:tcPr>
          <w:p w:rsidR="00AC09DC" w:rsidRPr="0039025D" w:rsidRDefault="00AC09DC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8184" w:type="dxa"/>
          </w:tcPr>
          <w:p w:rsidR="00ED784B" w:rsidRPr="0039025D" w:rsidRDefault="00AC09DC" w:rsidP="009E24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Committee of Vice-chancellors and Directors (CVCD) Excellence award -Most Outstanding Senior Researcher in Sri Lanka in Phys</w:t>
            </w:r>
            <w:r w:rsidR="009E244B">
              <w:rPr>
                <w:rFonts w:asciiTheme="minorHAnsi" w:hAnsiTheme="minorHAnsi" w:cstheme="minorHAnsi"/>
                <w:sz w:val="22"/>
                <w:szCs w:val="22"/>
              </w:rPr>
              <w:t>ical Sciences (lifetime award)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D784B" w:rsidRPr="0039025D" w:rsidTr="00ED784B">
        <w:tc>
          <w:tcPr>
            <w:tcW w:w="1778" w:type="dxa"/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2018</w:t>
            </w:r>
          </w:p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4" w:type="dxa"/>
          </w:tcPr>
          <w:p w:rsidR="00ED784B" w:rsidRPr="0039025D" w:rsidRDefault="00ED784B" w:rsidP="009E24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National Awards for Science &amp; Technology Achievements for Excellence in international collaboration for the advancement of S&amp;T (National Science Foundation, Sri Lanka).</w:t>
            </w:r>
          </w:p>
        </w:tc>
      </w:tr>
      <w:tr w:rsidR="00ED784B" w:rsidRPr="0039025D" w:rsidTr="00ED784B">
        <w:tc>
          <w:tcPr>
            <w:tcW w:w="1778" w:type="dxa"/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8184" w:type="dxa"/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Ananda Coomaraswamy Medal from the Geological Society of Sri Lanka (awarded considering the contributions to the advancement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geology of Sri Lanka).</w:t>
            </w:r>
          </w:p>
        </w:tc>
      </w:tr>
      <w:tr w:rsidR="00ED784B" w:rsidRPr="0039025D" w:rsidTr="00ED784B">
        <w:tc>
          <w:tcPr>
            <w:tcW w:w="1778" w:type="dxa"/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8184" w:type="dxa"/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National Research Council, Sri Lanka Merit Award for Scientific Publications.</w:t>
            </w:r>
          </w:p>
        </w:tc>
      </w:tr>
      <w:tr w:rsidR="00ED784B" w:rsidRPr="0039025D" w:rsidTr="00ED784B">
        <w:tc>
          <w:tcPr>
            <w:tcW w:w="1778" w:type="dxa"/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1999-2018</w:t>
            </w:r>
          </w:p>
        </w:tc>
        <w:tc>
          <w:tcPr>
            <w:tcW w:w="8184" w:type="dxa"/>
          </w:tcPr>
          <w:p w:rsidR="00ED784B" w:rsidRPr="0039025D" w:rsidRDefault="00ED784B" w:rsidP="00AC0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The President’s Research Award (Sri Lanka) </w:t>
            </w:r>
            <w:r w:rsidRPr="00ED784B">
              <w:rPr>
                <w:rFonts w:asciiTheme="minorHAnsi" w:hAnsiTheme="minorHAnsi" w:cstheme="minorHAnsi"/>
                <w:sz w:val="22"/>
                <w:szCs w:val="22"/>
              </w:rPr>
              <w:t>12 times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 from 1999 to 2018.</w:t>
            </w:r>
          </w:p>
        </w:tc>
      </w:tr>
      <w:tr w:rsidR="00ED784B" w:rsidRPr="0039025D" w:rsidTr="00ED784B">
        <w:tc>
          <w:tcPr>
            <w:tcW w:w="1778" w:type="dxa"/>
            <w:tcBorders>
              <w:bottom w:val="single" w:sz="4" w:space="0" w:color="auto"/>
            </w:tcBorders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2006-2007</w:t>
            </w: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ED784B" w:rsidRPr="0039025D" w:rsidRDefault="00ED784B" w:rsidP="00AC09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Georg Forster Research Fellowship from Alexander von Humboldt Foundation (Germany).</w:t>
            </w:r>
          </w:p>
        </w:tc>
      </w:tr>
    </w:tbl>
    <w:p w:rsidR="00FD4941" w:rsidRDefault="00FD4941" w:rsidP="00011A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3A10" w:rsidRDefault="008F7B18" w:rsidP="00C03A10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A147C9" w:rsidRPr="0039025D">
        <w:rPr>
          <w:rFonts w:asciiTheme="minorHAnsi" w:hAnsiTheme="minorHAnsi" w:cstheme="minorHAnsi"/>
          <w:b/>
          <w:sz w:val="22"/>
          <w:szCs w:val="22"/>
        </w:rPr>
        <w:t>. SCIENTIFIC IMPACT OF RESEARCH</w:t>
      </w:r>
    </w:p>
    <w:p w:rsidR="00DE3095" w:rsidRPr="0039025D" w:rsidRDefault="00DE3095" w:rsidP="00C03A10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B26BA6">
        <w:rPr>
          <w:rFonts w:asciiTheme="minorHAnsi" w:hAnsiTheme="minorHAnsi" w:cstheme="minorHAnsi"/>
          <w:b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>complete list is attached as an annexure)</w:t>
      </w:r>
    </w:p>
    <w:p w:rsidR="003C727F" w:rsidRPr="0039025D" w:rsidRDefault="003C727F" w:rsidP="00011A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3A10" w:rsidRPr="0074605D" w:rsidRDefault="00C03A10" w:rsidP="00011A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5D">
        <w:rPr>
          <w:rFonts w:asciiTheme="minorHAnsi" w:hAnsiTheme="minorHAnsi" w:cstheme="minorHAnsi"/>
          <w:b/>
          <w:sz w:val="22"/>
          <w:szCs w:val="22"/>
        </w:rPr>
        <w:t>Publications:</w:t>
      </w:r>
    </w:p>
    <w:p w:rsidR="00C03A10" w:rsidRPr="0039025D" w:rsidRDefault="00C03A10" w:rsidP="00A147C9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025D">
        <w:rPr>
          <w:rFonts w:asciiTheme="minorHAnsi" w:hAnsiTheme="minorHAnsi" w:cstheme="minorHAnsi"/>
          <w:bCs/>
          <w:sz w:val="22"/>
          <w:szCs w:val="22"/>
        </w:rPr>
        <w:t xml:space="preserve">Books- </w:t>
      </w:r>
      <w:r w:rsidRPr="0039025D">
        <w:rPr>
          <w:rFonts w:asciiTheme="minorHAnsi" w:hAnsiTheme="minorHAnsi" w:cstheme="minorHAnsi"/>
          <w:bCs/>
          <w:sz w:val="22"/>
          <w:szCs w:val="22"/>
        </w:rPr>
        <w:tab/>
      </w:r>
      <w:r w:rsidRPr="0039025D">
        <w:rPr>
          <w:rFonts w:asciiTheme="minorHAnsi" w:hAnsiTheme="minorHAnsi" w:cstheme="minorHAnsi"/>
          <w:bCs/>
          <w:sz w:val="22"/>
          <w:szCs w:val="22"/>
        </w:rPr>
        <w:tab/>
        <w:t>1 (</w:t>
      </w:r>
      <w:r w:rsidR="008A0BE2">
        <w:rPr>
          <w:rFonts w:asciiTheme="minorHAnsi" w:hAnsiTheme="minorHAnsi" w:cstheme="minorHAnsi"/>
          <w:bCs/>
          <w:sz w:val="22"/>
          <w:szCs w:val="22"/>
        </w:rPr>
        <w:t>International Publishers</w:t>
      </w:r>
      <w:r w:rsidRPr="0039025D">
        <w:rPr>
          <w:rFonts w:asciiTheme="minorHAnsi" w:hAnsiTheme="minorHAnsi" w:cstheme="minorHAnsi"/>
          <w:bCs/>
          <w:sz w:val="22"/>
          <w:szCs w:val="22"/>
        </w:rPr>
        <w:t>)</w:t>
      </w:r>
    </w:p>
    <w:p w:rsidR="00C03A10" w:rsidRPr="0074605D" w:rsidRDefault="00C03A10" w:rsidP="0074605D">
      <w:pPr>
        <w:ind w:left="2880"/>
        <w:jc w:val="both"/>
        <w:rPr>
          <w:rFonts w:asciiTheme="minorHAnsi" w:hAnsiTheme="minorHAnsi" w:cstheme="minorHAnsi"/>
          <w:sz w:val="22"/>
          <w:szCs w:val="22"/>
        </w:rPr>
      </w:pPr>
      <w:r w:rsidRPr="0039025D">
        <w:rPr>
          <w:rFonts w:asciiTheme="minorHAnsi" w:hAnsiTheme="minorHAnsi" w:cstheme="minorHAnsi"/>
          <w:sz w:val="22"/>
          <w:szCs w:val="22"/>
        </w:rPr>
        <w:t xml:space="preserve">Dissanayake CB, </w:t>
      </w:r>
      <w:r w:rsidRPr="0039025D">
        <w:rPr>
          <w:rFonts w:asciiTheme="minorHAnsi" w:hAnsiTheme="minorHAnsi" w:cstheme="minorHAnsi"/>
          <w:b/>
          <w:bCs/>
          <w:sz w:val="22"/>
          <w:szCs w:val="22"/>
        </w:rPr>
        <w:t>Chandrajith R</w:t>
      </w:r>
      <w:r w:rsidRPr="0039025D">
        <w:rPr>
          <w:rFonts w:asciiTheme="minorHAnsi" w:hAnsiTheme="minorHAnsi" w:cstheme="minorHAnsi"/>
          <w:sz w:val="22"/>
          <w:szCs w:val="22"/>
        </w:rPr>
        <w:t xml:space="preserve"> (2008) Introduction to Medical Geology-Focus on Tropical Environment, Springer, Heidelberg, 297 pp (ISBN 978 642 00484-1).</w:t>
      </w:r>
    </w:p>
    <w:p w:rsidR="00C03A10" w:rsidRPr="0039025D" w:rsidRDefault="00A147C9" w:rsidP="00A147C9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025D">
        <w:rPr>
          <w:rFonts w:asciiTheme="minorHAnsi" w:hAnsiTheme="minorHAnsi" w:cstheme="minorHAnsi"/>
          <w:bCs/>
          <w:sz w:val="22"/>
          <w:szCs w:val="22"/>
        </w:rPr>
        <w:tab/>
      </w:r>
      <w:r w:rsidRPr="0039025D">
        <w:rPr>
          <w:rFonts w:asciiTheme="minorHAnsi" w:hAnsiTheme="minorHAnsi" w:cstheme="minorHAnsi"/>
          <w:bCs/>
          <w:sz w:val="22"/>
          <w:szCs w:val="22"/>
        </w:rPr>
        <w:tab/>
      </w:r>
      <w:r w:rsidR="00C03A10" w:rsidRPr="0039025D">
        <w:rPr>
          <w:rFonts w:asciiTheme="minorHAnsi" w:hAnsiTheme="minorHAnsi" w:cstheme="minorHAnsi"/>
          <w:bCs/>
          <w:sz w:val="22"/>
          <w:szCs w:val="22"/>
        </w:rPr>
        <w:t>2 (Local)</w:t>
      </w:r>
    </w:p>
    <w:p w:rsidR="00C03A10" w:rsidRPr="0039025D" w:rsidRDefault="00C03A10" w:rsidP="00A147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03A10" w:rsidRPr="0039025D" w:rsidRDefault="00C03A10" w:rsidP="00A147C9">
      <w:pPr>
        <w:ind w:left="720"/>
        <w:rPr>
          <w:rFonts w:asciiTheme="minorHAnsi" w:hAnsiTheme="minorHAnsi" w:cstheme="minorHAnsi"/>
          <w:sz w:val="22"/>
          <w:szCs w:val="22"/>
        </w:rPr>
      </w:pPr>
      <w:r w:rsidRPr="0039025D">
        <w:rPr>
          <w:rFonts w:asciiTheme="minorHAnsi" w:hAnsiTheme="minorHAnsi" w:cstheme="minorHAnsi"/>
          <w:sz w:val="22"/>
          <w:szCs w:val="22"/>
        </w:rPr>
        <w:t xml:space="preserve">Book chapters - </w:t>
      </w:r>
      <w:r w:rsidRPr="0039025D">
        <w:rPr>
          <w:rFonts w:asciiTheme="minorHAnsi" w:hAnsiTheme="minorHAnsi" w:cstheme="minorHAnsi"/>
          <w:sz w:val="22"/>
          <w:szCs w:val="22"/>
        </w:rPr>
        <w:tab/>
      </w:r>
      <w:r w:rsidR="008F7B18">
        <w:rPr>
          <w:rFonts w:asciiTheme="minorHAnsi" w:hAnsiTheme="minorHAnsi" w:cstheme="minorHAnsi"/>
          <w:sz w:val="22"/>
          <w:szCs w:val="22"/>
        </w:rPr>
        <w:t>11</w:t>
      </w:r>
      <w:r w:rsidRPr="0039025D">
        <w:rPr>
          <w:rFonts w:asciiTheme="minorHAnsi" w:hAnsiTheme="minorHAnsi" w:cstheme="minorHAnsi"/>
          <w:sz w:val="22"/>
          <w:szCs w:val="22"/>
        </w:rPr>
        <w:t xml:space="preserve"> (International Publishers)</w:t>
      </w:r>
      <w:r w:rsidR="00AB49D5">
        <w:rPr>
          <w:rFonts w:asciiTheme="minorHAnsi" w:hAnsiTheme="minorHAnsi" w:cstheme="minorHAnsi"/>
          <w:sz w:val="22"/>
          <w:szCs w:val="22"/>
        </w:rPr>
        <w:t>, 1 (local Publisher)</w:t>
      </w:r>
      <w:r w:rsidR="00A728AC" w:rsidRPr="0039025D">
        <w:rPr>
          <w:rFonts w:asciiTheme="minorHAnsi" w:hAnsiTheme="minorHAnsi" w:cstheme="minorHAnsi"/>
          <w:sz w:val="22"/>
          <w:szCs w:val="22"/>
        </w:rPr>
        <w:t>.</w:t>
      </w:r>
      <w:r w:rsidR="004D1A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3A10" w:rsidRPr="0039025D" w:rsidRDefault="00C03A10" w:rsidP="00A147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03A10" w:rsidRPr="0039025D" w:rsidRDefault="00C03A10" w:rsidP="00A147C9">
      <w:pPr>
        <w:ind w:left="720"/>
        <w:rPr>
          <w:rFonts w:asciiTheme="minorHAnsi" w:hAnsiTheme="minorHAnsi" w:cstheme="minorHAnsi"/>
          <w:sz w:val="22"/>
          <w:szCs w:val="22"/>
        </w:rPr>
      </w:pPr>
      <w:r w:rsidRPr="0039025D">
        <w:rPr>
          <w:rFonts w:asciiTheme="minorHAnsi" w:hAnsiTheme="minorHAnsi" w:cstheme="minorHAnsi"/>
          <w:sz w:val="22"/>
          <w:szCs w:val="22"/>
        </w:rPr>
        <w:t>Articles in journals (peer</w:t>
      </w:r>
      <w:r w:rsidR="000A20EF" w:rsidRPr="0039025D">
        <w:rPr>
          <w:rFonts w:asciiTheme="minorHAnsi" w:hAnsiTheme="minorHAnsi" w:cstheme="minorHAnsi"/>
          <w:sz w:val="22"/>
          <w:szCs w:val="22"/>
        </w:rPr>
        <w:t>-</w:t>
      </w:r>
      <w:r w:rsidRPr="0039025D">
        <w:rPr>
          <w:rFonts w:asciiTheme="minorHAnsi" w:hAnsiTheme="minorHAnsi" w:cstheme="minorHAnsi"/>
          <w:sz w:val="22"/>
          <w:szCs w:val="22"/>
        </w:rPr>
        <w:t xml:space="preserve">reviewed publications) -  </w:t>
      </w:r>
      <w:r w:rsidR="00C607C1" w:rsidRPr="0039025D">
        <w:rPr>
          <w:rFonts w:asciiTheme="minorHAnsi" w:hAnsiTheme="minorHAnsi" w:cstheme="minorHAnsi"/>
          <w:sz w:val="22"/>
          <w:szCs w:val="22"/>
        </w:rPr>
        <w:t>1</w:t>
      </w:r>
      <w:r w:rsidR="00B65B69">
        <w:rPr>
          <w:rFonts w:asciiTheme="minorHAnsi" w:hAnsiTheme="minorHAnsi" w:cstheme="minorHAnsi"/>
          <w:sz w:val="22"/>
          <w:szCs w:val="22"/>
        </w:rPr>
        <w:t>63</w:t>
      </w:r>
      <w:bookmarkStart w:id="0" w:name="_GoBack"/>
      <w:bookmarkEnd w:id="0"/>
    </w:p>
    <w:p w:rsidR="00C03A10" w:rsidRPr="0039025D" w:rsidRDefault="00C03A10" w:rsidP="00A147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03A10" w:rsidRPr="0039025D" w:rsidRDefault="00C03A10" w:rsidP="00A147C9">
      <w:pPr>
        <w:ind w:left="720"/>
        <w:rPr>
          <w:rFonts w:asciiTheme="minorHAnsi" w:hAnsiTheme="minorHAnsi" w:cstheme="minorHAnsi"/>
          <w:sz w:val="22"/>
          <w:szCs w:val="22"/>
        </w:rPr>
      </w:pPr>
      <w:r w:rsidRPr="0039025D">
        <w:rPr>
          <w:rFonts w:asciiTheme="minorHAnsi" w:hAnsiTheme="minorHAnsi" w:cstheme="minorHAnsi"/>
          <w:sz w:val="22"/>
          <w:szCs w:val="22"/>
        </w:rPr>
        <w:t>Research Communications-</w:t>
      </w:r>
      <w:r w:rsidRPr="0039025D">
        <w:rPr>
          <w:rFonts w:asciiTheme="minorHAnsi" w:hAnsiTheme="minorHAnsi" w:cstheme="minorHAnsi"/>
          <w:sz w:val="22"/>
          <w:szCs w:val="22"/>
        </w:rPr>
        <w:tab/>
      </w:r>
      <w:r w:rsidR="0068246C" w:rsidRPr="0039025D">
        <w:rPr>
          <w:rFonts w:asciiTheme="minorHAnsi" w:hAnsiTheme="minorHAnsi" w:cstheme="minorHAnsi"/>
          <w:sz w:val="22"/>
          <w:szCs w:val="22"/>
        </w:rPr>
        <w:t>over 1</w:t>
      </w:r>
      <w:r w:rsidR="008769DD" w:rsidRPr="0039025D">
        <w:rPr>
          <w:rFonts w:asciiTheme="minorHAnsi" w:hAnsiTheme="minorHAnsi" w:cstheme="minorHAnsi"/>
          <w:sz w:val="22"/>
          <w:szCs w:val="22"/>
        </w:rPr>
        <w:t>4</w:t>
      </w:r>
      <w:r w:rsidR="0068246C" w:rsidRPr="0039025D">
        <w:rPr>
          <w:rFonts w:asciiTheme="minorHAnsi" w:hAnsiTheme="minorHAnsi" w:cstheme="minorHAnsi"/>
          <w:sz w:val="22"/>
          <w:szCs w:val="22"/>
        </w:rPr>
        <w:t>0</w:t>
      </w:r>
      <w:r w:rsidR="00A728AC" w:rsidRPr="0039025D">
        <w:rPr>
          <w:rFonts w:asciiTheme="minorHAnsi" w:hAnsiTheme="minorHAnsi" w:cstheme="minorHAnsi"/>
          <w:sz w:val="22"/>
          <w:szCs w:val="22"/>
        </w:rPr>
        <w:t xml:space="preserve"> (provided upon request).</w:t>
      </w:r>
    </w:p>
    <w:p w:rsidR="00C03A10" w:rsidRPr="0039025D" w:rsidRDefault="00C03A10" w:rsidP="00A147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03A10" w:rsidRPr="0039025D" w:rsidRDefault="00C03A10" w:rsidP="0074605D">
      <w:pPr>
        <w:ind w:left="720"/>
        <w:rPr>
          <w:rFonts w:asciiTheme="minorHAnsi" w:hAnsiTheme="minorHAnsi" w:cstheme="minorHAnsi"/>
          <w:sz w:val="22"/>
          <w:szCs w:val="22"/>
        </w:rPr>
      </w:pPr>
      <w:r w:rsidRPr="0039025D">
        <w:rPr>
          <w:rFonts w:asciiTheme="minorHAnsi" w:hAnsiTheme="minorHAnsi" w:cstheme="minorHAnsi"/>
          <w:sz w:val="22"/>
          <w:szCs w:val="22"/>
        </w:rPr>
        <w:t xml:space="preserve">Research Gate:  </w:t>
      </w:r>
      <w:hyperlink r:id="rId8" w:history="1">
        <w:r w:rsidRPr="0039025D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https://www.researchgate.net/profile/Rohana_Chandrajith</w:t>
        </w:r>
      </w:hyperlink>
    </w:p>
    <w:p w:rsidR="00AC09DC" w:rsidRPr="0074605D" w:rsidRDefault="00C03A10" w:rsidP="0074605D">
      <w:pPr>
        <w:ind w:left="720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39025D">
        <w:rPr>
          <w:rFonts w:asciiTheme="minorHAnsi" w:hAnsiTheme="minorHAnsi" w:cstheme="minorHAnsi"/>
          <w:sz w:val="22"/>
          <w:szCs w:val="22"/>
        </w:rPr>
        <w:t xml:space="preserve">Google Scholar: </w:t>
      </w:r>
      <w:hyperlink r:id="rId9" w:history="1">
        <w:r w:rsidRPr="0039025D">
          <w:rPr>
            <w:rStyle w:val="Hyperlink"/>
            <w:rFonts w:asciiTheme="minorHAnsi" w:hAnsiTheme="minorHAnsi" w:cstheme="minorHAnsi"/>
            <w:sz w:val="22"/>
            <w:szCs w:val="22"/>
          </w:rPr>
          <w:t>https://scholar.google.com/citations?user=kd7r8CUAAAAJ&amp;hl=en</w:t>
        </w:r>
      </w:hyperlink>
    </w:p>
    <w:p w:rsidR="00AC09DC" w:rsidRDefault="00AC09DC" w:rsidP="00A147C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Scoupus: </w:t>
      </w:r>
      <w:hyperlink r:id="rId10" w:history="1">
        <w:r w:rsidRPr="00715DB0">
          <w:rPr>
            <w:rStyle w:val="Hyperlink"/>
            <w:rFonts w:asciiTheme="minorHAnsi" w:hAnsiTheme="minorHAnsi" w:cstheme="minorHAnsi"/>
            <w:sz w:val="22"/>
            <w:szCs w:val="22"/>
          </w:rPr>
          <w:t>https://www.scopus.com/authid/detail.uri?authorId=6602466708</w:t>
        </w:r>
      </w:hyperlink>
    </w:p>
    <w:p w:rsidR="00C03A10" w:rsidRPr="0039025D" w:rsidRDefault="00C03A10" w:rsidP="00717508">
      <w:pPr>
        <w:pBdr>
          <w:bottom w:val="single" w:sz="12" w:space="1" w:color="000000" w:themeColor="text1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03A10" w:rsidRPr="0039025D" w:rsidRDefault="00C03A10" w:rsidP="00011A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849"/>
        <w:gridCol w:w="3981"/>
        <w:gridCol w:w="3484"/>
      </w:tblGrid>
      <w:tr w:rsidR="009138C8" w:rsidRPr="0039025D" w:rsidTr="00D463FB">
        <w:tc>
          <w:tcPr>
            <w:tcW w:w="3055" w:type="dxa"/>
            <w:shd w:val="clear" w:color="auto" w:fill="auto"/>
          </w:tcPr>
          <w:p w:rsidR="009138C8" w:rsidRPr="0039025D" w:rsidRDefault="00DE3095" w:rsidP="0093532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3247A"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138C8" w:rsidRPr="00390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REFEREES</w:t>
            </w:r>
          </w:p>
          <w:p w:rsidR="009138C8" w:rsidRPr="0039025D" w:rsidRDefault="009138C8" w:rsidP="0093532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</w:tcPr>
          <w:p w:rsidR="009138C8" w:rsidRPr="0039025D" w:rsidRDefault="009138C8" w:rsidP="0093532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138C8" w:rsidRPr="0039025D" w:rsidRDefault="009138C8" w:rsidP="00935324">
            <w:pPr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38C8" w:rsidRPr="0039025D" w:rsidTr="00D463F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AB49D5" w:rsidRPr="008F7B18" w:rsidRDefault="00AB49D5" w:rsidP="00AB49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42424"/>
                <w:sz w:val="22"/>
                <w:szCs w:val="22"/>
              </w:rPr>
            </w:pPr>
            <w:r w:rsidRPr="008F7B18">
              <w:rPr>
                <w:rFonts w:ascii="Calibri" w:hAnsi="Calibri" w:cs="Calibri"/>
                <w:b/>
                <w:color w:val="242424"/>
                <w:sz w:val="22"/>
                <w:szCs w:val="22"/>
              </w:rPr>
              <w:t>Prof.   Penny Vlahos</w:t>
            </w:r>
          </w:p>
          <w:p w:rsidR="00AB49D5" w:rsidRDefault="00AB49D5" w:rsidP="00AB49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Department of Marine Sciences</w:t>
            </w:r>
          </w:p>
          <w:p w:rsidR="00AB49D5" w:rsidRDefault="00AB49D5" w:rsidP="00AB49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University of Connecticut</w:t>
            </w:r>
          </w:p>
          <w:p w:rsidR="00AB49D5" w:rsidRDefault="00AB49D5" w:rsidP="00AB49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1080 Shennecossett Rd.</w:t>
            </w:r>
          </w:p>
          <w:p w:rsidR="00AB49D5" w:rsidRDefault="00AB49D5" w:rsidP="00AB49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Groton, CT 06340. USA</w:t>
            </w:r>
          </w:p>
          <w:p w:rsidR="009138C8" w:rsidRDefault="00AB49D5" w:rsidP="00935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860-405-9269</w:t>
            </w:r>
          </w:p>
          <w:p w:rsidR="00AB49D5" w:rsidRDefault="00AB49D5" w:rsidP="00AB49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E: </w:t>
            </w:r>
            <w:r w:rsidRPr="00AB49D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penny.vlahos@uconn.edu</w:t>
            </w:r>
          </w:p>
          <w:p w:rsidR="00AB49D5" w:rsidRDefault="007B25EB" w:rsidP="00AB49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hyperlink r:id="rId11" w:tgtFrame="_blank" w:history="1">
              <w:r w:rsidR="00AB49D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https://env.chem.uconn.edu</w:t>
              </w:r>
            </w:hyperlink>
          </w:p>
          <w:p w:rsidR="00AB49D5" w:rsidRPr="0039025D" w:rsidRDefault="00AB49D5" w:rsidP="009353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9138C8" w:rsidRPr="0039025D" w:rsidRDefault="009138C8" w:rsidP="00935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Prof. Johannes C. Bath </w:t>
            </w:r>
          </w:p>
          <w:p w:rsidR="009138C8" w:rsidRPr="0039025D" w:rsidRDefault="009138C8" w:rsidP="00935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Lehrstuhl für Angewandte Geologie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br/>
              <w:t>Friedrich-Alexander-Universität Erlangen-Nürnberg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br/>
              <w:t>GeoZentrum Nordbayern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br/>
              <w:t>Schlossgarten 5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D- 91054 Erlangen, </w:t>
            </w:r>
          </w:p>
          <w:p w:rsidR="009138C8" w:rsidRPr="0039025D" w:rsidRDefault="009138C8" w:rsidP="00935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>GERMANY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br/>
              <w:t>t: +49 (0)9131 8522621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br/>
              <w:t>f: +49 (0)9131 8529294</w:t>
            </w:r>
          </w:p>
          <w:p w:rsidR="009138C8" w:rsidRDefault="009138C8" w:rsidP="00935324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E: </w:t>
            </w:r>
            <w:r w:rsidR="00AB49D5" w:rsidRPr="00AB49D5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johannes.barth@fau.de</w:t>
            </w:r>
          </w:p>
          <w:p w:rsidR="00AB49D5" w:rsidRDefault="007B25EB" w:rsidP="00935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B49D5" w:rsidRPr="00DF1FD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https://www.gzn.nat.fau.de/angewandte-geologie/hydrogeologie/prof-johannes-barth-phd/</w:t>
              </w:r>
            </w:hyperlink>
          </w:p>
          <w:p w:rsidR="00AB49D5" w:rsidRPr="0039025D" w:rsidRDefault="00AB49D5" w:rsidP="009353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C67B5" w:rsidRPr="0039025D" w:rsidRDefault="009138C8" w:rsidP="001C5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Prof. </w:t>
            </w:r>
            <w:r w:rsidR="001C595C" w:rsidRPr="0039025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Joyanto Routh</w:t>
            </w:r>
            <w:r w:rsidRPr="0039025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39025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C67B5"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Professor and Head of Vernadsky Section </w:t>
            </w:r>
          </w:p>
          <w:p w:rsidR="008C67B5" w:rsidRPr="0039025D" w:rsidRDefault="008C67B5" w:rsidP="001C5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Department of Thematic Studies – Environmental Change </w:t>
            </w:r>
          </w:p>
          <w:p w:rsidR="008C67B5" w:rsidRDefault="008C67B5" w:rsidP="001C5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Linköping University 581 83 Linköping </w:t>
            </w:r>
          </w:p>
          <w:p w:rsidR="004D1A5D" w:rsidRPr="0039025D" w:rsidRDefault="004D1A5D" w:rsidP="001C5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SWEDEN</w:t>
            </w:r>
          </w:p>
          <w:p w:rsidR="008C67B5" w:rsidRPr="0039025D" w:rsidRDefault="008C67B5" w:rsidP="008C67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Tel: +(46)13282272; </w:t>
            </w:r>
          </w:p>
          <w:p w:rsidR="009138C8" w:rsidRDefault="008C67B5" w:rsidP="008C67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25D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="00AB49D5" w:rsidRPr="00AB49D5">
              <w:rPr>
                <w:rFonts w:asciiTheme="minorHAnsi" w:hAnsiTheme="minorHAnsi" w:cstheme="minorHAnsi"/>
                <w:sz w:val="22"/>
                <w:szCs w:val="22"/>
              </w:rPr>
              <w:t>joyanto.routh@liu.se</w:t>
            </w:r>
          </w:p>
          <w:p w:rsidR="00AB49D5" w:rsidRDefault="007B25EB" w:rsidP="008C67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AC09DC" w:rsidRPr="00715D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https://liu.se/en/employee/joyro37</w:t>
              </w:r>
            </w:hyperlink>
          </w:p>
          <w:p w:rsidR="00AC09DC" w:rsidRPr="0039025D" w:rsidRDefault="00AC09DC" w:rsidP="008C67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D38" w:rsidRPr="0039025D" w:rsidRDefault="00C16D38" w:rsidP="0053247A">
      <w:pPr>
        <w:ind w:right="-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C595C" w:rsidRPr="0039025D" w:rsidRDefault="001C595C" w:rsidP="001C595C">
      <w:pPr>
        <w:rPr>
          <w:rFonts w:asciiTheme="minorHAnsi" w:hAnsiTheme="minorHAnsi" w:cstheme="minorHAnsi"/>
          <w:sz w:val="22"/>
          <w:szCs w:val="22"/>
        </w:rPr>
      </w:pPr>
    </w:p>
    <w:sectPr w:rsidR="001C595C" w:rsidRPr="0039025D" w:rsidSect="00095CBA">
      <w:headerReference w:type="default" r:id="rId14"/>
      <w:footerReference w:type="even" r:id="rId15"/>
      <w:footerReference w:type="default" r:id="rId16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EB" w:rsidRDefault="007B25EB">
      <w:r>
        <w:separator/>
      </w:r>
    </w:p>
  </w:endnote>
  <w:endnote w:type="continuationSeparator" w:id="0">
    <w:p w:rsidR="007B25EB" w:rsidRDefault="007B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E3" w:rsidRDefault="006E6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2E3" w:rsidRDefault="006E62E3">
    <w:pPr>
      <w:pStyle w:val="Footer"/>
      <w:ind w:right="360"/>
    </w:pPr>
  </w:p>
  <w:p w:rsidR="006E62E3" w:rsidRDefault="006E62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E3" w:rsidRPr="009D1124" w:rsidRDefault="006E62E3">
    <w:pPr>
      <w:pStyle w:val="Footer"/>
      <w:framePr w:wrap="around" w:vAnchor="text" w:hAnchor="margin" w:xAlign="right" w:y="1"/>
      <w:rPr>
        <w:rStyle w:val="PageNumber"/>
        <w:rFonts w:ascii="Cambria" w:hAnsi="Cambria"/>
        <w:sz w:val="20"/>
        <w:szCs w:val="16"/>
      </w:rPr>
    </w:pPr>
    <w:r w:rsidRPr="009D1124">
      <w:rPr>
        <w:rStyle w:val="PageNumber"/>
        <w:rFonts w:ascii="Cambria" w:hAnsi="Cambria"/>
        <w:sz w:val="20"/>
        <w:szCs w:val="16"/>
      </w:rPr>
      <w:t>Page-</w:t>
    </w:r>
    <w:r w:rsidRPr="009D1124">
      <w:rPr>
        <w:rStyle w:val="PageNumber"/>
        <w:rFonts w:ascii="Cambria" w:hAnsi="Cambria"/>
        <w:sz w:val="20"/>
        <w:szCs w:val="16"/>
      </w:rPr>
      <w:fldChar w:fldCharType="begin"/>
    </w:r>
    <w:r w:rsidRPr="009D1124">
      <w:rPr>
        <w:rStyle w:val="PageNumber"/>
        <w:rFonts w:ascii="Cambria" w:hAnsi="Cambria"/>
        <w:sz w:val="20"/>
        <w:szCs w:val="16"/>
      </w:rPr>
      <w:instrText xml:space="preserve">PAGE  </w:instrText>
    </w:r>
    <w:r w:rsidRPr="009D1124">
      <w:rPr>
        <w:rStyle w:val="PageNumber"/>
        <w:rFonts w:ascii="Cambria" w:hAnsi="Cambria"/>
        <w:sz w:val="20"/>
        <w:szCs w:val="16"/>
      </w:rPr>
      <w:fldChar w:fldCharType="separate"/>
    </w:r>
    <w:r w:rsidR="00B65B69">
      <w:rPr>
        <w:rStyle w:val="PageNumber"/>
        <w:rFonts w:ascii="Cambria" w:hAnsi="Cambria"/>
        <w:noProof/>
        <w:sz w:val="20"/>
        <w:szCs w:val="16"/>
      </w:rPr>
      <w:t>3</w:t>
    </w:r>
    <w:r w:rsidRPr="009D1124">
      <w:rPr>
        <w:rStyle w:val="PageNumber"/>
        <w:rFonts w:ascii="Cambria" w:hAnsi="Cambria"/>
        <w:sz w:val="20"/>
        <w:szCs w:val="16"/>
      </w:rPr>
      <w:fldChar w:fldCharType="end"/>
    </w:r>
  </w:p>
  <w:p w:rsidR="006E62E3" w:rsidRPr="009D1124" w:rsidRDefault="006E62E3">
    <w:pPr>
      <w:pStyle w:val="Footer"/>
      <w:ind w:right="360"/>
      <w:rPr>
        <w:rFonts w:ascii="Cambria" w:hAnsi="Cambria"/>
        <w:sz w:val="16"/>
        <w:szCs w:val="12"/>
      </w:rPr>
    </w:pPr>
    <w:r w:rsidRPr="009D1124">
      <w:rPr>
        <w:rFonts w:ascii="Cambria" w:hAnsi="Cambria"/>
        <w:sz w:val="16"/>
        <w:szCs w:val="12"/>
      </w:rPr>
      <w:t>CV- Prof Rohana Chandrajith</w:t>
    </w:r>
  </w:p>
  <w:p w:rsidR="006E62E3" w:rsidRDefault="006E62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EB" w:rsidRDefault="007B25EB">
      <w:r>
        <w:separator/>
      </w:r>
    </w:p>
  </w:footnote>
  <w:footnote w:type="continuationSeparator" w:id="0">
    <w:p w:rsidR="007B25EB" w:rsidRDefault="007B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E3" w:rsidRDefault="006E62E3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3"/>
      <w:jc w:val="both"/>
      <w:rPr>
        <w:rFonts w:ascii="Times New" w:hAnsi="Times New"/>
      </w:rPr>
    </w:pPr>
  </w:p>
  <w:p w:rsidR="006E62E3" w:rsidRDefault="006E62E3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3"/>
      <w:jc w:val="both"/>
      <w:rPr>
        <w:rFonts w:ascii="Times New" w:hAnsi="Times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78408CE"/>
    <w:multiLevelType w:val="hybridMultilevel"/>
    <w:tmpl w:val="E4D6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0949"/>
    <w:multiLevelType w:val="hybridMultilevel"/>
    <w:tmpl w:val="E15A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3BAF"/>
    <w:multiLevelType w:val="multilevel"/>
    <w:tmpl w:val="E31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86CB7"/>
    <w:multiLevelType w:val="multilevel"/>
    <w:tmpl w:val="F89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zY0MzcyMjG3NDZW0lEKTi0uzszPAykwqQUAYywsG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C0C94"/>
    <w:rsid w:val="00002DC5"/>
    <w:rsid w:val="000036E1"/>
    <w:rsid w:val="00004C46"/>
    <w:rsid w:val="00004D21"/>
    <w:rsid w:val="0000688A"/>
    <w:rsid w:val="0000718B"/>
    <w:rsid w:val="00011AB2"/>
    <w:rsid w:val="00012981"/>
    <w:rsid w:val="00013405"/>
    <w:rsid w:val="0001496A"/>
    <w:rsid w:val="000176A5"/>
    <w:rsid w:val="00020AA9"/>
    <w:rsid w:val="000253E5"/>
    <w:rsid w:val="000262D1"/>
    <w:rsid w:val="000274F0"/>
    <w:rsid w:val="000275A0"/>
    <w:rsid w:val="00030BC6"/>
    <w:rsid w:val="00031D70"/>
    <w:rsid w:val="00031FE8"/>
    <w:rsid w:val="00032599"/>
    <w:rsid w:val="000343E1"/>
    <w:rsid w:val="00037926"/>
    <w:rsid w:val="0004157B"/>
    <w:rsid w:val="00043669"/>
    <w:rsid w:val="0004464C"/>
    <w:rsid w:val="000460C1"/>
    <w:rsid w:val="00047BA2"/>
    <w:rsid w:val="00051DDB"/>
    <w:rsid w:val="000546A1"/>
    <w:rsid w:val="000552EF"/>
    <w:rsid w:val="00055EEB"/>
    <w:rsid w:val="000563F9"/>
    <w:rsid w:val="00057C1A"/>
    <w:rsid w:val="000625D6"/>
    <w:rsid w:val="00062C32"/>
    <w:rsid w:val="00063B2F"/>
    <w:rsid w:val="00063F89"/>
    <w:rsid w:val="000657DA"/>
    <w:rsid w:val="00070152"/>
    <w:rsid w:val="00071481"/>
    <w:rsid w:val="00073343"/>
    <w:rsid w:val="000744FA"/>
    <w:rsid w:val="00074C82"/>
    <w:rsid w:val="00076D6B"/>
    <w:rsid w:val="0008022D"/>
    <w:rsid w:val="00091FA7"/>
    <w:rsid w:val="00093412"/>
    <w:rsid w:val="00093860"/>
    <w:rsid w:val="000941E5"/>
    <w:rsid w:val="00095CBA"/>
    <w:rsid w:val="00095EE4"/>
    <w:rsid w:val="00096D45"/>
    <w:rsid w:val="00097660"/>
    <w:rsid w:val="000A0984"/>
    <w:rsid w:val="000A1207"/>
    <w:rsid w:val="000A20EF"/>
    <w:rsid w:val="000A38CB"/>
    <w:rsid w:val="000B0BA4"/>
    <w:rsid w:val="000B219F"/>
    <w:rsid w:val="000B6030"/>
    <w:rsid w:val="000C2E26"/>
    <w:rsid w:val="000C4BAC"/>
    <w:rsid w:val="000C4DAC"/>
    <w:rsid w:val="000D1E7F"/>
    <w:rsid w:val="000D2B9A"/>
    <w:rsid w:val="000D4147"/>
    <w:rsid w:val="000D4338"/>
    <w:rsid w:val="000D53AA"/>
    <w:rsid w:val="000D5B38"/>
    <w:rsid w:val="000D65FD"/>
    <w:rsid w:val="000E0A66"/>
    <w:rsid w:val="000E0A68"/>
    <w:rsid w:val="000E2869"/>
    <w:rsid w:val="000E46D1"/>
    <w:rsid w:val="000E47BE"/>
    <w:rsid w:val="000E65A1"/>
    <w:rsid w:val="000E6DF8"/>
    <w:rsid w:val="000E75F5"/>
    <w:rsid w:val="000F7551"/>
    <w:rsid w:val="001014A2"/>
    <w:rsid w:val="0010603A"/>
    <w:rsid w:val="00107F96"/>
    <w:rsid w:val="00110B14"/>
    <w:rsid w:val="00111581"/>
    <w:rsid w:val="00111721"/>
    <w:rsid w:val="001124DF"/>
    <w:rsid w:val="001127EE"/>
    <w:rsid w:val="00114312"/>
    <w:rsid w:val="001150E3"/>
    <w:rsid w:val="00117558"/>
    <w:rsid w:val="00120F98"/>
    <w:rsid w:val="00122253"/>
    <w:rsid w:val="00125783"/>
    <w:rsid w:val="001273EC"/>
    <w:rsid w:val="00127DED"/>
    <w:rsid w:val="00130156"/>
    <w:rsid w:val="00131D72"/>
    <w:rsid w:val="00133F4A"/>
    <w:rsid w:val="0013466F"/>
    <w:rsid w:val="0014443D"/>
    <w:rsid w:val="00145B03"/>
    <w:rsid w:val="00147F76"/>
    <w:rsid w:val="00150827"/>
    <w:rsid w:val="00150B85"/>
    <w:rsid w:val="001526D0"/>
    <w:rsid w:val="00154325"/>
    <w:rsid w:val="0015481E"/>
    <w:rsid w:val="00156716"/>
    <w:rsid w:val="00161E1E"/>
    <w:rsid w:val="001626E4"/>
    <w:rsid w:val="001643CE"/>
    <w:rsid w:val="00164D96"/>
    <w:rsid w:val="0016635C"/>
    <w:rsid w:val="00167C7A"/>
    <w:rsid w:val="00167D7E"/>
    <w:rsid w:val="00170FF4"/>
    <w:rsid w:val="00171D39"/>
    <w:rsid w:val="00172097"/>
    <w:rsid w:val="00172AED"/>
    <w:rsid w:val="001769FB"/>
    <w:rsid w:val="0018183A"/>
    <w:rsid w:val="00181F1B"/>
    <w:rsid w:val="0018647B"/>
    <w:rsid w:val="00191F6F"/>
    <w:rsid w:val="0019413D"/>
    <w:rsid w:val="00194E32"/>
    <w:rsid w:val="0019515C"/>
    <w:rsid w:val="00197E08"/>
    <w:rsid w:val="001A0AEB"/>
    <w:rsid w:val="001A0E2A"/>
    <w:rsid w:val="001A2D46"/>
    <w:rsid w:val="001A7BB5"/>
    <w:rsid w:val="001B0711"/>
    <w:rsid w:val="001B0E05"/>
    <w:rsid w:val="001B3566"/>
    <w:rsid w:val="001B4C22"/>
    <w:rsid w:val="001B56AE"/>
    <w:rsid w:val="001B625F"/>
    <w:rsid w:val="001B643A"/>
    <w:rsid w:val="001B6BE8"/>
    <w:rsid w:val="001B6C2B"/>
    <w:rsid w:val="001C1E1C"/>
    <w:rsid w:val="001C595C"/>
    <w:rsid w:val="001D01D0"/>
    <w:rsid w:val="001D3B8B"/>
    <w:rsid w:val="001D587D"/>
    <w:rsid w:val="001D5A92"/>
    <w:rsid w:val="001D5EB1"/>
    <w:rsid w:val="001D653E"/>
    <w:rsid w:val="001E06B6"/>
    <w:rsid w:val="001E173D"/>
    <w:rsid w:val="001E1959"/>
    <w:rsid w:val="001E2FD4"/>
    <w:rsid w:val="001E4FBD"/>
    <w:rsid w:val="001E555C"/>
    <w:rsid w:val="001F10EE"/>
    <w:rsid w:val="001F1385"/>
    <w:rsid w:val="001F33B3"/>
    <w:rsid w:val="001F3750"/>
    <w:rsid w:val="001F4A3B"/>
    <w:rsid w:val="001F66BA"/>
    <w:rsid w:val="001F6AE7"/>
    <w:rsid w:val="001F717D"/>
    <w:rsid w:val="001F761F"/>
    <w:rsid w:val="00202968"/>
    <w:rsid w:val="00203045"/>
    <w:rsid w:val="00203451"/>
    <w:rsid w:val="002036EE"/>
    <w:rsid w:val="00203750"/>
    <w:rsid w:val="00203B4E"/>
    <w:rsid w:val="00203E37"/>
    <w:rsid w:val="002062CE"/>
    <w:rsid w:val="00207208"/>
    <w:rsid w:val="00211FB1"/>
    <w:rsid w:val="00212A86"/>
    <w:rsid w:val="00213991"/>
    <w:rsid w:val="002174D5"/>
    <w:rsid w:val="00217B25"/>
    <w:rsid w:val="00217D9F"/>
    <w:rsid w:val="002229F2"/>
    <w:rsid w:val="00224455"/>
    <w:rsid w:val="0022457C"/>
    <w:rsid w:val="00225B09"/>
    <w:rsid w:val="002263F3"/>
    <w:rsid w:val="00237E4C"/>
    <w:rsid w:val="00240EA5"/>
    <w:rsid w:val="0024561D"/>
    <w:rsid w:val="002471E7"/>
    <w:rsid w:val="0024726F"/>
    <w:rsid w:val="00247B31"/>
    <w:rsid w:val="00251FAF"/>
    <w:rsid w:val="00251FCF"/>
    <w:rsid w:val="0025242B"/>
    <w:rsid w:val="00252CA0"/>
    <w:rsid w:val="002538B1"/>
    <w:rsid w:val="002539AB"/>
    <w:rsid w:val="00254104"/>
    <w:rsid w:val="00256032"/>
    <w:rsid w:val="00260621"/>
    <w:rsid w:val="00260A15"/>
    <w:rsid w:val="00265FCA"/>
    <w:rsid w:val="002676A8"/>
    <w:rsid w:val="00270750"/>
    <w:rsid w:val="00270DBB"/>
    <w:rsid w:val="002723AA"/>
    <w:rsid w:val="00272FF0"/>
    <w:rsid w:val="00273E84"/>
    <w:rsid w:val="002740FD"/>
    <w:rsid w:val="002751A5"/>
    <w:rsid w:val="002753A1"/>
    <w:rsid w:val="00276EC1"/>
    <w:rsid w:val="00282A40"/>
    <w:rsid w:val="00284D7A"/>
    <w:rsid w:val="0028669A"/>
    <w:rsid w:val="00286AD9"/>
    <w:rsid w:val="00286F44"/>
    <w:rsid w:val="002879DB"/>
    <w:rsid w:val="0029098D"/>
    <w:rsid w:val="00291A90"/>
    <w:rsid w:val="00291CC3"/>
    <w:rsid w:val="00293440"/>
    <w:rsid w:val="00293E42"/>
    <w:rsid w:val="00295AB5"/>
    <w:rsid w:val="00297F71"/>
    <w:rsid w:val="002A35D5"/>
    <w:rsid w:val="002B0418"/>
    <w:rsid w:val="002B34A9"/>
    <w:rsid w:val="002C2B25"/>
    <w:rsid w:val="002C345E"/>
    <w:rsid w:val="002D11AF"/>
    <w:rsid w:val="002D67DD"/>
    <w:rsid w:val="002D7E21"/>
    <w:rsid w:val="002E013D"/>
    <w:rsid w:val="002E1CB1"/>
    <w:rsid w:val="002E2E23"/>
    <w:rsid w:val="002E3F46"/>
    <w:rsid w:val="002E4A42"/>
    <w:rsid w:val="002E5744"/>
    <w:rsid w:val="002F1EDB"/>
    <w:rsid w:val="002F2DA4"/>
    <w:rsid w:val="002F4C75"/>
    <w:rsid w:val="002F6391"/>
    <w:rsid w:val="002F6939"/>
    <w:rsid w:val="002F7476"/>
    <w:rsid w:val="0030081A"/>
    <w:rsid w:val="00306127"/>
    <w:rsid w:val="00306521"/>
    <w:rsid w:val="003070A5"/>
    <w:rsid w:val="00307FD8"/>
    <w:rsid w:val="003112D5"/>
    <w:rsid w:val="003120B5"/>
    <w:rsid w:val="003128E9"/>
    <w:rsid w:val="003210DA"/>
    <w:rsid w:val="00321E16"/>
    <w:rsid w:val="00322E21"/>
    <w:rsid w:val="00323769"/>
    <w:rsid w:val="003247FE"/>
    <w:rsid w:val="00325058"/>
    <w:rsid w:val="00326699"/>
    <w:rsid w:val="003274DE"/>
    <w:rsid w:val="00327F54"/>
    <w:rsid w:val="00332D34"/>
    <w:rsid w:val="0033600C"/>
    <w:rsid w:val="003364C4"/>
    <w:rsid w:val="00340F39"/>
    <w:rsid w:val="00343523"/>
    <w:rsid w:val="0034419B"/>
    <w:rsid w:val="00345944"/>
    <w:rsid w:val="00347E56"/>
    <w:rsid w:val="00350F1A"/>
    <w:rsid w:val="003532DC"/>
    <w:rsid w:val="00353F02"/>
    <w:rsid w:val="0035463C"/>
    <w:rsid w:val="003558C1"/>
    <w:rsid w:val="00356341"/>
    <w:rsid w:val="00357BF1"/>
    <w:rsid w:val="00361BA4"/>
    <w:rsid w:val="00366846"/>
    <w:rsid w:val="00372F2D"/>
    <w:rsid w:val="00373530"/>
    <w:rsid w:val="00373D03"/>
    <w:rsid w:val="00380935"/>
    <w:rsid w:val="00380DD7"/>
    <w:rsid w:val="00381517"/>
    <w:rsid w:val="003823AD"/>
    <w:rsid w:val="0038259D"/>
    <w:rsid w:val="00382D59"/>
    <w:rsid w:val="003833CF"/>
    <w:rsid w:val="00385862"/>
    <w:rsid w:val="00386DE2"/>
    <w:rsid w:val="00387024"/>
    <w:rsid w:val="003870C8"/>
    <w:rsid w:val="00387199"/>
    <w:rsid w:val="0039025D"/>
    <w:rsid w:val="003915F1"/>
    <w:rsid w:val="00391D0A"/>
    <w:rsid w:val="00392B9B"/>
    <w:rsid w:val="003936A8"/>
    <w:rsid w:val="00395173"/>
    <w:rsid w:val="003A00D9"/>
    <w:rsid w:val="003A1216"/>
    <w:rsid w:val="003A1530"/>
    <w:rsid w:val="003A15D1"/>
    <w:rsid w:val="003A1F2F"/>
    <w:rsid w:val="003A452F"/>
    <w:rsid w:val="003B0437"/>
    <w:rsid w:val="003B0462"/>
    <w:rsid w:val="003B0902"/>
    <w:rsid w:val="003B2F97"/>
    <w:rsid w:val="003B33BA"/>
    <w:rsid w:val="003C2EF8"/>
    <w:rsid w:val="003C5964"/>
    <w:rsid w:val="003C727F"/>
    <w:rsid w:val="003D4F50"/>
    <w:rsid w:val="003E0826"/>
    <w:rsid w:val="003E0C65"/>
    <w:rsid w:val="003E11FA"/>
    <w:rsid w:val="003E29D3"/>
    <w:rsid w:val="003E731D"/>
    <w:rsid w:val="003E7B0B"/>
    <w:rsid w:val="003F0DA0"/>
    <w:rsid w:val="003F264E"/>
    <w:rsid w:val="003F3243"/>
    <w:rsid w:val="003F4407"/>
    <w:rsid w:val="003F55C6"/>
    <w:rsid w:val="003F7C5D"/>
    <w:rsid w:val="0040123B"/>
    <w:rsid w:val="0040754A"/>
    <w:rsid w:val="004146D2"/>
    <w:rsid w:val="00421CFA"/>
    <w:rsid w:val="00422288"/>
    <w:rsid w:val="004224E0"/>
    <w:rsid w:val="0042334C"/>
    <w:rsid w:val="00423BF7"/>
    <w:rsid w:val="004244F1"/>
    <w:rsid w:val="00424EF7"/>
    <w:rsid w:val="004255C7"/>
    <w:rsid w:val="00430CA2"/>
    <w:rsid w:val="00431710"/>
    <w:rsid w:val="004328ED"/>
    <w:rsid w:val="00434857"/>
    <w:rsid w:val="004349F2"/>
    <w:rsid w:val="004353E9"/>
    <w:rsid w:val="00435853"/>
    <w:rsid w:val="00436498"/>
    <w:rsid w:val="004430DA"/>
    <w:rsid w:val="0044444A"/>
    <w:rsid w:val="0044506D"/>
    <w:rsid w:val="004451EE"/>
    <w:rsid w:val="004465AA"/>
    <w:rsid w:val="004514E3"/>
    <w:rsid w:val="00452611"/>
    <w:rsid w:val="00454DC1"/>
    <w:rsid w:val="0046333A"/>
    <w:rsid w:val="00473216"/>
    <w:rsid w:val="00473233"/>
    <w:rsid w:val="00474B27"/>
    <w:rsid w:val="00477E2F"/>
    <w:rsid w:val="00480EE4"/>
    <w:rsid w:val="00481A51"/>
    <w:rsid w:val="00484A5E"/>
    <w:rsid w:val="0049537F"/>
    <w:rsid w:val="004971C2"/>
    <w:rsid w:val="0049731F"/>
    <w:rsid w:val="004A31FF"/>
    <w:rsid w:val="004A3F28"/>
    <w:rsid w:val="004A5B81"/>
    <w:rsid w:val="004A6EBA"/>
    <w:rsid w:val="004A7CCF"/>
    <w:rsid w:val="004B18E8"/>
    <w:rsid w:val="004B54D6"/>
    <w:rsid w:val="004B5953"/>
    <w:rsid w:val="004B649F"/>
    <w:rsid w:val="004C2840"/>
    <w:rsid w:val="004C28C8"/>
    <w:rsid w:val="004C29EA"/>
    <w:rsid w:val="004C3455"/>
    <w:rsid w:val="004C41D0"/>
    <w:rsid w:val="004C42AB"/>
    <w:rsid w:val="004C5359"/>
    <w:rsid w:val="004C6C71"/>
    <w:rsid w:val="004C7F37"/>
    <w:rsid w:val="004D1A5D"/>
    <w:rsid w:val="004D1AF5"/>
    <w:rsid w:val="004D327F"/>
    <w:rsid w:val="004D4A7B"/>
    <w:rsid w:val="004D6644"/>
    <w:rsid w:val="004E2D3B"/>
    <w:rsid w:val="004E3448"/>
    <w:rsid w:val="004E3EDF"/>
    <w:rsid w:val="004E6BEF"/>
    <w:rsid w:val="004F2741"/>
    <w:rsid w:val="004F3E09"/>
    <w:rsid w:val="004F4A03"/>
    <w:rsid w:val="00500F98"/>
    <w:rsid w:val="005042AE"/>
    <w:rsid w:val="005064C6"/>
    <w:rsid w:val="00507541"/>
    <w:rsid w:val="005117F6"/>
    <w:rsid w:val="0051495F"/>
    <w:rsid w:val="005159D0"/>
    <w:rsid w:val="00515B35"/>
    <w:rsid w:val="00516FE7"/>
    <w:rsid w:val="00517251"/>
    <w:rsid w:val="005203C0"/>
    <w:rsid w:val="00520D11"/>
    <w:rsid w:val="00521F8F"/>
    <w:rsid w:val="0052521D"/>
    <w:rsid w:val="00525C21"/>
    <w:rsid w:val="005300A8"/>
    <w:rsid w:val="005309BF"/>
    <w:rsid w:val="005320C9"/>
    <w:rsid w:val="0053247A"/>
    <w:rsid w:val="00534FC9"/>
    <w:rsid w:val="00541E1B"/>
    <w:rsid w:val="00547038"/>
    <w:rsid w:val="005515AF"/>
    <w:rsid w:val="005517AF"/>
    <w:rsid w:val="00552692"/>
    <w:rsid w:val="00561F95"/>
    <w:rsid w:val="00562837"/>
    <w:rsid w:val="005629F0"/>
    <w:rsid w:val="005669B1"/>
    <w:rsid w:val="0057042A"/>
    <w:rsid w:val="0057250E"/>
    <w:rsid w:val="00572C26"/>
    <w:rsid w:val="00573CFA"/>
    <w:rsid w:val="005741EB"/>
    <w:rsid w:val="00574839"/>
    <w:rsid w:val="00574D28"/>
    <w:rsid w:val="00575E2A"/>
    <w:rsid w:val="00575E2B"/>
    <w:rsid w:val="005761F0"/>
    <w:rsid w:val="005814CA"/>
    <w:rsid w:val="00583224"/>
    <w:rsid w:val="00587E73"/>
    <w:rsid w:val="005904D4"/>
    <w:rsid w:val="005909EF"/>
    <w:rsid w:val="00593527"/>
    <w:rsid w:val="005952C2"/>
    <w:rsid w:val="00595398"/>
    <w:rsid w:val="005A039F"/>
    <w:rsid w:val="005A24F0"/>
    <w:rsid w:val="005A3D60"/>
    <w:rsid w:val="005B18E5"/>
    <w:rsid w:val="005B32DD"/>
    <w:rsid w:val="005B4BDA"/>
    <w:rsid w:val="005B54FC"/>
    <w:rsid w:val="005B583C"/>
    <w:rsid w:val="005B7C40"/>
    <w:rsid w:val="005C1111"/>
    <w:rsid w:val="005C6436"/>
    <w:rsid w:val="005D4CCD"/>
    <w:rsid w:val="005D500D"/>
    <w:rsid w:val="005D5CA4"/>
    <w:rsid w:val="005D6B3A"/>
    <w:rsid w:val="005D7AC1"/>
    <w:rsid w:val="005E0B7C"/>
    <w:rsid w:val="005E239F"/>
    <w:rsid w:val="005E3143"/>
    <w:rsid w:val="005E3A53"/>
    <w:rsid w:val="005E6DE4"/>
    <w:rsid w:val="005F2CD7"/>
    <w:rsid w:val="005F37A9"/>
    <w:rsid w:val="005F4882"/>
    <w:rsid w:val="005F4E5A"/>
    <w:rsid w:val="005F4EF9"/>
    <w:rsid w:val="005F6C76"/>
    <w:rsid w:val="005F77B5"/>
    <w:rsid w:val="00600451"/>
    <w:rsid w:val="00602708"/>
    <w:rsid w:val="00604437"/>
    <w:rsid w:val="00605061"/>
    <w:rsid w:val="0060693C"/>
    <w:rsid w:val="00610220"/>
    <w:rsid w:val="006123F0"/>
    <w:rsid w:val="00613553"/>
    <w:rsid w:val="00616935"/>
    <w:rsid w:val="00617E3F"/>
    <w:rsid w:val="0062143B"/>
    <w:rsid w:val="006217F4"/>
    <w:rsid w:val="00622400"/>
    <w:rsid w:val="0062394E"/>
    <w:rsid w:val="00625BE9"/>
    <w:rsid w:val="00630A08"/>
    <w:rsid w:val="00630B6A"/>
    <w:rsid w:val="00630E51"/>
    <w:rsid w:val="0063215F"/>
    <w:rsid w:val="006367D6"/>
    <w:rsid w:val="00636DBA"/>
    <w:rsid w:val="006407E9"/>
    <w:rsid w:val="00645549"/>
    <w:rsid w:val="006505C6"/>
    <w:rsid w:val="00655CA9"/>
    <w:rsid w:val="00656413"/>
    <w:rsid w:val="0065771F"/>
    <w:rsid w:val="00660690"/>
    <w:rsid w:val="00663F4C"/>
    <w:rsid w:val="0067054A"/>
    <w:rsid w:val="00671E87"/>
    <w:rsid w:val="00672D72"/>
    <w:rsid w:val="00677670"/>
    <w:rsid w:val="00677FF4"/>
    <w:rsid w:val="00680B11"/>
    <w:rsid w:val="0068246C"/>
    <w:rsid w:val="00682F96"/>
    <w:rsid w:val="006844D3"/>
    <w:rsid w:val="00684A04"/>
    <w:rsid w:val="00684C95"/>
    <w:rsid w:val="00685BBF"/>
    <w:rsid w:val="00687E75"/>
    <w:rsid w:val="00687F8D"/>
    <w:rsid w:val="00691E4A"/>
    <w:rsid w:val="00694A5A"/>
    <w:rsid w:val="00696AE0"/>
    <w:rsid w:val="00697A0A"/>
    <w:rsid w:val="006A1D6B"/>
    <w:rsid w:val="006A1DF3"/>
    <w:rsid w:val="006A3024"/>
    <w:rsid w:val="006A7B54"/>
    <w:rsid w:val="006A7DC8"/>
    <w:rsid w:val="006B067C"/>
    <w:rsid w:val="006B08F2"/>
    <w:rsid w:val="006B2650"/>
    <w:rsid w:val="006B301C"/>
    <w:rsid w:val="006B46C2"/>
    <w:rsid w:val="006B4DCB"/>
    <w:rsid w:val="006B6FE0"/>
    <w:rsid w:val="006C1034"/>
    <w:rsid w:val="006C1979"/>
    <w:rsid w:val="006C31BA"/>
    <w:rsid w:val="006D06EF"/>
    <w:rsid w:val="006D1227"/>
    <w:rsid w:val="006D3670"/>
    <w:rsid w:val="006D4763"/>
    <w:rsid w:val="006D4C9F"/>
    <w:rsid w:val="006D7806"/>
    <w:rsid w:val="006E17E3"/>
    <w:rsid w:val="006E18FB"/>
    <w:rsid w:val="006E611E"/>
    <w:rsid w:val="006E62E3"/>
    <w:rsid w:val="006F06D8"/>
    <w:rsid w:val="006F0F93"/>
    <w:rsid w:val="006F2E1A"/>
    <w:rsid w:val="006F5046"/>
    <w:rsid w:val="006F5291"/>
    <w:rsid w:val="006F5DB5"/>
    <w:rsid w:val="006F6395"/>
    <w:rsid w:val="006F6A71"/>
    <w:rsid w:val="006F7C4E"/>
    <w:rsid w:val="00703AC8"/>
    <w:rsid w:val="00712D32"/>
    <w:rsid w:val="007154FB"/>
    <w:rsid w:val="00716E13"/>
    <w:rsid w:val="00717508"/>
    <w:rsid w:val="007219A5"/>
    <w:rsid w:val="007222AD"/>
    <w:rsid w:val="00724F10"/>
    <w:rsid w:val="00725829"/>
    <w:rsid w:val="0072668C"/>
    <w:rsid w:val="00730CC8"/>
    <w:rsid w:val="00734A8F"/>
    <w:rsid w:val="0074004F"/>
    <w:rsid w:val="007439E9"/>
    <w:rsid w:val="0074605D"/>
    <w:rsid w:val="0074736D"/>
    <w:rsid w:val="00747507"/>
    <w:rsid w:val="00747A57"/>
    <w:rsid w:val="00753C08"/>
    <w:rsid w:val="00756066"/>
    <w:rsid w:val="007619CB"/>
    <w:rsid w:val="00762357"/>
    <w:rsid w:val="00763A41"/>
    <w:rsid w:val="00765376"/>
    <w:rsid w:val="00766798"/>
    <w:rsid w:val="007713AC"/>
    <w:rsid w:val="00774FCE"/>
    <w:rsid w:val="0077558D"/>
    <w:rsid w:val="00776622"/>
    <w:rsid w:val="00781FA3"/>
    <w:rsid w:val="007838BE"/>
    <w:rsid w:val="00785590"/>
    <w:rsid w:val="0078648A"/>
    <w:rsid w:val="00787F57"/>
    <w:rsid w:val="007925BF"/>
    <w:rsid w:val="0079298E"/>
    <w:rsid w:val="00793762"/>
    <w:rsid w:val="007953CC"/>
    <w:rsid w:val="00795C64"/>
    <w:rsid w:val="007976BC"/>
    <w:rsid w:val="007A0A52"/>
    <w:rsid w:val="007A18DF"/>
    <w:rsid w:val="007A2296"/>
    <w:rsid w:val="007A5B51"/>
    <w:rsid w:val="007A5F2D"/>
    <w:rsid w:val="007A67A5"/>
    <w:rsid w:val="007A7A1E"/>
    <w:rsid w:val="007B25EB"/>
    <w:rsid w:val="007B41DB"/>
    <w:rsid w:val="007B4719"/>
    <w:rsid w:val="007B5C5A"/>
    <w:rsid w:val="007B62DD"/>
    <w:rsid w:val="007B70FA"/>
    <w:rsid w:val="007C0828"/>
    <w:rsid w:val="007C0D75"/>
    <w:rsid w:val="007C2013"/>
    <w:rsid w:val="007C219F"/>
    <w:rsid w:val="007C2962"/>
    <w:rsid w:val="007C3CDD"/>
    <w:rsid w:val="007C5095"/>
    <w:rsid w:val="007C54E7"/>
    <w:rsid w:val="007C5549"/>
    <w:rsid w:val="007C62A5"/>
    <w:rsid w:val="007C680E"/>
    <w:rsid w:val="007C7862"/>
    <w:rsid w:val="007D24D1"/>
    <w:rsid w:val="007D54DF"/>
    <w:rsid w:val="007E02D3"/>
    <w:rsid w:val="007E113E"/>
    <w:rsid w:val="007E17B0"/>
    <w:rsid w:val="007E4D78"/>
    <w:rsid w:val="007E5DE7"/>
    <w:rsid w:val="007F14EF"/>
    <w:rsid w:val="007F16A9"/>
    <w:rsid w:val="007F5B21"/>
    <w:rsid w:val="007F7BA0"/>
    <w:rsid w:val="00800B86"/>
    <w:rsid w:val="00803E2F"/>
    <w:rsid w:val="00804798"/>
    <w:rsid w:val="008058B2"/>
    <w:rsid w:val="00806A09"/>
    <w:rsid w:val="00807038"/>
    <w:rsid w:val="008127DE"/>
    <w:rsid w:val="00812A58"/>
    <w:rsid w:val="00813D16"/>
    <w:rsid w:val="00816831"/>
    <w:rsid w:val="00816C54"/>
    <w:rsid w:val="008231C6"/>
    <w:rsid w:val="00826BE0"/>
    <w:rsid w:val="00827C6F"/>
    <w:rsid w:val="008302A9"/>
    <w:rsid w:val="00830771"/>
    <w:rsid w:val="0083200F"/>
    <w:rsid w:val="00832C05"/>
    <w:rsid w:val="008340D1"/>
    <w:rsid w:val="00834A95"/>
    <w:rsid w:val="00835AF1"/>
    <w:rsid w:val="00835E46"/>
    <w:rsid w:val="00836CF4"/>
    <w:rsid w:val="008373EC"/>
    <w:rsid w:val="00840239"/>
    <w:rsid w:val="00840C11"/>
    <w:rsid w:val="00841772"/>
    <w:rsid w:val="00843037"/>
    <w:rsid w:val="00845C47"/>
    <w:rsid w:val="00846CBF"/>
    <w:rsid w:val="008474A2"/>
    <w:rsid w:val="0085094E"/>
    <w:rsid w:val="00851862"/>
    <w:rsid w:val="00854F95"/>
    <w:rsid w:val="00857959"/>
    <w:rsid w:val="008609A7"/>
    <w:rsid w:val="00862636"/>
    <w:rsid w:val="00871580"/>
    <w:rsid w:val="008723F6"/>
    <w:rsid w:val="008728B4"/>
    <w:rsid w:val="00873CDD"/>
    <w:rsid w:val="0087596C"/>
    <w:rsid w:val="008761D7"/>
    <w:rsid w:val="008769DD"/>
    <w:rsid w:val="008773A9"/>
    <w:rsid w:val="008814E7"/>
    <w:rsid w:val="0088248B"/>
    <w:rsid w:val="008872FE"/>
    <w:rsid w:val="00887610"/>
    <w:rsid w:val="0089145B"/>
    <w:rsid w:val="00893018"/>
    <w:rsid w:val="00895529"/>
    <w:rsid w:val="008A0BE2"/>
    <w:rsid w:val="008A0D1D"/>
    <w:rsid w:val="008A1965"/>
    <w:rsid w:val="008A2AFC"/>
    <w:rsid w:val="008A2DD9"/>
    <w:rsid w:val="008A2F9C"/>
    <w:rsid w:val="008A4173"/>
    <w:rsid w:val="008A6517"/>
    <w:rsid w:val="008B642F"/>
    <w:rsid w:val="008B78D6"/>
    <w:rsid w:val="008C00AA"/>
    <w:rsid w:val="008C181C"/>
    <w:rsid w:val="008C2C4C"/>
    <w:rsid w:val="008C35FB"/>
    <w:rsid w:val="008C3A55"/>
    <w:rsid w:val="008C3B94"/>
    <w:rsid w:val="008C470B"/>
    <w:rsid w:val="008C5D59"/>
    <w:rsid w:val="008C67B5"/>
    <w:rsid w:val="008C7846"/>
    <w:rsid w:val="008D0D0D"/>
    <w:rsid w:val="008D32B8"/>
    <w:rsid w:val="008D5275"/>
    <w:rsid w:val="008D5CC7"/>
    <w:rsid w:val="008E056D"/>
    <w:rsid w:val="008E0CCF"/>
    <w:rsid w:val="008E3375"/>
    <w:rsid w:val="008E470D"/>
    <w:rsid w:val="008F23E0"/>
    <w:rsid w:val="008F448E"/>
    <w:rsid w:val="008F5DB0"/>
    <w:rsid w:val="008F7B18"/>
    <w:rsid w:val="00901AF7"/>
    <w:rsid w:val="00904B7E"/>
    <w:rsid w:val="00904DE5"/>
    <w:rsid w:val="00905725"/>
    <w:rsid w:val="00906AD8"/>
    <w:rsid w:val="00907C56"/>
    <w:rsid w:val="0091313C"/>
    <w:rsid w:val="009138C8"/>
    <w:rsid w:val="00913C38"/>
    <w:rsid w:val="009211C8"/>
    <w:rsid w:val="00921278"/>
    <w:rsid w:val="00925BEE"/>
    <w:rsid w:val="00925DF9"/>
    <w:rsid w:val="00926439"/>
    <w:rsid w:val="00926AB0"/>
    <w:rsid w:val="00927453"/>
    <w:rsid w:val="009305D9"/>
    <w:rsid w:val="00930A94"/>
    <w:rsid w:val="00935324"/>
    <w:rsid w:val="00941ED8"/>
    <w:rsid w:val="0094419C"/>
    <w:rsid w:val="00944AC8"/>
    <w:rsid w:val="0095048E"/>
    <w:rsid w:val="00950F00"/>
    <w:rsid w:val="00953878"/>
    <w:rsid w:val="009542C6"/>
    <w:rsid w:val="00954615"/>
    <w:rsid w:val="009551F6"/>
    <w:rsid w:val="00957E0E"/>
    <w:rsid w:val="00960E49"/>
    <w:rsid w:val="0096185E"/>
    <w:rsid w:val="0096223B"/>
    <w:rsid w:val="009631C4"/>
    <w:rsid w:val="00964A48"/>
    <w:rsid w:val="0098135E"/>
    <w:rsid w:val="00981544"/>
    <w:rsid w:val="00981EF6"/>
    <w:rsid w:val="00986559"/>
    <w:rsid w:val="009866C7"/>
    <w:rsid w:val="00987B39"/>
    <w:rsid w:val="009900A6"/>
    <w:rsid w:val="00991054"/>
    <w:rsid w:val="00993B3D"/>
    <w:rsid w:val="009945BD"/>
    <w:rsid w:val="00995B8A"/>
    <w:rsid w:val="00997A0A"/>
    <w:rsid w:val="009A38E2"/>
    <w:rsid w:val="009A4014"/>
    <w:rsid w:val="009A42F3"/>
    <w:rsid w:val="009A51B1"/>
    <w:rsid w:val="009A5477"/>
    <w:rsid w:val="009A5630"/>
    <w:rsid w:val="009A5BCD"/>
    <w:rsid w:val="009A6B18"/>
    <w:rsid w:val="009A7B78"/>
    <w:rsid w:val="009B1185"/>
    <w:rsid w:val="009B24FE"/>
    <w:rsid w:val="009B527B"/>
    <w:rsid w:val="009B7D88"/>
    <w:rsid w:val="009C032D"/>
    <w:rsid w:val="009C0961"/>
    <w:rsid w:val="009C24D4"/>
    <w:rsid w:val="009C2983"/>
    <w:rsid w:val="009C3A5B"/>
    <w:rsid w:val="009C3BBC"/>
    <w:rsid w:val="009C41A5"/>
    <w:rsid w:val="009C5194"/>
    <w:rsid w:val="009C5697"/>
    <w:rsid w:val="009C7826"/>
    <w:rsid w:val="009E17E9"/>
    <w:rsid w:val="009E1E38"/>
    <w:rsid w:val="009E244B"/>
    <w:rsid w:val="009E29B8"/>
    <w:rsid w:val="009E338B"/>
    <w:rsid w:val="009E4BA0"/>
    <w:rsid w:val="009E62E9"/>
    <w:rsid w:val="009E788B"/>
    <w:rsid w:val="009E79E8"/>
    <w:rsid w:val="009F2E15"/>
    <w:rsid w:val="009F3184"/>
    <w:rsid w:val="009F4467"/>
    <w:rsid w:val="009F50AC"/>
    <w:rsid w:val="00A00B10"/>
    <w:rsid w:val="00A00B59"/>
    <w:rsid w:val="00A01911"/>
    <w:rsid w:val="00A02516"/>
    <w:rsid w:val="00A02970"/>
    <w:rsid w:val="00A05BD9"/>
    <w:rsid w:val="00A07DD5"/>
    <w:rsid w:val="00A1037D"/>
    <w:rsid w:val="00A111C1"/>
    <w:rsid w:val="00A147C9"/>
    <w:rsid w:val="00A14933"/>
    <w:rsid w:val="00A17C94"/>
    <w:rsid w:val="00A17E97"/>
    <w:rsid w:val="00A219C6"/>
    <w:rsid w:val="00A23B08"/>
    <w:rsid w:val="00A24FAA"/>
    <w:rsid w:val="00A275D8"/>
    <w:rsid w:val="00A27CD0"/>
    <w:rsid w:val="00A27DCB"/>
    <w:rsid w:val="00A30CB5"/>
    <w:rsid w:val="00A30D53"/>
    <w:rsid w:val="00A31F07"/>
    <w:rsid w:val="00A32321"/>
    <w:rsid w:val="00A334CA"/>
    <w:rsid w:val="00A344BE"/>
    <w:rsid w:val="00A344EE"/>
    <w:rsid w:val="00A37B80"/>
    <w:rsid w:val="00A50177"/>
    <w:rsid w:val="00A52005"/>
    <w:rsid w:val="00A529A0"/>
    <w:rsid w:val="00A52FCE"/>
    <w:rsid w:val="00A544F4"/>
    <w:rsid w:val="00A54854"/>
    <w:rsid w:val="00A56F31"/>
    <w:rsid w:val="00A60DF5"/>
    <w:rsid w:val="00A639B1"/>
    <w:rsid w:val="00A64412"/>
    <w:rsid w:val="00A708F9"/>
    <w:rsid w:val="00A71370"/>
    <w:rsid w:val="00A728AC"/>
    <w:rsid w:val="00A74C90"/>
    <w:rsid w:val="00A7611E"/>
    <w:rsid w:val="00A81F85"/>
    <w:rsid w:val="00A832E0"/>
    <w:rsid w:val="00A8610B"/>
    <w:rsid w:val="00A8692A"/>
    <w:rsid w:val="00A90ED6"/>
    <w:rsid w:val="00A90F56"/>
    <w:rsid w:val="00A9221C"/>
    <w:rsid w:val="00A92602"/>
    <w:rsid w:val="00A93849"/>
    <w:rsid w:val="00A95957"/>
    <w:rsid w:val="00AA19CE"/>
    <w:rsid w:val="00AA3269"/>
    <w:rsid w:val="00AA47A2"/>
    <w:rsid w:val="00AA47C5"/>
    <w:rsid w:val="00AA4892"/>
    <w:rsid w:val="00AA49B3"/>
    <w:rsid w:val="00AA59E3"/>
    <w:rsid w:val="00AB37F1"/>
    <w:rsid w:val="00AB49D5"/>
    <w:rsid w:val="00AB56B4"/>
    <w:rsid w:val="00AB57F5"/>
    <w:rsid w:val="00AB5D96"/>
    <w:rsid w:val="00AC09DC"/>
    <w:rsid w:val="00AC21B8"/>
    <w:rsid w:val="00AC3051"/>
    <w:rsid w:val="00AC4436"/>
    <w:rsid w:val="00AC5E52"/>
    <w:rsid w:val="00AC630E"/>
    <w:rsid w:val="00AD00F5"/>
    <w:rsid w:val="00AD222D"/>
    <w:rsid w:val="00AD3DC6"/>
    <w:rsid w:val="00AD4149"/>
    <w:rsid w:val="00AD45E7"/>
    <w:rsid w:val="00AE08C3"/>
    <w:rsid w:val="00AE1CA7"/>
    <w:rsid w:val="00AE270D"/>
    <w:rsid w:val="00AE3B26"/>
    <w:rsid w:val="00AE50AF"/>
    <w:rsid w:val="00AE5685"/>
    <w:rsid w:val="00AE580E"/>
    <w:rsid w:val="00AE64D9"/>
    <w:rsid w:val="00AE711E"/>
    <w:rsid w:val="00AF2148"/>
    <w:rsid w:val="00AF23E3"/>
    <w:rsid w:val="00AF3548"/>
    <w:rsid w:val="00AF60DD"/>
    <w:rsid w:val="00B00578"/>
    <w:rsid w:val="00B00D69"/>
    <w:rsid w:val="00B05E45"/>
    <w:rsid w:val="00B064C5"/>
    <w:rsid w:val="00B0684C"/>
    <w:rsid w:val="00B06A67"/>
    <w:rsid w:val="00B1076C"/>
    <w:rsid w:val="00B12214"/>
    <w:rsid w:val="00B22890"/>
    <w:rsid w:val="00B26404"/>
    <w:rsid w:val="00B26BA6"/>
    <w:rsid w:val="00B30145"/>
    <w:rsid w:val="00B32BCD"/>
    <w:rsid w:val="00B33A50"/>
    <w:rsid w:val="00B349E2"/>
    <w:rsid w:val="00B3596A"/>
    <w:rsid w:val="00B368D1"/>
    <w:rsid w:val="00B3716C"/>
    <w:rsid w:val="00B407F7"/>
    <w:rsid w:val="00B42B96"/>
    <w:rsid w:val="00B52337"/>
    <w:rsid w:val="00B5335E"/>
    <w:rsid w:val="00B54302"/>
    <w:rsid w:val="00B553A1"/>
    <w:rsid w:val="00B555CC"/>
    <w:rsid w:val="00B559E2"/>
    <w:rsid w:val="00B56040"/>
    <w:rsid w:val="00B561B9"/>
    <w:rsid w:val="00B611FD"/>
    <w:rsid w:val="00B64C1B"/>
    <w:rsid w:val="00B64E9B"/>
    <w:rsid w:val="00B651B9"/>
    <w:rsid w:val="00B65B69"/>
    <w:rsid w:val="00B72F26"/>
    <w:rsid w:val="00B73BD3"/>
    <w:rsid w:val="00B7587F"/>
    <w:rsid w:val="00B82D09"/>
    <w:rsid w:val="00B84AA8"/>
    <w:rsid w:val="00B8779A"/>
    <w:rsid w:val="00B87D5E"/>
    <w:rsid w:val="00B87FCF"/>
    <w:rsid w:val="00B90657"/>
    <w:rsid w:val="00B90E2B"/>
    <w:rsid w:val="00B92673"/>
    <w:rsid w:val="00B95024"/>
    <w:rsid w:val="00B97983"/>
    <w:rsid w:val="00BA56DC"/>
    <w:rsid w:val="00BA6C06"/>
    <w:rsid w:val="00BA7589"/>
    <w:rsid w:val="00BA7805"/>
    <w:rsid w:val="00BB1B36"/>
    <w:rsid w:val="00BB1C2D"/>
    <w:rsid w:val="00BB2DB5"/>
    <w:rsid w:val="00BB5A74"/>
    <w:rsid w:val="00BB5B7C"/>
    <w:rsid w:val="00BB6E75"/>
    <w:rsid w:val="00BC01D9"/>
    <w:rsid w:val="00BC0590"/>
    <w:rsid w:val="00BD29CC"/>
    <w:rsid w:val="00BE15D6"/>
    <w:rsid w:val="00BE32F3"/>
    <w:rsid w:val="00BE387C"/>
    <w:rsid w:val="00BE6592"/>
    <w:rsid w:val="00BE6812"/>
    <w:rsid w:val="00BF1CFF"/>
    <w:rsid w:val="00BF2534"/>
    <w:rsid w:val="00BF5505"/>
    <w:rsid w:val="00BF5C95"/>
    <w:rsid w:val="00BF72DD"/>
    <w:rsid w:val="00BF7AA7"/>
    <w:rsid w:val="00C01FF5"/>
    <w:rsid w:val="00C0256C"/>
    <w:rsid w:val="00C03A10"/>
    <w:rsid w:val="00C105C9"/>
    <w:rsid w:val="00C131A1"/>
    <w:rsid w:val="00C16D38"/>
    <w:rsid w:val="00C200A5"/>
    <w:rsid w:val="00C21ADA"/>
    <w:rsid w:val="00C23A09"/>
    <w:rsid w:val="00C2727C"/>
    <w:rsid w:val="00C27F0E"/>
    <w:rsid w:val="00C31BCB"/>
    <w:rsid w:val="00C32867"/>
    <w:rsid w:val="00C32A76"/>
    <w:rsid w:val="00C34FEF"/>
    <w:rsid w:val="00C357A5"/>
    <w:rsid w:val="00C37048"/>
    <w:rsid w:val="00C40257"/>
    <w:rsid w:val="00C44501"/>
    <w:rsid w:val="00C454F7"/>
    <w:rsid w:val="00C45D92"/>
    <w:rsid w:val="00C47104"/>
    <w:rsid w:val="00C519FB"/>
    <w:rsid w:val="00C52FDF"/>
    <w:rsid w:val="00C60740"/>
    <w:rsid w:val="00C607C1"/>
    <w:rsid w:val="00C633DC"/>
    <w:rsid w:val="00C736C2"/>
    <w:rsid w:val="00C74DB2"/>
    <w:rsid w:val="00C75B82"/>
    <w:rsid w:val="00C8013A"/>
    <w:rsid w:val="00C827BB"/>
    <w:rsid w:val="00C82AD9"/>
    <w:rsid w:val="00C838F1"/>
    <w:rsid w:val="00C85288"/>
    <w:rsid w:val="00C86155"/>
    <w:rsid w:val="00C8637F"/>
    <w:rsid w:val="00C86391"/>
    <w:rsid w:val="00C8737B"/>
    <w:rsid w:val="00C90483"/>
    <w:rsid w:val="00C9163C"/>
    <w:rsid w:val="00C94DF8"/>
    <w:rsid w:val="00C9653A"/>
    <w:rsid w:val="00CA158F"/>
    <w:rsid w:val="00CA2C9E"/>
    <w:rsid w:val="00CA3A38"/>
    <w:rsid w:val="00CA4445"/>
    <w:rsid w:val="00CA4E65"/>
    <w:rsid w:val="00CA50A0"/>
    <w:rsid w:val="00CA6BD9"/>
    <w:rsid w:val="00CA7705"/>
    <w:rsid w:val="00CB03E9"/>
    <w:rsid w:val="00CB0639"/>
    <w:rsid w:val="00CB190B"/>
    <w:rsid w:val="00CB20AB"/>
    <w:rsid w:val="00CB36BF"/>
    <w:rsid w:val="00CB3FC5"/>
    <w:rsid w:val="00CB48DB"/>
    <w:rsid w:val="00CB6A2F"/>
    <w:rsid w:val="00CB6DE2"/>
    <w:rsid w:val="00CC0124"/>
    <w:rsid w:val="00CC1FAE"/>
    <w:rsid w:val="00CC26CE"/>
    <w:rsid w:val="00CC3381"/>
    <w:rsid w:val="00CC431B"/>
    <w:rsid w:val="00CC7488"/>
    <w:rsid w:val="00CD0501"/>
    <w:rsid w:val="00CD2B41"/>
    <w:rsid w:val="00CD2F8C"/>
    <w:rsid w:val="00CD3892"/>
    <w:rsid w:val="00CD431F"/>
    <w:rsid w:val="00CD5E4F"/>
    <w:rsid w:val="00CD7F6E"/>
    <w:rsid w:val="00CE11DF"/>
    <w:rsid w:val="00CE4C09"/>
    <w:rsid w:val="00CE6B2A"/>
    <w:rsid w:val="00CE6D3E"/>
    <w:rsid w:val="00CE7DD3"/>
    <w:rsid w:val="00CF2969"/>
    <w:rsid w:val="00CF354C"/>
    <w:rsid w:val="00CF462F"/>
    <w:rsid w:val="00CF4630"/>
    <w:rsid w:val="00CF5039"/>
    <w:rsid w:val="00D0231E"/>
    <w:rsid w:val="00D03C9C"/>
    <w:rsid w:val="00D05178"/>
    <w:rsid w:val="00D06ECB"/>
    <w:rsid w:val="00D14408"/>
    <w:rsid w:val="00D14F77"/>
    <w:rsid w:val="00D157DD"/>
    <w:rsid w:val="00D15CFA"/>
    <w:rsid w:val="00D15F3E"/>
    <w:rsid w:val="00D21BAF"/>
    <w:rsid w:val="00D22B77"/>
    <w:rsid w:val="00D247CE"/>
    <w:rsid w:val="00D24ECB"/>
    <w:rsid w:val="00D25817"/>
    <w:rsid w:val="00D27324"/>
    <w:rsid w:val="00D2756C"/>
    <w:rsid w:val="00D4005D"/>
    <w:rsid w:val="00D41FA3"/>
    <w:rsid w:val="00D42E10"/>
    <w:rsid w:val="00D44A79"/>
    <w:rsid w:val="00D45E9A"/>
    <w:rsid w:val="00D463FB"/>
    <w:rsid w:val="00D508C0"/>
    <w:rsid w:val="00D54BA2"/>
    <w:rsid w:val="00D62C90"/>
    <w:rsid w:val="00D64DA8"/>
    <w:rsid w:val="00D670C2"/>
    <w:rsid w:val="00D70B54"/>
    <w:rsid w:val="00D729AF"/>
    <w:rsid w:val="00D73BE6"/>
    <w:rsid w:val="00D76996"/>
    <w:rsid w:val="00D77DF5"/>
    <w:rsid w:val="00D8020A"/>
    <w:rsid w:val="00D819A1"/>
    <w:rsid w:val="00D85D7B"/>
    <w:rsid w:val="00D9068F"/>
    <w:rsid w:val="00D90FD7"/>
    <w:rsid w:val="00D91896"/>
    <w:rsid w:val="00D93954"/>
    <w:rsid w:val="00D9461B"/>
    <w:rsid w:val="00D9596F"/>
    <w:rsid w:val="00D96FEC"/>
    <w:rsid w:val="00DA0151"/>
    <w:rsid w:val="00DA4A86"/>
    <w:rsid w:val="00DA4AA8"/>
    <w:rsid w:val="00DA59F7"/>
    <w:rsid w:val="00DA7741"/>
    <w:rsid w:val="00DB0CAE"/>
    <w:rsid w:val="00DB1AFB"/>
    <w:rsid w:val="00DB2819"/>
    <w:rsid w:val="00DB69A0"/>
    <w:rsid w:val="00DC04C1"/>
    <w:rsid w:val="00DC0CEC"/>
    <w:rsid w:val="00DC2465"/>
    <w:rsid w:val="00DC2AF0"/>
    <w:rsid w:val="00DC375E"/>
    <w:rsid w:val="00DC6D63"/>
    <w:rsid w:val="00DC72EA"/>
    <w:rsid w:val="00DC7F9D"/>
    <w:rsid w:val="00DD1B84"/>
    <w:rsid w:val="00DD2B8E"/>
    <w:rsid w:val="00DD330A"/>
    <w:rsid w:val="00DD4699"/>
    <w:rsid w:val="00DD5AF5"/>
    <w:rsid w:val="00DD7253"/>
    <w:rsid w:val="00DE0B4C"/>
    <w:rsid w:val="00DE16C8"/>
    <w:rsid w:val="00DE2956"/>
    <w:rsid w:val="00DE3095"/>
    <w:rsid w:val="00DE3098"/>
    <w:rsid w:val="00DE4035"/>
    <w:rsid w:val="00DE5C1F"/>
    <w:rsid w:val="00DE7349"/>
    <w:rsid w:val="00DF1112"/>
    <w:rsid w:val="00DF2544"/>
    <w:rsid w:val="00DF2AD8"/>
    <w:rsid w:val="00DF33A8"/>
    <w:rsid w:val="00DF581B"/>
    <w:rsid w:val="00E02514"/>
    <w:rsid w:val="00E064C7"/>
    <w:rsid w:val="00E066C0"/>
    <w:rsid w:val="00E06A02"/>
    <w:rsid w:val="00E10B18"/>
    <w:rsid w:val="00E15300"/>
    <w:rsid w:val="00E15827"/>
    <w:rsid w:val="00E170CA"/>
    <w:rsid w:val="00E17EF6"/>
    <w:rsid w:val="00E2118C"/>
    <w:rsid w:val="00E221EF"/>
    <w:rsid w:val="00E235CF"/>
    <w:rsid w:val="00E24CD5"/>
    <w:rsid w:val="00E25E18"/>
    <w:rsid w:val="00E273F0"/>
    <w:rsid w:val="00E27F36"/>
    <w:rsid w:val="00E31D0A"/>
    <w:rsid w:val="00E33BD3"/>
    <w:rsid w:val="00E37FAB"/>
    <w:rsid w:val="00E42166"/>
    <w:rsid w:val="00E46D00"/>
    <w:rsid w:val="00E50231"/>
    <w:rsid w:val="00E52A7D"/>
    <w:rsid w:val="00E567FB"/>
    <w:rsid w:val="00E56F91"/>
    <w:rsid w:val="00E5782E"/>
    <w:rsid w:val="00E57EF7"/>
    <w:rsid w:val="00E62469"/>
    <w:rsid w:val="00E657EF"/>
    <w:rsid w:val="00E66D33"/>
    <w:rsid w:val="00E6798F"/>
    <w:rsid w:val="00E71B7A"/>
    <w:rsid w:val="00E72833"/>
    <w:rsid w:val="00E738B2"/>
    <w:rsid w:val="00E74B99"/>
    <w:rsid w:val="00E74F2E"/>
    <w:rsid w:val="00E761BE"/>
    <w:rsid w:val="00E85E2D"/>
    <w:rsid w:val="00E8784E"/>
    <w:rsid w:val="00E90F2A"/>
    <w:rsid w:val="00E911B2"/>
    <w:rsid w:val="00E94342"/>
    <w:rsid w:val="00E96127"/>
    <w:rsid w:val="00E975A6"/>
    <w:rsid w:val="00E97F91"/>
    <w:rsid w:val="00EA225C"/>
    <w:rsid w:val="00EA2B6F"/>
    <w:rsid w:val="00EA3677"/>
    <w:rsid w:val="00EA5D4E"/>
    <w:rsid w:val="00EB21A4"/>
    <w:rsid w:val="00EB3B69"/>
    <w:rsid w:val="00EB5705"/>
    <w:rsid w:val="00EB65BB"/>
    <w:rsid w:val="00EC05AC"/>
    <w:rsid w:val="00EC0C94"/>
    <w:rsid w:val="00EC13E4"/>
    <w:rsid w:val="00EC141E"/>
    <w:rsid w:val="00EC1F88"/>
    <w:rsid w:val="00EC2C91"/>
    <w:rsid w:val="00EC4487"/>
    <w:rsid w:val="00EC4D91"/>
    <w:rsid w:val="00EC5DA1"/>
    <w:rsid w:val="00EC65BC"/>
    <w:rsid w:val="00EC6792"/>
    <w:rsid w:val="00EC6CF8"/>
    <w:rsid w:val="00EC7BC4"/>
    <w:rsid w:val="00ED1CD8"/>
    <w:rsid w:val="00ED2734"/>
    <w:rsid w:val="00ED28D7"/>
    <w:rsid w:val="00ED3407"/>
    <w:rsid w:val="00ED35C5"/>
    <w:rsid w:val="00ED784B"/>
    <w:rsid w:val="00ED7F26"/>
    <w:rsid w:val="00EE0D00"/>
    <w:rsid w:val="00EE24F0"/>
    <w:rsid w:val="00EE6F92"/>
    <w:rsid w:val="00EE7930"/>
    <w:rsid w:val="00EF0FC1"/>
    <w:rsid w:val="00EF2169"/>
    <w:rsid w:val="00EF304E"/>
    <w:rsid w:val="00EF4E3A"/>
    <w:rsid w:val="00EF6962"/>
    <w:rsid w:val="00F02862"/>
    <w:rsid w:val="00F05EE4"/>
    <w:rsid w:val="00F119B9"/>
    <w:rsid w:val="00F11B38"/>
    <w:rsid w:val="00F12770"/>
    <w:rsid w:val="00F15D7B"/>
    <w:rsid w:val="00F2043F"/>
    <w:rsid w:val="00F232CE"/>
    <w:rsid w:val="00F24233"/>
    <w:rsid w:val="00F25A3C"/>
    <w:rsid w:val="00F25CA2"/>
    <w:rsid w:val="00F3587D"/>
    <w:rsid w:val="00F42352"/>
    <w:rsid w:val="00F42654"/>
    <w:rsid w:val="00F4374E"/>
    <w:rsid w:val="00F453B2"/>
    <w:rsid w:val="00F45A93"/>
    <w:rsid w:val="00F470A9"/>
    <w:rsid w:val="00F4773E"/>
    <w:rsid w:val="00F51CE3"/>
    <w:rsid w:val="00F54C33"/>
    <w:rsid w:val="00F54CE9"/>
    <w:rsid w:val="00F5581C"/>
    <w:rsid w:val="00F55E34"/>
    <w:rsid w:val="00F568FD"/>
    <w:rsid w:val="00F56B00"/>
    <w:rsid w:val="00F61EFE"/>
    <w:rsid w:val="00F63BDA"/>
    <w:rsid w:val="00F67691"/>
    <w:rsid w:val="00F67C8F"/>
    <w:rsid w:val="00F717CF"/>
    <w:rsid w:val="00F7338B"/>
    <w:rsid w:val="00F74B38"/>
    <w:rsid w:val="00F811AC"/>
    <w:rsid w:val="00F82316"/>
    <w:rsid w:val="00F8253F"/>
    <w:rsid w:val="00F82616"/>
    <w:rsid w:val="00F8295C"/>
    <w:rsid w:val="00F856E3"/>
    <w:rsid w:val="00F85CB5"/>
    <w:rsid w:val="00F90B4C"/>
    <w:rsid w:val="00F910FD"/>
    <w:rsid w:val="00F92C27"/>
    <w:rsid w:val="00F92E14"/>
    <w:rsid w:val="00F93BD9"/>
    <w:rsid w:val="00F96DA4"/>
    <w:rsid w:val="00F97047"/>
    <w:rsid w:val="00F9714C"/>
    <w:rsid w:val="00FA2262"/>
    <w:rsid w:val="00FA30E3"/>
    <w:rsid w:val="00FA51EA"/>
    <w:rsid w:val="00FA778D"/>
    <w:rsid w:val="00FB0AFA"/>
    <w:rsid w:val="00FB1E84"/>
    <w:rsid w:val="00FB56E1"/>
    <w:rsid w:val="00FB66D0"/>
    <w:rsid w:val="00FC3924"/>
    <w:rsid w:val="00FC3BFF"/>
    <w:rsid w:val="00FC544F"/>
    <w:rsid w:val="00FC5818"/>
    <w:rsid w:val="00FC60DD"/>
    <w:rsid w:val="00FD139A"/>
    <w:rsid w:val="00FD289E"/>
    <w:rsid w:val="00FD4941"/>
    <w:rsid w:val="00FD6708"/>
    <w:rsid w:val="00FD7E8A"/>
    <w:rsid w:val="00FE52EF"/>
    <w:rsid w:val="00FE5320"/>
    <w:rsid w:val="00FE70CE"/>
    <w:rsid w:val="00FF078E"/>
    <w:rsid w:val="00FF1E7C"/>
    <w:rsid w:val="00FF2769"/>
    <w:rsid w:val="00FF3CDA"/>
    <w:rsid w:val="00FF4C55"/>
    <w:rsid w:val="00FF538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7FB3"/>
  <w15:docId w15:val="{A7FCE3FA-44CB-469D-AFDE-A1311AD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0C94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0C94"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EC0C94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EC0C94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EC0C94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EC0C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0C94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C0C9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C0C9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C0C94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C0C94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EC0C94"/>
    <w:pPr>
      <w:ind w:left="708" w:hanging="708"/>
    </w:pPr>
  </w:style>
  <w:style w:type="character" w:customStyle="1" w:styleId="BodyTextIndentChar">
    <w:name w:val="Body Text Indent Char"/>
    <w:basedOn w:val="DefaultParagraphFont"/>
    <w:link w:val="BodyTextIndent"/>
    <w:rsid w:val="00EC0C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EC0C94"/>
    <w:pPr>
      <w:jc w:val="center"/>
    </w:pPr>
    <w:rPr>
      <w:rFonts w:ascii="Times New Roman Standard" w:hAnsi="Times New Roman Standard"/>
      <w:b/>
      <w:sz w:val="28"/>
    </w:rPr>
  </w:style>
  <w:style w:type="character" w:customStyle="1" w:styleId="TitleChar">
    <w:name w:val="Title Char"/>
    <w:link w:val="Title"/>
    <w:uiPriority w:val="10"/>
    <w:rsid w:val="00EC0C94"/>
    <w:rPr>
      <w:rFonts w:ascii="Times New Roman Standard" w:eastAsia="Times New Roman" w:hAnsi="Times New Roman Standard" w:cs="Times New Roman"/>
      <w:b/>
      <w:sz w:val="2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C0C94"/>
    <w:pPr>
      <w:tabs>
        <w:tab w:val="left" w:pos="1560"/>
      </w:tabs>
      <w:ind w:left="2160" w:hanging="216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EC0C94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C0C94"/>
    <w:pPr>
      <w:ind w:left="3600"/>
      <w:jc w:val="both"/>
    </w:pPr>
    <w:rPr>
      <w:rFonts w:ascii="Arial" w:hAnsi="Arial"/>
      <w:i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EC0C94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Footer">
    <w:name w:val="footer"/>
    <w:basedOn w:val="Normal"/>
    <w:link w:val="FooterChar"/>
    <w:rsid w:val="00EC0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0C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EC0C94"/>
  </w:style>
  <w:style w:type="paragraph" w:styleId="BodyText">
    <w:name w:val="Body Text"/>
    <w:basedOn w:val="Normal"/>
    <w:link w:val="BodyTextChar"/>
    <w:rsid w:val="00EC0C94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EC0C9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EC0C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0C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EC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C94"/>
    <w:rPr>
      <w:rFonts w:ascii="Tahoma" w:eastAsia="Times New Roman" w:hAnsi="Tahoma" w:cs="Tahoma"/>
      <w:sz w:val="16"/>
      <w:szCs w:val="16"/>
      <w:lang w:val="en-GB"/>
    </w:rPr>
  </w:style>
  <w:style w:type="character" w:styleId="HTMLTypewriter">
    <w:name w:val="HTML Typewriter"/>
    <w:rsid w:val="00EC0C9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EC0C94"/>
    <w:rPr>
      <w:i/>
      <w:iCs/>
    </w:rPr>
  </w:style>
  <w:style w:type="paragraph" w:styleId="Date">
    <w:name w:val="Date"/>
    <w:basedOn w:val="Normal"/>
    <w:next w:val="Normal"/>
    <w:link w:val="DateChar"/>
    <w:rsid w:val="00EC0C94"/>
  </w:style>
  <w:style w:type="character" w:customStyle="1" w:styleId="DateChar">
    <w:name w:val="Date Char"/>
    <w:basedOn w:val="DefaultParagraphFont"/>
    <w:link w:val="Date"/>
    <w:rsid w:val="00EC0C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EC0C94"/>
    <w:rPr>
      <w:color w:val="0000FF"/>
      <w:u w:val="single"/>
    </w:rPr>
  </w:style>
  <w:style w:type="paragraph" w:customStyle="1" w:styleId="Papertitle">
    <w:name w:val="Paper title"/>
    <w:basedOn w:val="Normal"/>
    <w:next w:val="Normal"/>
    <w:rsid w:val="00EC0C94"/>
    <w:pPr>
      <w:tabs>
        <w:tab w:val="left" w:pos="4706"/>
      </w:tabs>
      <w:suppressAutoHyphens/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sz w:val="32"/>
      <w:lang w:val="en-US" w:eastAsia="es-ES"/>
    </w:rPr>
  </w:style>
  <w:style w:type="paragraph" w:customStyle="1" w:styleId="Subtitle1">
    <w:name w:val="Subtitle1"/>
    <w:basedOn w:val="Title"/>
    <w:next w:val="Normal"/>
    <w:link w:val="subtitleChar"/>
    <w:rsid w:val="00EC0C94"/>
    <w:pPr>
      <w:keepNext/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320" w:line="320" w:lineRule="atLeast"/>
      <w:jc w:val="left"/>
      <w:textAlignment w:val="baseline"/>
    </w:pPr>
    <w:rPr>
      <w:rFonts w:ascii="Times" w:hAnsi="Times" w:cs="Arial"/>
      <w:lang w:val="en-US" w:eastAsia="de-DE"/>
    </w:rPr>
  </w:style>
  <w:style w:type="character" w:customStyle="1" w:styleId="subtitleChar">
    <w:name w:val="subtitle Char"/>
    <w:link w:val="Subtitle1"/>
    <w:rsid w:val="00EC0C94"/>
    <w:rPr>
      <w:rFonts w:ascii="Times" w:eastAsia="Times New Roman" w:hAnsi="Times" w:cs="Arial"/>
      <w:b/>
      <w:sz w:val="28"/>
      <w:szCs w:val="20"/>
      <w:lang w:eastAsia="de-DE"/>
    </w:rPr>
  </w:style>
  <w:style w:type="paragraph" w:customStyle="1" w:styleId="style71">
    <w:name w:val="style71"/>
    <w:basedOn w:val="Normal"/>
    <w:rsid w:val="00EC0C94"/>
    <w:pPr>
      <w:spacing w:before="100" w:beforeAutospacing="1" w:after="100" w:afterAutospacing="1"/>
    </w:pPr>
    <w:rPr>
      <w:rFonts w:eastAsia="MS Mincho"/>
      <w:color w:val="000000"/>
      <w:sz w:val="12"/>
      <w:szCs w:val="12"/>
      <w:lang w:val="en-US" w:eastAsia="ja-JP"/>
    </w:rPr>
  </w:style>
  <w:style w:type="character" w:styleId="Strong">
    <w:name w:val="Strong"/>
    <w:uiPriority w:val="22"/>
    <w:qFormat/>
    <w:rsid w:val="00EC0C94"/>
    <w:rPr>
      <w:b/>
      <w:bCs/>
    </w:rPr>
  </w:style>
  <w:style w:type="table" w:styleId="TableGrid">
    <w:name w:val="Table Grid"/>
    <w:basedOn w:val="TableNormal"/>
    <w:rsid w:val="00EC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maller">
    <w:name w:val="txtsmaller"/>
    <w:basedOn w:val="DefaultParagraphFont"/>
    <w:rsid w:val="00EC0C94"/>
  </w:style>
  <w:style w:type="character" w:customStyle="1" w:styleId="highlight">
    <w:name w:val="highlight"/>
    <w:basedOn w:val="DefaultParagraphFont"/>
    <w:rsid w:val="00EC0C94"/>
  </w:style>
  <w:style w:type="character" w:styleId="PlaceholderText">
    <w:name w:val="Placeholder Text"/>
    <w:uiPriority w:val="99"/>
    <w:semiHidden/>
    <w:rsid w:val="00EC0C94"/>
    <w:rPr>
      <w:color w:val="808080"/>
    </w:rPr>
  </w:style>
  <w:style w:type="paragraph" w:styleId="ListParagraph">
    <w:name w:val="List Paragraph"/>
    <w:basedOn w:val="Normal"/>
    <w:uiPriority w:val="34"/>
    <w:qFormat/>
    <w:rsid w:val="00EC0C94"/>
    <w:pPr>
      <w:spacing w:after="200" w:line="480" w:lineRule="auto"/>
      <w:ind w:left="720"/>
      <w:contextualSpacing/>
    </w:pPr>
    <w:rPr>
      <w:rFonts w:eastAsia="Calibri" w:cs="Iskoola Pota"/>
      <w:szCs w:val="22"/>
      <w:lang w:val="en-US"/>
    </w:rPr>
  </w:style>
  <w:style w:type="paragraph" w:styleId="Subtitle">
    <w:name w:val="Subtitle"/>
    <w:basedOn w:val="Normal"/>
    <w:next w:val="Normal"/>
    <w:link w:val="SubtitleChar0"/>
    <w:uiPriority w:val="11"/>
    <w:qFormat/>
    <w:rsid w:val="00EC0C94"/>
    <w:pPr>
      <w:numPr>
        <w:ilvl w:val="1"/>
      </w:numPr>
      <w:spacing w:after="200" w:line="480" w:lineRule="auto"/>
    </w:pPr>
    <w:rPr>
      <w:rFonts w:ascii="Cambria" w:hAnsi="Cambria" w:cs="Iskoola Pota"/>
      <w:i/>
      <w:iCs/>
      <w:color w:val="4F81BD"/>
      <w:spacing w:val="15"/>
      <w:szCs w:val="24"/>
      <w:lang w:val="en-US"/>
    </w:rPr>
  </w:style>
  <w:style w:type="character" w:customStyle="1" w:styleId="SubtitleChar0">
    <w:name w:val="Subtitle Char"/>
    <w:link w:val="Subtitle"/>
    <w:uiPriority w:val="11"/>
    <w:rsid w:val="00EC0C94"/>
    <w:rPr>
      <w:rFonts w:ascii="Cambria" w:eastAsia="Times New Roman" w:hAnsi="Cambria" w:cs="Iskoola Pot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EC0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rsid w:val="00EC0C94"/>
  </w:style>
  <w:style w:type="character" w:customStyle="1" w:styleId="publication-type">
    <w:name w:val="publication-type"/>
    <w:rsid w:val="00EC0C94"/>
  </w:style>
  <w:style w:type="character" w:customStyle="1" w:styleId="publication-title">
    <w:name w:val="publication-title"/>
    <w:rsid w:val="00EC0C94"/>
  </w:style>
  <w:style w:type="character" w:customStyle="1" w:styleId="online-date">
    <w:name w:val="online-date"/>
    <w:basedOn w:val="DefaultParagraphFont"/>
    <w:rsid w:val="002676A8"/>
  </w:style>
  <w:style w:type="paragraph" w:customStyle="1" w:styleId="MediumGrid21">
    <w:name w:val="Medium Grid 21"/>
    <w:uiPriority w:val="1"/>
    <w:qFormat/>
    <w:rsid w:val="00395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citationvolume">
    <w:name w:val="articlecitation_volume"/>
    <w:basedOn w:val="DefaultParagraphFont"/>
    <w:rsid w:val="00276EC1"/>
  </w:style>
  <w:style w:type="character" w:customStyle="1" w:styleId="articlecitationpages">
    <w:name w:val="articlecitation_pages"/>
    <w:basedOn w:val="DefaultParagraphFont"/>
    <w:rsid w:val="00276EC1"/>
  </w:style>
  <w:style w:type="character" w:customStyle="1" w:styleId="authorname">
    <w:name w:val="authorname"/>
    <w:basedOn w:val="DefaultParagraphFont"/>
    <w:rsid w:val="005E239F"/>
  </w:style>
  <w:style w:type="character" w:customStyle="1" w:styleId="journaltitle">
    <w:name w:val="journaltitle"/>
    <w:basedOn w:val="DefaultParagraphFont"/>
    <w:rsid w:val="005E239F"/>
  </w:style>
  <w:style w:type="character" w:customStyle="1" w:styleId="articlecitationyear">
    <w:name w:val="articlecitation_year"/>
    <w:basedOn w:val="DefaultParagraphFont"/>
    <w:rsid w:val="005E239F"/>
  </w:style>
  <w:style w:type="character" w:customStyle="1" w:styleId="publication-meta-journal">
    <w:name w:val="publication-meta-journal"/>
    <w:basedOn w:val="DefaultParagraphFont"/>
    <w:rsid w:val="00816C54"/>
  </w:style>
  <w:style w:type="character" w:customStyle="1" w:styleId="author-hover">
    <w:name w:val="author-hover"/>
    <w:basedOn w:val="DefaultParagraphFont"/>
    <w:rsid w:val="00A92602"/>
  </w:style>
  <w:style w:type="character" w:customStyle="1" w:styleId="bibliographic-informationtitle">
    <w:name w:val="bibliographic-information__title"/>
    <w:basedOn w:val="DefaultParagraphFont"/>
    <w:rsid w:val="00E85E2D"/>
  </w:style>
  <w:style w:type="character" w:customStyle="1" w:styleId="bibliographic-informationvalue">
    <w:name w:val="bibliographic-information__value"/>
    <w:basedOn w:val="DefaultParagraphFont"/>
    <w:rsid w:val="00E85E2D"/>
  </w:style>
  <w:style w:type="character" w:customStyle="1" w:styleId="employeefooter-icon">
    <w:name w:val="employee__footer-icon"/>
    <w:basedOn w:val="DefaultParagraphFont"/>
    <w:rsid w:val="001C595C"/>
  </w:style>
  <w:style w:type="paragraph" w:customStyle="1" w:styleId="xmsonormal">
    <w:name w:val="x_msonormal"/>
    <w:basedOn w:val="Normal"/>
    <w:rsid w:val="00AB49D5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9455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13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05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599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25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018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1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3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926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259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876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584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456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455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Rohana_Chandrajith" TargetMode="External"/><Relationship Id="rId13" Type="http://schemas.openxmlformats.org/officeDocument/2006/relationships/hyperlink" Target="https://liu.se/en/employee/joyro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zn.nat.fau.de/angewandte-geologie/hydrogeologie/prof-johannes-barth-ph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v.chem.uconn.ed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opus.com/authid/detail.uri?authorId=6602466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kd7r8CUAAAAJ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Rohana</dc:creator>
  <cp:lastModifiedBy>Rohana Chandrajith</cp:lastModifiedBy>
  <cp:revision>2</cp:revision>
  <cp:lastPrinted>2021-03-26T10:35:00Z</cp:lastPrinted>
  <dcterms:created xsi:type="dcterms:W3CDTF">2024-01-12T03:27:00Z</dcterms:created>
  <dcterms:modified xsi:type="dcterms:W3CDTF">2024-01-12T03:27:00Z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e2a88abf5a06cf1bb9f2223c534c336e15e5cd49b92b253fcf696c6d32eb34e8</vt:lpwstr>
  </property>
</Properties>
</file>